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AD4" w:rsidRPr="00E37AD4" w:rsidRDefault="00354EFB" w:rsidP="008918EB">
      <w:pPr>
        <w:spacing w:after="0" w:line="240" w:lineRule="auto"/>
        <w:rPr>
          <w:rFonts w:ascii="Times New Roman" w:hAnsi="Times New Roman"/>
          <w:sz w:val="28"/>
          <w:szCs w:val="28"/>
        </w:rPr>
      </w:pPr>
      <w:r>
        <w:rPr>
          <w:rFonts w:ascii="Times New Roman" w:hAnsi="Times New Roman"/>
          <w:b/>
          <w:sz w:val="28"/>
          <w:szCs w:val="28"/>
        </w:rPr>
        <w:t xml:space="preserve">                                                     </w:t>
      </w:r>
      <w:r w:rsidR="008918EB">
        <w:rPr>
          <w:rFonts w:ascii="Times New Roman" w:hAnsi="Times New Roman"/>
          <w:b/>
          <w:sz w:val="28"/>
          <w:szCs w:val="28"/>
        </w:rPr>
        <w:t xml:space="preserve"> </w:t>
      </w:r>
    </w:p>
    <w:p w:rsidR="00E37AD4" w:rsidRPr="00E37AD4" w:rsidRDefault="00E37AD4" w:rsidP="001A3F7D">
      <w:pPr>
        <w:spacing w:line="240" w:lineRule="auto"/>
        <w:jc w:val="center"/>
        <w:rPr>
          <w:rFonts w:ascii="Times New Roman" w:hAnsi="Times New Roman"/>
          <w:sz w:val="28"/>
          <w:szCs w:val="28"/>
        </w:rPr>
      </w:pPr>
    </w:p>
    <w:p w:rsidR="00E37AD4" w:rsidRDefault="00E37AD4" w:rsidP="001A3F7D">
      <w:pPr>
        <w:spacing w:after="0" w:line="240" w:lineRule="auto"/>
        <w:jc w:val="both"/>
        <w:rPr>
          <w:rFonts w:ascii="Times New Roman" w:hAnsi="Times New Roman"/>
          <w:sz w:val="28"/>
          <w:szCs w:val="28"/>
        </w:rPr>
      </w:pPr>
    </w:p>
    <w:p w:rsidR="00505AF8" w:rsidRDefault="00505AF8" w:rsidP="001A3F7D">
      <w:pPr>
        <w:spacing w:after="0" w:line="240" w:lineRule="auto"/>
        <w:jc w:val="both"/>
        <w:rPr>
          <w:rFonts w:ascii="Times New Roman" w:hAnsi="Times New Roman"/>
          <w:sz w:val="28"/>
          <w:szCs w:val="28"/>
        </w:rPr>
      </w:pPr>
    </w:p>
    <w:p w:rsidR="00505AF8" w:rsidRPr="00E37AD4" w:rsidRDefault="00505AF8" w:rsidP="001A3F7D">
      <w:pPr>
        <w:spacing w:after="0" w:line="240" w:lineRule="auto"/>
        <w:jc w:val="both"/>
        <w:rPr>
          <w:rFonts w:ascii="Times New Roman" w:hAnsi="Times New Roman"/>
          <w:sz w:val="28"/>
          <w:szCs w:val="28"/>
        </w:rPr>
      </w:pPr>
    </w:p>
    <w:p w:rsidR="00E156A9" w:rsidRPr="00E156A9" w:rsidRDefault="002D54FB" w:rsidP="001A3F7D">
      <w:pPr>
        <w:spacing w:after="0" w:line="240" w:lineRule="auto"/>
        <w:jc w:val="center"/>
        <w:rPr>
          <w:rFonts w:ascii="Times New Roman" w:hAnsi="Times New Roman"/>
          <w:b/>
          <w:sz w:val="40"/>
          <w:szCs w:val="40"/>
        </w:rPr>
      </w:pPr>
      <w:r>
        <w:rPr>
          <w:rFonts w:ascii="Times New Roman" w:hAnsi="Times New Roman"/>
          <w:b/>
          <w:sz w:val="40"/>
          <w:szCs w:val="40"/>
        </w:rPr>
        <w:t>Программа</w:t>
      </w:r>
    </w:p>
    <w:p w:rsidR="008A48E9" w:rsidRDefault="002D54FB" w:rsidP="001A3F7D">
      <w:pPr>
        <w:spacing w:after="0" w:line="240" w:lineRule="auto"/>
        <w:jc w:val="center"/>
        <w:rPr>
          <w:rFonts w:ascii="Times New Roman" w:hAnsi="Times New Roman"/>
          <w:b/>
          <w:sz w:val="40"/>
          <w:szCs w:val="40"/>
        </w:rPr>
      </w:pPr>
      <w:r>
        <w:rPr>
          <w:rFonts w:ascii="Times New Roman" w:hAnsi="Times New Roman"/>
          <w:b/>
          <w:sz w:val="40"/>
          <w:szCs w:val="40"/>
        </w:rPr>
        <w:t xml:space="preserve">комплексного </w:t>
      </w:r>
      <w:r w:rsidR="00E156A9" w:rsidRPr="00E156A9">
        <w:rPr>
          <w:rFonts w:ascii="Times New Roman" w:hAnsi="Times New Roman"/>
          <w:b/>
          <w:sz w:val="40"/>
          <w:szCs w:val="40"/>
        </w:rPr>
        <w:t>развити</w:t>
      </w:r>
      <w:r w:rsidR="008A48E9">
        <w:rPr>
          <w:rFonts w:ascii="Times New Roman" w:hAnsi="Times New Roman"/>
          <w:b/>
          <w:sz w:val="40"/>
          <w:szCs w:val="40"/>
        </w:rPr>
        <w:t>я</w:t>
      </w:r>
    </w:p>
    <w:p w:rsidR="008A48E9" w:rsidRDefault="008A48E9" w:rsidP="001A3F7D">
      <w:pPr>
        <w:spacing w:after="0" w:line="240" w:lineRule="auto"/>
        <w:jc w:val="center"/>
        <w:rPr>
          <w:rFonts w:ascii="Times New Roman" w:hAnsi="Times New Roman"/>
          <w:b/>
          <w:sz w:val="40"/>
          <w:szCs w:val="40"/>
        </w:rPr>
      </w:pPr>
      <w:r>
        <w:rPr>
          <w:rFonts w:ascii="Times New Roman" w:hAnsi="Times New Roman"/>
          <w:b/>
          <w:sz w:val="40"/>
          <w:szCs w:val="40"/>
        </w:rPr>
        <w:t>социальной инфраструктуры</w:t>
      </w:r>
    </w:p>
    <w:p w:rsidR="00ED059D" w:rsidRPr="007063E7" w:rsidRDefault="002A35AB" w:rsidP="001A3F7D">
      <w:pPr>
        <w:spacing w:after="0" w:line="240" w:lineRule="auto"/>
        <w:jc w:val="center"/>
        <w:rPr>
          <w:rFonts w:ascii="Times New Roman" w:hAnsi="Times New Roman"/>
          <w:b/>
          <w:sz w:val="40"/>
          <w:szCs w:val="40"/>
        </w:rPr>
      </w:pPr>
      <w:r w:rsidRPr="007063E7">
        <w:rPr>
          <w:rFonts w:ascii="Times New Roman" w:hAnsi="Times New Roman"/>
          <w:b/>
          <w:sz w:val="40"/>
          <w:szCs w:val="40"/>
        </w:rPr>
        <w:t>Рязанского</w:t>
      </w:r>
      <w:r w:rsidR="00095810" w:rsidRPr="007063E7">
        <w:rPr>
          <w:rFonts w:ascii="Times New Roman" w:hAnsi="Times New Roman"/>
          <w:b/>
          <w:sz w:val="40"/>
          <w:szCs w:val="40"/>
        </w:rPr>
        <w:t xml:space="preserve"> </w:t>
      </w:r>
      <w:r w:rsidR="00E156A9" w:rsidRPr="007063E7">
        <w:rPr>
          <w:rFonts w:ascii="Times New Roman" w:hAnsi="Times New Roman"/>
          <w:b/>
          <w:sz w:val="40"/>
          <w:szCs w:val="40"/>
        </w:rPr>
        <w:t>сельско</w:t>
      </w:r>
      <w:r w:rsidR="002D54FB" w:rsidRPr="007063E7">
        <w:rPr>
          <w:rFonts w:ascii="Times New Roman" w:hAnsi="Times New Roman"/>
          <w:b/>
          <w:sz w:val="40"/>
          <w:szCs w:val="40"/>
        </w:rPr>
        <w:t>го</w:t>
      </w:r>
      <w:r w:rsidR="00E156A9" w:rsidRPr="007063E7">
        <w:rPr>
          <w:rFonts w:ascii="Times New Roman" w:hAnsi="Times New Roman"/>
          <w:b/>
          <w:sz w:val="40"/>
          <w:szCs w:val="40"/>
        </w:rPr>
        <w:t xml:space="preserve"> поселени</w:t>
      </w:r>
      <w:r w:rsidR="002D54FB" w:rsidRPr="007063E7">
        <w:rPr>
          <w:rFonts w:ascii="Times New Roman" w:hAnsi="Times New Roman"/>
          <w:b/>
          <w:sz w:val="40"/>
          <w:szCs w:val="40"/>
        </w:rPr>
        <w:t>я</w:t>
      </w:r>
      <w:r w:rsidR="00E156A9" w:rsidRPr="007063E7">
        <w:rPr>
          <w:rFonts w:ascii="Times New Roman" w:hAnsi="Times New Roman"/>
          <w:b/>
          <w:sz w:val="40"/>
          <w:szCs w:val="40"/>
        </w:rPr>
        <w:t xml:space="preserve"> </w:t>
      </w:r>
      <w:r w:rsidRPr="007063E7">
        <w:rPr>
          <w:rFonts w:ascii="Times New Roman" w:hAnsi="Times New Roman"/>
          <w:b/>
          <w:sz w:val="40"/>
          <w:szCs w:val="40"/>
        </w:rPr>
        <w:t>Белореченского</w:t>
      </w:r>
      <w:r w:rsidR="00E156A9" w:rsidRPr="007063E7">
        <w:rPr>
          <w:rFonts w:ascii="Times New Roman" w:hAnsi="Times New Roman"/>
          <w:b/>
          <w:sz w:val="40"/>
          <w:szCs w:val="40"/>
        </w:rPr>
        <w:t xml:space="preserve"> района </w:t>
      </w:r>
      <w:r w:rsidR="00D43F50" w:rsidRPr="007063E7">
        <w:rPr>
          <w:rFonts w:ascii="Times New Roman" w:hAnsi="Times New Roman"/>
          <w:b/>
          <w:sz w:val="40"/>
          <w:szCs w:val="40"/>
        </w:rPr>
        <w:t>на 201</w:t>
      </w:r>
      <w:r w:rsidRPr="007063E7">
        <w:rPr>
          <w:rFonts w:ascii="Times New Roman" w:hAnsi="Times New Roman"/>
          <w:b/>
          <w:sz w:val="40"/>
          <w:szCs w:val="40"/>
        </w:rPr>
        <w:t>7</w:t>
      </w:r>
      <w:r w:rsidR="00D43F50" w:rsidRPr="007063E7">
        <w:rPr>
          <w:rFonts w:ascii="Times New Roman" w:hAnsi="Times New Roman"/>
          <w:b/>
          <w:sz w:val="40"/>
          <w:szCs w:val="40"/>
        </w:rPr>
        <w:t>-203</w:t>
      </w:r>
      <w:r w:rsidR="009226F8">
        <w:rPr>
          <w:rFonts w:ascii="Times New Roman" w:hAnsi="Times New Roman"/>
          <w:b/>
          <w:sz w:val="40"/>
          <w:szCs w:val="40"/>
        </w:rPr>
        <w:t>1</w:t>
      </w:r>
      <w:r w:rsidR="002D54FB" w:rsidRPr="007063E7">
        <w:rPr>
          <w:rFonts w:ascii="Times New Roman" w:hAnsi="Times New Roman"/>
          <w:b/>
          <w:sz w:val="40"/>
          <w:szCs w:val="40"/>
        </w:rPr>
        <w:t xml:space="preserve"> годы</w:t>
      </w:r>
    </w:p>
    <w:p w:rsidR="00A46B52" w:rsidRDefault="00A46B52" w:rsidP="001A3F7D">
      <w:pPr>
        <w:spacing w:line="240" w:lineRule="auto"/>
        <w:jc w:val="center"/>
        <w:rPr>
          <w:rFonts w:ascii="Times New Roman" w:hAnsi="Times New Roman"/>
          <w:b/>
          <w:sz w:val="40"/>
          <w:szCs w:val="40"/>
        </w:rPr>
      </w:pPr>
    </w:p>
    <w:p w:rsidR="00A46B52" w:rsidRDefault="00A46B52" w:rsidP="001A3F7D">
      <w:pPr>
        <w:spacing w:line="240" w:lineRule="auto"/>
        <w:jc w:val="center"/>
        <w:rPr>
          <w:rFonts w:ascii="Times New Roman" w:hAnsi="Times New Roman"/>
          <w:b/>
          <w:sz w:val="40"/>
          <w:szCs w:val="40"/>
        </w:rPr>
      </w:pPr>
    </w:p>
    <w:p w:rsidR="00A46B52" w:rsidRDefault="00A46B52" w:rsidP="001A3F7D">
      <w:pPr>
        <w:spacing w:line="240" w:lineRule="auto"/>
        <w:jc w:val="center"/>
        <w:rPr>
          <w:rFonts w:ascii="Times New Roman" w:hAnsi="Times New Roman"/>
          <w:b/>
          <w:sz w:val="40"/>
          <w:szCs w:val="40"/>
        </w:rPr>
      </w:pPr>
    </w:p>
    <w:p w:rsidR="00A46B52" w:rsidRDefault="00A46B52" w:rsidP="001A3F7D">
      <w:pPr>
        <w:spacing w:line="240" w:lineRule="auto"/>
        <w:jc w:val="center"/>
        <w:rPr>
          <w:rFonts w:ascii="Times New Roman" w:hAnsi="Times New Roman"/>
          <w:b/>
          <w:sz w:val="40"/>
          <w:szCs w:val="40"/>
        </w:rPr>
      </w:pPr>
    </w:p>
    <w:p w:rsidR="00A46B52" w:rsidRDefault="00A46B52" w:rsidP="001A3F7D">
      <w:pPr>
        <w:spacing w:line="240" w:lineRule="auto"/>
        <w:jc w:val="center"/>
        <w:rPr>
          <w:rFonts w:ascii="Times New Roman" w:hAnsi="Times New Roman"/>
          <w:b/>
          <w:sz w:val="40"/>
          <w:szCs w:val="40"/>
        </w:rPr>
      </w:pPr>
    </w:p>
    <w:p w:rsidR="00A46B52" w:rsidRDefault="00A46B52" w:rsidP="001A3F7D">
      <w:pPr>
        <w:spacing w:line="240" w:lineRule="auto"/>
        <w:jc w:val="center"/>
        <w:rPr>
          <w:rFonts w:ascii="Times New Roman" w:hAnsi="Times New Roman"/>
          <w:b/>
          <w:sz w:val="40"/>
          <w:szCs w:val="40"/>
        </w:rPr>
      </w:pPr>
    </w:p>
    <w:p w:rsidR="00A46B52" w:rsidRDefault="00A46B52" w:rsidP="001A3F7D">
      <w:pPr>
        <w:spacing w:line="240" w:lineRule="auto"/>
        <w:jc w:val="center"/>
        <w:rPr>
          <w:rFonts w:ascii="Times New Roman" w:hAnsi="Times New Roman"/>
          <w:b/>
          <w:sz w:val="40"/>
          <w:szCs w:val="40"/>
        </w:rPr>
      </w:pPr>
    </w:p>
    <w:p w:rsidR="00A46B52" w:rsidRDefault="00A46B52" w:rsidP="001A3F7D">
      <w:pPr>
        <w:spacing w:line="240" w:lineRule="auto"/>
        <w:jc w:val="center"/>
        <w:rPr>
          <w:rFonts w:ascii="Times New Roman" w:hAnsi="Times New Roman"/>
          <w:b/>
          <w:sz w:val="40"/>
          <w:szCs w:val="40"/>
        </w:rPr>
      </w:pPr>
    </w:p>
    <w:p w:rsidR="002D54FB" w:rsidRDefault="002D54FB" w:rsidP="001A3F7D">
      <w:pPr>
        <w:spacing w:line="240" w:lineRule="auto"/>
        <w:jc w:val="center"/>
        <w:rPr>
          <w:rFonts w:ascii="Times New Roman" w:hAnsi="Times New Roman"/>
          <w:b/>
          <w:sz w:val="40"/>
          <w:szCs w:val="40"/>
        </w:rPr>
      </w:pPr>
    </w:p>
    <w:p w:rsidR="002D54FB" w:rsidRDefault="002D54FB" w:rsidP="001A3F7D">
      <w:pPr>
        <w:spacing w:line="240" w:lineRule="auto"/>
        <w:jc w:val="center"/>
        <w:rPr>
          <w:rFonts w:ascii="Times New Roman" w:hAnsi="Times New Roman"/>
          <w:b/>
          <w:sz w:val="40"/>
          <w:szCs w:val="40"/>
        </w:rPr>
      </w:pPr>
    </w:p>
    <w:p w:rsidR="00A46B52" w:rsidRDefault="00A46B52" w:rsidP="001A3F7D">
      <w:pPr>
        <w:spacing w:line="240" w:lineRule="auto"/>
        <w:jc w:val="center"/>
        <w:rPr>
          <w:rFonts w:ascii="Times New Roman" w:hAnsi="Times New Roman"/>
          <w:b/>
          <w:sz w:val="40"/>
          <w:szCs w:val="40"/>
        </w:rPr>
      </w:pPr>
    </w:p>
    <w:p w:rsidR="00E47545" w:rsidRPr="007063E7" w:rsidRDefault="002D54FB" w:rsidP="001A3F7D">
      <w:pPr>
        <w:spacing w:after="0" w:line="240" w:lineRule="auto"/>
        <w:jc w:val="right"/>
        <w:rPr>
          <w:rFonts w:ascii="Times New Roman" w:hAnsi="Times New Roman"/>
          <w:sz w:val="24"/>
          <w:szCs w:val="24"/>
        </w:rPr>
      </w:pPr>
      <w:r>
        <w:rPr>
          <w:rFonts w:ascii="Times New Roman" w:hAnsi="Times New Roman"/>
          <w:sz w:val="24"/>
          <w:szCs w:val="24"/>
        </w:rPr>
        <w:t>П</w:t>
      </w:r>
      <w:r w:rsidR="00071317" w:rsidRPr="00071317">
        <w:rPr>
          <w:rFonts w:ascii="Times New Roman" w:hAnsi="Times New Roman"/>
          <w:sz w:val="24"/>
          <w:szCs w:val="24"/>
        </w:rPr>
        <w:t>рограмма</w:t>
      </w:r>
      <w:r w:rsidR="00071317">
        <w:rPr>
          <w:rFonts w:ascii="Times New Roman" w:hAnsi="Times New Roman"/>
          <w:sz w:val="24"/>
          <w:szCs w:val="24"/>
        </w:rPr>
        <w:t xml:space="preserve"> </w:t>
      </w:r>
      <w:r>
        <w:rPr>
          <w:rFonts w:ascii="Times New Roman" w:hAnsi="Times New Roman"/>
          <w:sz w:val="24"/>
          <w:szCs w:val="24"/>
        </w:rPr>
        <w:t>комплексного</w:t>
      </w:r>
      <w:r w:rsidR="00071317" w:rsidRPr="00071317">
        <w:rPr>
          <w:rFonts w:ascii="Times New Roman" w:hAnsi="Times New Roman"/>
          <w:sz w:val="24"/>
          <w:szCs w:val="24"/>
        </w:rPr>
        <w:t xml:space="preserve"> </w:t>
      </w:r>
      <w:r w:rsidR="00071317" w:rsidRPr="007063E7">
        <w:rPr>
          <w:rFonts w:ascii="Times New Roman" w:hAnsi="Times New Roman"/>
          <w:sz w:val="24"/>
          <w:szCs w:val="24"/>
        </w:rPr>
        <w:t>развити</w:t>
      </w:r>
      <w:r w:rsidRPr="007063E7">
        <w:rPr>
          <w:rFonts w:ascii="Times New Roman" w:hAnsi="Times New Roman"/>
          <w:sz w:val="24"/>
          <w:szCs w:val="24"/>
        </w:rPr>
        <w:t>я</w:t>
      </w:r>
      <w:r w:rsidR="008A48E9" w:rsidRPr="007063E7">
        <w:rPr>
          <w:rFonts w:ascii="Times New Roman" w:hAnsi="Times New Roman"/>
          <w:sz w:val="24"/>
          <w:szCs w:val="24"/>
        </w:rPr>
        <w:t xml:space="preserve"> социальной инфраструктуры </w:t>
      </w:r>
      <w:r w:rsidR="002A35AB" w:rsidRPr="007063E7">
        <w:rPr>
          <w:rFonts w:ascii="Times New Roman" w:hAnsi="Times New Roman"/>
          <w:sz w:val="24"/>
          <w:szCs w:val="24"/>
        </w:rPr>
        <w:t>Рязанского</w:t>
      </w:r>
      <w:r w:rsidR="00095810" w:rsidRPr="007063E7">
        <w:rPr>
          <w:rFonts w:ascii="Times New Roman" w:hAnsi="Times New Roman"/>
          <w:sz w:val="24"/>
          <w:szCs w:val="24"/>
        </w:rPr>
        <w:t xml:space="preserve"> </w:t>
      </w:r>
      <w:r w:rsidR="008A48E9" w:rsidRPr="007063E7">
        <w:rPr>
          <w:rFonts w:ascii="Times New Roman" w:hAnsi="Times New Roman"/>
          <w:sz w:val="24"/>
          <w:szCs w:val="24"/>
        </w:rPr>
        <w:t>сельского поселения</w:t>
      </w:r>
      <w:r w:rsidR="00071317" w:rsidRPr="007063E7">
        <w:rPr>
          <w:rFonts w:ascii="Times New Roman" w:hAnsi="Times New Roman"/>
          <w:sz w:val="24"/>
          <w:szCs w:val="24"/>
        </w:rPr>
        <w:t xml:space="preserve"> </w:t>
      </w:r>
      <w:r w:rsidR="002A35AB" w:rsidRPr="007063E7">
        <w:rPr>
          <w:rFonts w:ascii="Times New Roman" w:hAnsi="Times New Roman"/>
          <w:sz w:val="24"/>
          <w:szCs w:val="24"/>
        </w:rPr>
        <w:t>Белореченского</w:t>
      </w:r>
      <w:r w:rsidR="00071317" w:rsidRPr="007063E7">
        <w:rPr>
          <w:rFonts w:ascii="Times New Roman" w:hAnsi="Times New Roman"/>
          <w:sz w:val="24"/>
          <w:szCs w:val="24"/>
        </w:rPr>
        <w:t xml:space="preserve"> района на 201</w:t>
      </w:r>
      <w:r w:rsidR="002A35AB" w:rsidRPr="007063E7">
        <w:rPr>
          <w:rFonts w:ascii="Times New Roman" w:hAnsi="Times New Roman"/>
          <w:sz w:val="24"/>
          <w:szCs w:val="24"/>
        </w:rPr>
        <w:t>7</w:t>
      </w:r>
      <w:r w:rsidR="00071317" w:rsidRPr="007063E7">
        <w:rPr>
          <w:rFonts w:ascii="Times New Roman" w:hAnsi="Times New Roman"/>
          <w:sz w:val="24"/>
          <w:szCs w:val="24"/>
        </w:rPr>
        <w:t>-203</w:t>
      </w:r>
      <w:r w:rsidR="009226F8">
        <w:rPr>
          <w:rFonts w:ascii="Times New Roman" w:hAnsi="Times New Roman"/>
          <w:sz w:val="24"/>
          <w:szCs w:val="24"/>
        </w:rPr>
        <w:t>1</w:t>
      </w:r>
      <w:r w:rsidR="00071317" w:rsidRPr="007063E7">
        <w:rPr>
          <w:rFonts w:ascii="Times New Roman" w:hAnsi="Times New Roman"/>
          <w:sz w:val="24"/>
          <w:szCs w:val="24"/>
        </w:rPr>
        <w:t xml:space="preserve"> годы</w:t>
      </w:r>
    </w:p>
    <w:p w:rsidR="00E47545" w:rsidRPr="007063E7" w:rsidRDefault="00E47545" w:rsidP="001A3F7D">
      <w:pPr>
        <w:spacing w:after="0" w:line="240" w:lineRule="auto"/>
        <w:rPr>
          <w:rFonts w:ascii="Times New Roman" w:hAnsi="Times New Roman"/>
          <w:sz w:val="24"/>
          <w:szCs w:val="24"/>
        </w:rPr>
      </w:pPr>
    </w:p>
    <w:p w:rsidR="00E47545" w:rsidRPr="007063E7" w:rsidRDefault="00E47545" w:rsidP="001A3F7D">
      <w:pPr>
        <w:spacing w:after="0" w:line="240" w:lineRule="auto"/>
        <w:rPr>
          <w:rFonts w:ascii="Times New Roman" w:hAnsi="Times New Roman"/>
          <w:sz w:val="24"/>
          <w:szCs w:val="24"/>
        </w:rPr>
      </w:pPr>
    </w:p>
    <w:p w:rsidR="008A48E9" w:rsidRPr="007063E7" w:rsidRDefault="008A48E9" w:rsidP="001A3F7D">
      <w:pPr>
        <w:spacing w:after="0" w:line="240" w:lineRule="auto"/>
        <w:rPr>
          <w:rFonts w:ascii="Times New Roman" w:hAnsi="Times New Roman"/>
          <w:sz w:val="24"/>
          <w:szCs w:val="24"/>
        </w:rPr>
      </w:pPr>
    </w:p>
    <w:p w:rsidR="00E47545" w:rsidRPr="007063E7" w:rsidRDefault="00E47545" w:rsidP="001A3F7D">
      <w:pPr>
        <w:spacing w:after="0" w:line="240" w:lineRule="auto"/>
        <w:rPr>
          <w:rFonts w:ascii="Times New Roman" w:hAnsi="Times New Roman"/>
          <w:sz w:val="24"/>
          <w:szCs w:val="24"/>
        </w:rPr>
      </w:pPr>
    </w:p>
    <w:p w:rsidR="00E47545" w:rsidRPr="007063E7" w:rsidRDefault="00E47545" w:rsidP="001A3F7D">
      <w:pPr>
        <w:spacing w:after="0" w:line="240" w:lineRule="auto"/>
        <w:jc w:val="right"/>
        <w:rPr>
          <w:rFonts w:ascii="Times New Roman" w:hAnsi="Times New Roman"/>
          <w:sz w:val="24"/>
          <w:szCs w:val="24"/>
        </w:rPr>
      </w:pPr>
      <w:r w:rsidRPr="007063E7">
        <w:rPr>
          <w:rFonts w:ascii="Times New Roman" w:hAnsi="Times New Roman"/>
          <w:sz w:val="24"/>
          <w:szCs w:val="24"/>
        </w:rPr>
        <w:t xml:space="preserve">Разработчик: </w:t>
      </w:r>
      <w:r w:rsidR="002A35AB" w:rsidRPr="007063E7">
        <w:rPr>
          <w:rFonts w:ascii="Times New Roman" w:hAnsi="Times New Roman"/>
          <w:sz w:val="24"/>
          <w:szCs w:val="24"/>
        </w:rPr>
        <w:t xml:space="preserve">Администрация Рязанского </w:t>
      </w:r>
    </w:p>
    <w:p w:rsidR="002A35AB" w:rsidRPr="007063E7" w:rsidRDefault="002A35AB" w:rsidP="001A3F7D">
      <w:pPr>
        <w:spacing w:after="0" w:line="240" w:lineRule="auto"/>
        <w:jc w:val="right"/>
        <w:rPr>
          <w:rFonts w:ascii="Times New Roman" w:hAnsi="Times New Roman"/>
          <w:sz w:val="24"/>
          <w:szCs w:val="24"/>
        </w:rPr>
      </w:pPr>
      <w:r w:rsidRPr="007063E7">
        <w:rPr>
          <w:rFonts w:ascii="Times New Roman" w:hAnsi="Times New Roman"/>
          <w:sz w:val="24"/>
          <w:szCs w:val="24"/>
        </w:rPr>
        <w:t xml:space="preserve">сельского поселения </w:t>
      </w:r>
    </w:p>
    <w:p w:rsidR="002A35AB" w:rsidRPr="007063E7" w:rsidRDefault="002A35AB" w:rsidP="001A3F7D">
      <w:pPr>
        <w:spacing w:after="0" w:line="240" w:lineRule="auto"/>
        <w:jc w:val="right"/>
        <w:rPr>
          <w:rFonts w:ascii="Times New Roman" w:hAnsi="Times New Roman"/>
          <w:sz w:val="24"/>
          <w:szCs w:val="24"/>
        </w:rPr>
      </w:pPr>
      <w:r w:rsidRPr="007063E7">
        <w:rPr>
          <w:rFonts w:ascii="Times New Roman" w:hAnsi="Times New Roman"/>
          <w:sz w:val="24"/>
          <w:szCs w:val="24"/>
        </w:rPr>
        <w:t>Белореченского района</w:t>
      </w:r>
    </w:p>
    <w:p w:rsidR="00E47545" w:rsidRDefault="00E47545" w:rsidP="001A3F7D">
      <w:pPr>
        <w:spacing w:after="0" w:line="240" w:lineRule="auto"/>
        <w:jc w:val="right"/>
        <w:rPr>
          <w:rFonts w:ascii="Times New Roman" w:hAnsi="Times New Roman"/>
          <w:sz w:val="24"/>
          <w:szCs w:val="24"/>
        </w:rPr>
      </w:pPr>
    </w:p>
    <w:p w:rsidR="00E47545" w:rsidRPr="00E47545" w:rsidRDefault="00E47545" w:rsidP="001A3F7D">
      <w:pPr>
        <w:spacing w:after="0" w:line="240" w:lineRule="auto"/>
        <w:jc w:val="right"/>
        <w:rPr>
          <w:rFonts w:ascii="Times New Roman" w:hAnsi="Times New Roman"/>
          <w:sz w:val="24"/>
          <w:szCs w:val="24"/>
        </w:rPr>
      </w:pPr>
      <w:r>
        <w:rPr>
          <w:rFonts w:ascii="Times New Roman" w:hAnsi="Times New Roman"/>
          <w:sz w:val="24"/>
          <w:szCs w:val="24"/>
        </w:rPr>
        <w:t>М.П.</w:t>
      </w:r>
    </w:p>
    <w:p w:rsidR="001A3F7D" w:rsidRDefault="001A3F7D" w:rsidP="001A3F7D">
      <w:pPr>
        <w:spacing w:line="240" w:lineRule="auto"/>
        <w:jc w:val="center"/>
        <w:rPr>
          <w:rFonts w:ascii="Times New Roman" w:hAnsi="Times New Roman"/>
          <w:b/>
          <w:sz w:val="24"/>
          <w:szCs w:val="24"/>
        </w:rPr>
      </w:pPr>
    </w:p>
    <w:p w:rsidR="001A3F7D" w:rsidRDefault="001A3F7D" w:rsidP="001A3F7D">
      <w:pPr>
        <w:spacing w:line="240" w:lineRule="auto"/>
        <w:jc w:val="center"/>
        <w:rPr>
          <w:rFonts w:ascii="Times New Roman" w:hAnsi="Times New Roman"/>
          <w:b/>
          <w:sz w:val="24"/>
          <w:szCs w:val="24"/>
        </w:rPr>
      </w:pPr>
    </w:p>
    <w:p w:rsidR="00ED059D" w:rsidRPr="001A3F7D" w:rsidRDefault="00A46B52" w:rsidP="001A3F7D">
      <w:pPr>
        <w:spacing w:line="240" w:lineRule="auto"/>
        <w:jc w:val="center"/>
        <w:rPr>
          <w:rFonts w:ascii="Times New Roman" w:hAnsi="Times New Roman"/>
          <w:b/>
          <w:sz w:val="28"/>
          <w:szCs w:val="28"/>
        </w:rPr>
      </w:pPr>
      <w:r w:rsidRPr="001A3F7D">
        <w:rPr>
          <w:rFonts w:ascii="Times New Roman" w:hAnsi="Times New Roman"/>
          <w:b/>
          <w:sz w:val="28"/>
          <w:szCs w:val="28"/>
        </w:rPr>
        <w:t>С</w:t>
      </w:r>
      <w:r w:rsidR="00E47545" w:rsidRPr="001A3F7D">
        <w:rPr>
          <w:rFonts w:ascii="Times New Roman" w:hAnsi="Times New Roman"/>
          <w:b/>
          <w:sz w:val="28"/>
          <w:szCs w:val="28"/>
        </w:rPr>
        <w:t>ОДЕРЖАНИЕ</w:t>
      </w:r>
    </w:p>
    <w:p w:rsidR="00E47545" w:rsidRPr="001A3F7D" w:rsidRDefault="001F22D0" w:rsidP="001A3F7D">
      <w:pPr>
        <w:tabs>
          <w:tab w:val="left" w:pos="1134"/>
        </w:tabs>
        <w:spacing w:line="240" w:lineRule="auto"/>
        <w:ind w:firstLine="709"/>
        <w:jc w:val="both"/>
        <w:rPr>
          <w:rFonts w:ascii="Times New Roman" w:hAnsi="Times New Roman"/>
          <w:sz w:val="28"/>
          <w:szCs w:val="28"/>
        </w:rPr>
      </w:pPr>
      <w:r w:rsidRPr="001A3F7D">
        <w:rPr>
          <w:rFonts w:ascii="Times New Roman" w:hAnsi="Times New Roman"/>
          <w:sz w:val="28"/>
          <w:szCs w:val="28"/>
        </w:rPr>
        <w:t>1.</w:t>
      </w:r>
      <w:r w:rsidR="00716404" w:rsidRPr="001A3F7D">
        <w:rPr>
          <w:rFonts w:ascii="Times New Roman" w:hAnsi="Times New Roman"/>
          <w:sz w:val="28"/>
          <w:szCs w:val="28"/>
        </w:rPr>
        <w:tab/>
      </w:r>
      <w:r w:rsidR="00873B21" w:rsidRPr="001A3F7D">
        <w:rPr>
          <w:rFonts w:ascii="Times New Roman" w:hAnsi="Times New Roman"/>
          <w:sz w:val="28"/>
          <w:szCs w:val="28"/>
        </w:rPr>
        <w:t>ПАСПОРТ</w:t>
      </w:r>
    </w:p>
    <w:p w:rsidR="004566AE" w:rsidRPr="001A3F7D" w:rsidRDefault="00716404" w:rsidP="001A3F7D">
      <w:pPr>
        <w:tabs>
          <w:tab w:val="left" w:pos="1134"/>
        </w:tabs>
        <w:spacing w:line="240" w:lineRule="auto"/>
        <w:ind w:firstLine="708"/>
        <w:jc w:val="both"/>
        <w:rPr>
          <w:rFonts w:ascii="Times New Roman" w:hAnsi="Times New Roman"/>
          <w:sz w:val="28"/>
          <w:szCs w:val="28"/>
        </w:rPr>
      </w:pPr>
      <w:r w:rsidRPr="001A3F7D">
        <w:rPr>
          <w:rFonts w:ascii="Times New Roman" w:hAnsi="Times New Roman"/>
          <w:sz w:val="28"/>
          <w:szCs w:val="28"/>
        </w:rPr>
        <w:t>2.</w:t>
      </w:r>
      <w:r w:rsidRPr="001A3F7D">
        <w:rPr>
          <w:rFonts w:ascii="Times New Roman" w:hAnsi="Times New Roman"/>
          <w:sz w:val="28"/>
          <w:szCs w:val="28"/>
        </w:rPr>
        <w:tab/>
      </w:r>
      <w:r w:rsidR="004566AE" w:rsidRPr="001A3F7D">
        <w:rPr>
          <w:rFonts w:ascii="Times New Roman" w:hAnsi="Times New Roman"/>
          <w:sz w:val="28"/>
          <w:szCs w:val="28"/>
        </w:rPr>
        <w:t>ХАРАКТЕРИСТИКА СУЩЕСТВУЮЩЕГО СОСТОЯНИЯ СОЦИАЛЬНОЙ ИНФРАСТРУКТУРЫ</w:t>
      </w:r>
    </w:p>
    <w:p w:rsidR="004566AE" w:rsidRPr="001A3F7D" w:rsidRDefault="00716404" w:rsidP="001A3F7D">
      <w:pPr>
        <w:tabs>
          <w:tab w:val="left" w:pos="1134"/>
        </w:tabs>
        <w:spacing w:line="240" w:lineRule="auto"/>
        <w:ind w:firstLine="708"/>
        <w:jc w:val="both"/>
        <w:rPr>
          <w:rFonts w:ascii="Times New Roman" w:hAnsi="Times New Roman"/>
          <w:sz w:val="28"/>
          <w:szCs w:val="28"/>
        </w:rPr>
      </w:pPr>
      <w:r w:rsidRPr="001A3F7D">
        <w:rPr>
          <w:rFonts w:ascii="Times New Roman" w:hAnsi="Times New Roman"/>
          <w:sz w:val="28"/>
          <w:szCs w:val="28"/>
        </w:rPr>
        <w:t>2.1.</w:t>
      </w:r>
      <w:r w:rsidRPr="001A3F7D">
        <w:rPr>
          <w:rFonts w:ascii="Times New Roman" w:hAnsi="Times New Roman"/>
          <w:sz w:val="28"/>
          <w:szCs w:val="28"/>
        </w:rPr>
        <w:tab/>
      </w:r>
      <w:r w:rsidR="004566AE" w:rsidRPr="001A3F7D">
        <w:rPr>
          <w:rFonts w:ascii="Times New Roman" w:hAnsi="Times New Roman"/>
          <w:sz w:val="28"/>
          <w:szCs w:val="28"/>
        </w:rPr>
        <w:t>ОПИСАНИЕ СОЦИАЛЬНО-ЭКОНОМИЧЕСКОГО СОСТОЯНИЯ ПОСЕЛЕНИЯ, СВЕДЕНИЯ О ГРАДОСТРОИТЕЛЬНОЙ ДЕЯТЕЛЬНОСТИ НА ТЕРРИТОРИИ ПОСЕЛЕНИЯ</w:t>
      </w:r>
    </w:p>
    <w:p w:rsidR="00B33111" w:rsidRPr="001A3F7D" w:rsidRDefault="00716404" w:rsidP="001A3F7D">
      <w:pPr>
        <w:tabs>
          <w:tab w:val="left" w:pos="1134"/>
        </w:tabs>
        <w:spacing w:line="240" w:lineRule="auto"/>
        <w:ind w:firstLine="708"/>
        <w:jc w:val="both"/>
        <w:rPr>
          <w:rFonts w:ascii="Times New Roman" w:hAnsi="Times New Roman"/>
          <w:sz w:val="28"/>
          <w:szCs w:val="28"/>
        </w:rPr>
      </w:pPr>
      <w:r w:rsidRPr="001A3F7D">
        <w:rPr>
          <w:rFonts w:ascii="Times New Roman" w:hAnsi="Times New Roman"/>
          <w:sz w:val="28"/>
          <w:szCs w:val="28"/>
        </w:rPr>
        <w:t>2.2.</w:t>
      </w:r>
      <w:r w:rsidRPr="001A3F7D">
        <w:rPr>
          <w:rFonts w:ascii="Times New Roman" w:hAnsi="Times New Roman"/>
          <w:sz w:val="28"/>
          <w:szCs w:val="28"/>
        </w:rPr>
        <w:tab/>
      </w:r>
      <w:r w:rsidR="00B33111" w:rsidRPr="001A3F7D">
        <w:rPr>
          <w:rFonts w:ascii="Times New Roman" w:hAnsi="Times New Roman"/>
          <w:sz w:val="28"/>
          <w:szCs w:val="28"/>
        </w:rPr>
        <w:t>ТЕХНИКО – ЭКОНОМИЧЕСКИЕ ПАРАМЕТРЫ СУЩЕСТВУЮЩИХ ОБЪЕКТОВ СОЦИАЛЬНОЙ ИНФРАСТРУКТУРЫ ПОСЕЛЕНИЯ, СЛОЖИВШЕЙСЯ УРОВЕНЬ ОБЕСПЕЧЕННОСТИ НАСЕЛЕНИЯ ПОСЕЛЕНИЯ УСЛУ</w:t>
      </w:r>
      <w:r w:rsidRPr="001A3F7D">
        <w:rPr>
          <w:rFonts w:ascii="Times New Roman" w:hAnsi="Times New Roman"/>
          <w:sz w:val="28"/>
          <w:szCs w:val="28"/>
        </w:rPr>
        <w:t xml:space="preserve">ГАМИ В ОБЛАСТЯХ, УКАЗАННЫХ В П. </w:t>
      </w:r>
      <w:r w:rsidR="00B33111" w:rsidRPr="001A3F7D">
        <w:rPr>
          <w:rFonts w:ascii="Times New Roman" w:hAnsi="Times New Roman"/>
          <w:sz w:val="28"/>
          <w:szCs w:val="28"/>
        </w:rPr>
        <w:t>1 ТРЕБОВАНИЙ, УТВЕРЖДЕННЫХ ПОСТАНОВЛЕНИЕМ ПРАВИТЕЛЬСТВА РФ ОТ 01.10.2015 ГОДА № 1050</w:t>
      </w:r>
    </w:p>
    <w:p w:rsidR="00B33111" w:rsidRPr="001A3F7D" w:rsidRDefault="00716404" w:rsidP="001A3F7D">
      <w:pPr>
        <w:tabs>
          <w:tab w:val="left" w:pos="1134"/>
        </w:tabs>
        <w:spacing w:line="240" w:lineRule="auto"/>
        <w:ind w:firstLine="708"/>
        <w:jc w:val="both"/>
        <w:rPr>
          <w:rFonts w:ascii="Times New Roman" w:hAnsi="Times New Roman"/>
          <w:sz w:val="28"/>
          <w:szCs w:val="28"/>
        </w:rPr>
      </w:pPr>
      <w:r w:rsidRPr="001A3F7D">
        <w:rPr>
          <w:rFonts w:ascii="Times New Roman" w:hAnsi="Times New Roman"/>
          <w:sz w:val="28"/>
          <w:szCs w:val="28"/>
        </w:rPr>
        <w:t>2.3.</w:t>
      </w:r>
      <w:r w:rsidRPr="001A3F7D">
        <w:rPr>
          <w:rFonts w:ascii="Times New Roman" w:hAnsi="Times New Roman"/>
          <w:sz w:val="28"/>
          <w:szCs w:val="28"/>
        </w:rPr>
        <w:tab/>
      </w:r>
      <w:r w:rsidR="00B33111" w:rsidRPr="001A3F7D">
        <w:rPr>
          <w:rFonts w:ascii="Times New Roman" w:hAnsi="Times New Roman"/>
          <w:sz w:val="28"/>
          <w:szCs w:val="28"/>
        </w:rPr>
        <w:t>ПРОГНОЗИРУЕМЫЙ СПРОС НА УСЛУГИ СОЦИАЛЬНОЙ ИНФРАСТРУКТУРЫ (В СООТВЕТСТВИИ С ПРОГНОЗОМ ИЗМЕНЕНИЯ ЧИСЛЕННОСТИ И ПОЛОВОЗРАСТНОГО СОСТАВА НАСЕЛЕНИЯ) В ОБЛАСТЯХ, УКАЗАННЫХ В ПУНКТЕ 1 ТРЕБОВАНИЙ УТВЕРЖДЕННЫХ ПОСТАНОВЛЕНИЕМ ПРАВИТЕЛЬСТВА РФ ОТ 01.10.2015 ГОДА № 1050, С УЧЕТОМ ОБЪЕМА ПЛАНИРУЕМОГО ЖИЛИЩНОГО СТРОИТЕЛЬСТВА В СООТВЕТСТВИИ С ВЫДАННЫМИ РАЗРЕШЕНИЯМИ НА СТРОИТЕЛЬСТВО И ПРОГНОЗИРУЕМОГО ВЫБЫТИЯ ИЗ ЭКСЛУАТАЦИИ ОБЪЕКТОВ СОЦИАЛЬНОЙ ИНФРАСТРУКТУРЫ</w:t>
      </w:r>
    </w:p>
    <w:p w:rsidR="00B33111" w:rsidRPr="001A3F7D" w:rsidRDefault="00716404" w:rsidP="001A3F7D">
      <w:pPr>
        <w:tabs>
          <w:tab w:val="left" w:pos="1134"/>
        </w:tabs>
        <w:spacing w:line="240" w:lineRule="auto"/>
        <w:ind w:firstLine="708"/>
        <w:jc w:val="both"/>
        <w:rPr>
          <w:rFonts w:ascii="Times New Roman" w:hAnsi="Times New Roman"/>
          <w:sz w:val="28"/>
          <w:szCs w:val="28"/>
        </w:rPr>
      </w:pPr>
      <w:r w:rsidRPr="001A3F7D">
        <w:rPr>
          <w:rFonts w:ascii="Times New Roman" w:hAnsi="Times New Roman"/>
          <w:sz w:val="28"/>
          <w:szCs w:val="28"/>
        </w:rPr>
        <w:t>2.4.</w:t>
      </w:r>
      <w:r w:rsidRPr="001A3F7D">
        <w:rPr>
          <w:rFonts w:ascii="Times New Roman" w:hAnsi="Times New Roman"/>
          <w:sz w:val="28"/>
          <w:szCs w:val="28"/>
        </w:rPr>
        <w:tab/>
      </w:r>
      <w:r w:rsidR="00B33111" w:rsidRPr="001A3F7D">
        <w:rPr>
          <w:rFonts w:ascii="Times New Roman" w:hAnsi="Times New Roman"/>
          <w:sz w:val="28"/>
          <w:szCs w:val="28"/>
        </w:rPr>
        <w:t>ОЦЕНКА НОРМАТИВНО – ПРАВОВОЙ БАЗЫ, НЕОБХОДИМОЙ ДЛЯ ФУНКЦИОНИРОВАНИЯ И РАЗВИТИЯ СОЦИАЛЬНОЙ ИНФРАСТРУКТУРЫ ПОСЕЛЕНИЯ</w:t>
      </w:r>
    </w:p>
    <w:p w:rsidR="00B33111" w:rsidRPr="001A3F7D" w:rsidRDefault="00716404" w:rsidP="001A3F7D">
      <w:pPr>
        <w:tabs>
          <w:tab w:val="left" w:pos="1134"/>
        </w:tabs>
        <w:spacing w:line="240" w:lineRule="auto"/>
        <w:ind w:firstLine="708"/>
        <w:jc w:val="both"/>
        <w:rPr>
          <w:rFonts w:ascii="Times New Roman" w:hAnsi="Times New Roman"/>
          <w:sz w:val="28"/>
          <w:szCs w:val="28"/>
        </w:rPr>
      </w:pPr>
      <w:r w:rsidRPr="001A3F7D">
        <w:rPr>
          <w:rFonts w:ascii="Times New Roman" w:hAnsi="Times New Roman"/>
          <w:sz w:val="28"/>
          <w:szCs w:val="28"/>
        </w:rPr>
        <w:t>3.</w:t>
      </w:r>
      <w:r w:rsidRPr="001A3F7D">
        <w:rPr>
          <w:rFonts w:ascii="Times New Roman" w:hAnsi="Times New Roman"/>
          <w:sz w:val="28"/>
          <w:szCs w:val="28"/>
        </w:rPr>
        <w:tab/>
      </w:r>
      <w:r w:rsidR="00B33111" w:rsidRPr="001A3F7D">
        <w:rPr>
          <w:rFonts w:ascii="Times New Roman" w:hAnsi="Times New Roman"/>
          <w:sz w:val="28"/>
          <w:szCs w:val="28"/>
        </w:rPr>
        <w:t>ПЕРЕЧНИ МЕРОПРИЯТИЙ (ИНВЕСТИЦИОННЫХ ПРОЕКТОВ) ПО ПРОЕКТИРОВАНИЮ, СТРОИТЕЛЬСТВУ И РЕКОНТРУКЦИИ ОБЪЕКТОВ СОЦИАЛЬНОЙ ИНФРАСТРУКТУРЫ ПОСЕЛЕНИЯ, (СГРУПИРОВАННЫЕ ПО ВИДАМ ОБЪЕКТОВ СОЦИАЛЬНОЙ ИНФРАСТРУКТУРЫ) С УКАЗАНИЕМ НАИМЕНОВАНИЯ, МЕСТОПОЛОЖЕНИЯ, ТЕХНИКО – ЭКОНОМИЧЕСКИХ ПАРАМЕТРОВ (ВИД, НАЗНАЧЕНИЕ, МОЩНОСТЬ (ПРОПУСКНАЯ СПОСОБНОСТЬ) ПЛОЩАДЬ, КАТЕГОРИЯ И ДР.), СРОКОВ РЕАЛИЗАЦИИ В ПЛАНОВОМ ПЕРИОДЕ (С РАЗБИВКОЙ ПО ГОДАМ), ОТВЕТСТВЕННЫХ ИСПОЛНИТЕЛЕЙ</w:t>
      </w:r>
    </w:p>
    <w:p w:rsidR="00B33111" w:rsidRPr="001A3F7D" w:rsidRDefault="00716404" w:rsidP="001A3F7D">
      <w:pPr>
        <w:tabs>
          <w:tab w:val="left" w:pos="1134"/>
        </w:tabs>
        <w:spacing w:line="240" w:lineRule="auto"/>
        <w:ind w:firstLine="708"/>
        <w:jc w:val="both"/>
        <w:rPr>
          <w:rFonts w:ascii="Times New Roman" w:hAnsi="Times New Roman"/>
          <w:sz w:val="28"/>
          <w:szCs w:val="28"/>
        </w:rPr>
      </w:pPr>
      <w:r w:rsidRPr="001A3F7D">
        <w:rPr>
          <w:rFonts w:ascii="Times New Roman" w:hAnsi="Times New Roman"/>
          <w:sz w:val="28"/>
          <w:szCs w:val="28"/>
        </w:rPr>
        <w:t>4.</w:t>
      </w:r>
      <w:r w:rsidRPr="001A3F7D">
        <w:rPr>
          <w:rFonts w:ascii="Times New Roman" w:hAnsi="Times New Roman"/>
          <w:sz w:val="28"/>
          <w:szCs w:val="28"/>
        </w:rPr>
        <w:tab/>
      </w:r>
      <w:r w:rsidR="00B33111" w:rsidRPr="001A3F7D">
        <w:rPr>
          <w:rFonts w:ascii="Times New Roman" w:hAnsi="Times New Roman"/>
          <w:sz w:val="28"/>
          <w:szCs w:val="28"/>
        </w:rPr>
        <w:t xml:space="preserve">ОЦЕНКА ОБЪЕМОВ И ИСТОЧНИКОВ ФИНАНСИРОВАНИЯ МЕРОПРИЯТИЙ (ИНВЕСТИЦИОННЫХ ПРОЕКТОВ) ПО </w:t>
      </w:r>
      <w:r w:rsidR="00B33111" w:rsidRPr="001A3F7D">
        <w:rPr>
          <w:rFonts w:ascii="Times New Roman" w:hAnsi="Times New Roman"/>
          <w:sz w:val="28"/>
          <w:szCs w:val="28"/>
        </w:rPr>
        <w:lastRenderedPageBreak/>
        <w:t>ПРОЕКТИРОВАНИЮ, СТРОИТЕЛЬСТВУ И РЕКОНСТРУКЦИИ ОБЪЕКТОВ СОЦИАЛЬНОЙ ИНФРАСТРУКТУРЫ ПОСЕЛЕНИЯ</w:t>
      </w:r>
    </w:p>
    <w:p w:rsidR="00B33111" w:rsidRPr="001A3F7D" w:rsidRDefault="00716404" w:rsidP="001A3F7D">
      <w:pPr>
        <w:tabs>
          <w:tab w:val="left" w:pos="1134"/>
        </w:tabs>
        <w:spacing w:line="240" w:lineRule="auto"/>
        <w:ind w:firstLine="708"/>
        <w:jc w:val="both"/>
        <w:rPr>
          <w:rFonts w:ascii="Times New Roman" w:hAnsi="Times New Roman"/>
          <w:sz w:val="28"/>
          <w:szCs w:val="28"/>
        </w:rPr>
      </w:pPr>
      <w:r w:rsidRPr="001A3F7D">
        <w:rPr>
          <w:rFonts w:ascii="Times New Roman" w:hAnsi="Times New Roman"/>
          <w:sz w:val="28"/>
          <w:szCs w:val="28"/>
        </w:rPr>
        <w:t>5.</w:t>
      </w:r>
      <w:r w:rsidRPr="001A3F7D">
        <w:rPr>
          <w:rFonts w:ascii="Times New Roman" w:hAnsi="Times New Roman"/>
          <w:sz w:val="28"/>
          <w:szCs w:val="28"/>
        </w:rPr>
        <w:tab/>
      </w:r>
      <w:r w:rsidR="00B33111" w:rsidRPr="001A3F7D">
        <w:rPr>
          <w:rFonts w:ascii="Times New Roman" w:hAnsi="Times New Roman"/>
          <w:sz w:val="28"/>
          <w:szCs w:val="28"/>
        </w:rPr>
        <w:t>ЦЕЛЕВЫЕ ИНДИКАТОРЫ ПРОГРАММЫ, ВКЛЮЧАЮЩИЕ ТЕХНИКО – ЭКОНОМИЧЕСКИЕ, ФИНАНСОВЫЕ И СОЦИАЛЬНО-ЭКОНОМИЧЕСКИЕ ПОКАЗАТЕЛИ РАЗВИТИЯ СОЦИАЛЬНОЙ ИНФРАСТРУКТУРЫ</w:t>
      </w:r>
    </w:p>
    <w:p w:rsidR="00B33111" w:rsidRPr="001A3F7D" w:rsidRDefault="00716404" w:rsidP="001A3F7D">
      <w:pPr>
        <w:tabs>
          <w:tab w:val="left" w:pos="1134"/>
        </w:tabs>
        <w:spacing w:line="240" w:lineRule="auto"/>
        <w:ind w:firstLine="708"/>
        <w:jc w:val="both"/>
        <w:rPr>
          <w:rFonts w:ascii="Times New Roman" w:hAnsi="Times New Roman"/>
          <w:sz w:val="28"/>
          <w:szCs w:val="28"/>
        </w:rPr>
      </w:pPr>
      <w:r w:rsidRPr="001A3F7D">
        <w:rPr>
          <w:rFonts w:ascii="Times New Roman" w:hAnsi="Times New Roman"/>
          <w:sz w:val="28"/>
          <w:szCs w:val="28"/>
        </w:rPr>
        <w:t>6.</w:t>
      </w:r>
      <w:r w:rsidRPr="001A3F7D">
        <w:rPr>
          <w:rFonts w:ascii="Times New Roman" w:hAnsi="Times New Roman"/>
          <w:sz w:val="28"/>
          <w:szCs w:val="28"/>
        </w:rPr>
        <w:tab/>
      </w:r>
      <w:r w:rsidR="00B33111" w:rsidRPr="001A3F7D">
        <w:rPr>
          <w:rFonts w:ascii="Times New Roman" w:hAnsi="Times New Roman"/>
          <w:sz w:val="28"/>
          <w:szCs w:val="28"/>
        </w:rPr>
        <w:t>ОЦЕНКА ЭФФЕКТИВНОСТИ МЕРОПРИЯТИЙ, ВКЛЮЧЕННЫХ В ПРОГРАММУ, В ТОМ ЧИСЛЕ, С ТОЧКИ ЗРЕНИЯ ДОСТИЖЕНИЯ РАСЧЕТНОГО УРОВНЯ ОБЕСПЕЧЕННОСТИ НАСЕЛЕНИЯ, ПОСЕЛЕНИЯ УСЛУГАМИ В ОБЛАСТЯХ, УКАЗАННЫХ В ПУНКТЕ 1 ТРЕБОВАНИЙ УТВЕРЖДЕННЫХ ПОСТАНОВЛЕНИЕМ ПРАВИТЕЛЬСТВА РФ ОТ 01.10.2015 ГОДА № 1050, В СООТВЕТСТВИИ С НОРМАТИВАМИ ГРАДОСТРОИТЕЛЬНОГО ПРОЕКТИРОВАНИЯ СООТВЕТСТВЕННО ПОСЕЛЕНИЯ</w:t>
      </w:r>
    </w:p>
    <w:p w:rsidR="00B33111" w:rsidRPr="001A3F7D" w:rsidRDefault="00716404" w:rsidP="001A3F7D">
      <w:pPr>
        <w:tabs>
          <w:tab w:val="left" w:pos="1134"/>
        </w:tabs>
        <w:spacing w:line="240" w:lineRule="auto"/>
        <w:ind w:firstLine="708"/>
        <w:jc w:val="both"/>
        <w:rPr>
          <w:rFonts w:ascii="Times New Roman" w:hAnsi="Times New Roman"/>
          <w:sz w:val="28"/>
          <w:szCs w:val="28"/>
        </w:rPr>
      </w:pPr>
      <w:r w:rsidRPr="001A3F7D">
        <w:rPr>
          <w:rFonts w:ascii="Times New Roman" w:hAnsi="Times New Roman"/>
          <w:sz w:val="28"/>
          <w:szCs w:val="28"/>
        </w:rPr>
        <w:t>7.</w:t>
      </w:r>
      <w:r w:rsidRPr="001A3F7D">
        <w:rPr>
          <w:rFonts w:ascii="Times New Roman" w:hAnsi="Times New Roman"/>
          <w:sz w:val="28"/>
          <w:szCs w:val="28"/>
        </w:rPr>
        <w:tab/>
      </w:r>
      <w:r w:rsidR="00B33111" w:rsidRPr="001A3F7D">
        <w:rPr>
          <w:rFonts w:ascii="Times New Roman" w:hAnsi="Times New Roman"/>
          <w:sz w:val="28"/>
          <w:szCs w:val="28"/>
        </w:rPr>
        <w:t>ПРЕДЛОЖЕНИЯ 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w:t>
      </w:r>
    </w:p>
    <w:p w:rsidR="00B33111" w:rsidRDefault="00B33111" w:rsidP="004566AE">
      <w:pPr>
        <w:jc w:val="both"/>
        <w:rPr>
          <w:rFonts w:ascii="Times New Roman" w:hAnsi="Times New Roman"/>
          <w:sz w:val="24"/>
          <w:szCs w:val="24"/>
        </w:rPr>
      </w:pPr>
    </w:p>
    <w:p w:rsidR="00B33111" w:rsidRDefault="00B33111" w:rsidP="004566AE">
      <w:pPr>
        <w:jc w:val="both"/>
        <w:rPr>
          <w:rFonts w:ascii="Times New Roman" w:hAnsi="Times New Roman"/>
          <w:sz w:val="24"/>
          <w:szCs w:val="24"/>
        </w:rPr>
      </w:pPr>
    </w:p>
    <w:p w:rsidR="00B33111" w:rsidRDefault="00B33111" w:rsidP="004566AE">
      <w:pPr>
        <w:jc w:val="both"/>
        <w:rPr>
          <w:rFonts w:ascii="Times New Roman" w:hAnsi="Times New Roman"/>
          <w:sz w:val="24"/>
          <w:szCs w:val="24"/>
        </w:rPr>
      </w:pPr>
    </w:p>
    <w:p w:rsidR="00B33111" w:rsidRDefault="00B33111" w:rsidP="004566AE">
      <w:pPr>
        <w:jc w:val="both"/>
        <w:rPr>
          <w:rFonts w:ascii="Times New Roman" w:hAnsi="Times New Roman"/>
          <w:sz w:val="24"/>
          <w:szCs w:val="24"/>
        </w:rPr>
      </w:pPr>
    </w:p>
    <w:p w:rsidR="00B33111" w:rsidRDefault="00B33111" w:rsidP="004566AE">
      <w:pPr>
        <w:jc w:val="both"/>
        <w:rPr>
          <w:rFonts w:ascii="Times New Roman" w:hAnsi="Times New Roman"/>
          <w:sz w:val="24"/>
          <w:szCs w:val="24"/>
        </w:rPr>
      </w:pPr>
    </w:p>
    <w:p w:rsidR="00716404" w:rsidRDefault="00716404" w:rsidP="004566AE">
      <w:pPr>
        <w:jc w:val="both"/>
        <w:rPr>
          <w:rFonts w:ascii="Times New Roman" w:hAnsi="Times New Roman"/>
          <w:sz w:val="24"/>
          <w:szCs w:val="24"/>
        </w:rPr>
      </w:pPr>
    </w:p>
    <w:p w:rsidR="00716404" w:rsidRDefault="00716404" w:rsidP="004566AE">
      <w:pPr>
        <w:jc w:val="both"/>
        <w:rPr>
          <w:rFonts w:ascii="Times New Roman" w:hAnsi="Times New Roman"/>
          <w:sz w:val="24"/>
          <w:szCs w:val="24"/>
        </w:rPr>
      </w:pPr>
    </w:p>
    <w:p w:rsidR="00716404" w:rsidRDefault="00716404" w:rsidP="004566AE">
      <w:pPr>
        <w:jc w:val="both"/>
        <w:rPr>
          <w:rFonts w:ascii="Times New Roman" w:hAnsi="Times New Roman"/>
          <w:sz w:val="24"/>
          <w:szCs w:val="24"/>
        </w:rPr>
      </w:pPr>
    </w:p>
    <w:p w:rsidR="00716404" w:rsidRDefault="00716404" w:rsidP="004566AE">
      <w:pPr>
        <w:jc w:val="both"/>
        <w:rPr>
          <w:rFonts w:ascii="Times New Roman" w:hAnsi="Times New Roman"/>
          <w:sz w:val="24"/>
          <w:szCs w:val="24"/>
        </w:rPr>
      </w:pPr>
    </w:p>
    <w:p w:rsidR="00716404" w:rsidRDefault="00716404" w:rsidP="004566AE">
      <w:pPr>
        <w:jc w:val="both"/>
        <w:rPr>
          <w:rFonts w:ascii="Times New Roman" w:hAnsi="Times New Roman"/>
          <w:sz w:val="24"/>
          <w:szCs w:val="24"/>
        </w:rPr>
      </w:pPr>
    </w:p>
    <w:p w:rsidR="00716404" w:rsidRDefault="00716404" w:rsidP="004566AE">
      <w:pPr>
        <w:jc w:val="both"/>
        <w:rPr>
          <w:rFonts w:ascii="Times New Roman" w:hAnsi="Times New Roman"/>
          <w:sz w:val="24"/>
          <w:szCs w:val="24"/>
        </w:rPr>
      </w:pPr>
    </w:p>
    <w:p w:rsidR="00716404" w:rsidRDefault="00716404" w:rsidP="004566AE">
      <w:pPr>
        <w:jc w:val="both"/>
        <w:rPr>
          <w:rFonts w:ascii="Times New Roman" w:hAnsi="Times New Roman"/>
          <w:sz w:val="24"/>
          <w:szCs w:val="24"/>
        </w:rPr>
      </w:pPr>
    </w:p>
    <w:p w:rsidR="00E72F52" w:rsidRDefault="00E72F52" w:rsidP="004566AE">
      <w:pPr>
        <w:jc w:val="both"/>
        <w:rPr>
          <w:rFonts w:ascii="Times New Roman" w:hAnsi="Times New Roman"/>
          <w:sz w:val="24"/>
          <w:szCs w:val="24"/>
        </w:rPr>
      </w:pPr>
    </w:p>
    <w:p w:rsidR="00E72F52" w:rsidRDefault="00E72F52" w:rsidP="004566AE">
      <w:pPr>
        <w:jc w:val="both"/>
        <w:rPr>
          <w:rFonts w:ascii="Times New Roman" w:hAnsi="Times New Roman"/>
          <w:sz w:val="24"/>
          <w:szCs w:val="24"/>
        </w:rPr>
      </w:pPr>
    </w:p>
    <w:p w:rsidR="00716404" w:rsidRDefault="00716404" w:rsidP="004566AE">
      <w:pPr>
        <w:jc w:val="both"/>
        <w:rPr>
          <w:rFonts w:ascii="Times New Roman" w:hAnsi="Times New Roman"/>
          <w:sz w:val="24"/>
          <w:szCs w:val="24"/>
        </w:rPr>
      </w:pPr>
    </w:p>
    <w:p w:rsidR="00716404" w:rsidRDefault="00716404" w:rsidP="004566AE">
      <w:pPr>
        <w:jc w:val="both"/>
        <w:rPr>
          <w:rFonts w:ascii="Times New Roman" w:hAnsi="Times New Roman"/>
          <w:sz w:val="24"/>
          <w:szCs w:val="24"/>
        </w:rPr>
      </w:pPr>
    </w:p>
    <w:p w:rsidR="00716404" w:rsidRDefault="00716404" w:rsidP="004566AE">
      <w:pPr>
        <w:jc w:val="both"/>
        <w:rPr>
          <w:rFonts w:ascii="Times New Roman" w:hAnsi="Times New Roman"/>
          <w:sz w:val="24"/>
          <w:szCs w:val="24"/>
        </w:rPr>
      </w:pPr>
    </w:p>
    <w:p w:rsidR="00ED059D" w:rsidRPr="007A252E" w:rsidRDefault="00ED059D" w:rsidP="00E47545">
      <w:pPr>
        <w:numPr>
          <w:ilvl w:val="0"/>
          <w:numId w:val="17"/>
        </w:numPr>
        <w:spacing w:line="360" w:lineRule="auto"/>
        <w:jc w:val="center"/>
        <w:rPr>
          <w:rFonts w:ascii="Times New Roman" w:hAnsi="Times New Roman"/>
          <w:b/>
          <w:sz w:val="24"/>
          <w:szCs w:val="24"/>
        </w:rPr>
      </w:pPr>
      <w:r w:rsidRPr="007A252E">
        <w:rPr>
          <w:rFonts w:ascii="Times New Roman" w:hAnsi="Times New Roman"/>
          <w:b/>
          <w:sz w:val="24"/>
          <w:szCs w:val="24"/>
        </w:rPr>
        <w:t>П</w:t>
      </w:r>
      <w:r w:rsidR="007A252E" w:rsidRPr="007A252E">
        <w:rPr>
          <w:rFonts w:ascii="Times New Roman" w:hAnsi="Times New Roman"/>
          <w:b/>
          <w:sz w:val="24"/>
          <w:szCs w:val="24"/>
        </w:rPr>
        <w:t>АСПОРТ</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7371"/>
      </w:tblGrid>
      <w:tr w:rsidR="00ED059D" w:rsidRPr="00ED059D">
        <w:tc>
          <w:tcPr>
            <w:tcW w:w="3261" w:type="dxa"/>
            <w:shd w:val="clear" w:color="auto" w:fill="auto"/>
            <w:vAlign w:val="center"/>
          </w:tcPr>
          <w:p w:rsidR="00ED059D" w:rsidRPr="00873B21" w:rsidRDefault="00C05ECB" w:rsidP="00873B21">
            <w:pPr>
              <w:pStyle w:val="aa"/>
              <w:jc w:val="both"/>
              <w:rPr>
                <w:rFonts w:ascii="Times New Roman" w:hAnsi="Times New Roman"/>
              </w:rPr>
            </w:pPr>
            <w:r w:rsidRPr="00873B21">
              <w:rPr>
                <w:rFonts w:ascii="Times New Roman" w:hAnsi="Times New Roman"/>
              </w:rPr>
              <w:t>Наименование программы</w:t>
            </w:r>
          </w:p>
        </w:tc>
        <w:tc>
          <w:tcPr>
            <w:tcW w:w="7371" w:type="dxa"/>
            <w:shd w:val="clear" w:color="auto" w:fill="auto"/>
            <w:vAlign w:val="center"/>
          </w:tcPr>
          <w:p w:rsidR="00873B21" w:rsidRDefault="008C4712" w:rsidP="00873B21">
            <w:pPr>
              <w:pStyle w:val="aa"/>
              <w:jc w:val="center"/>
              <w:rPr>
                <w:rFonts w:ascii="Times New Roman" w:hAnsi="Times New Roman"/>
                <w:lang w:val="ru-RU"/>
              </w:rPr>
            </w:pPr>
            <w:r w:rsidRPr="00873B21">
              <w:rPr>
                <w:rFonts w:ascii="Times New Roman" w:hAnsi="Times New Roman"/>
                <w:lang w:val="ru-RU"/>
              </w:rPr>
              <w:t>Программа к</w:t>
            </w:r>
            <w:r w:rsidR="00C05ECB" w:rsidRPr="00873B21">
              <w:rPr>
                <w:rFonts w:ascii="Times New Roman" w:hAnsi="Times New Roman"/>
                <w:lang w:val="ru-RU"/>
              </w:rPr>
              <w:t>омплексно</w:t>
            </w:r>
            <w:r w:rsidRPr="00873B21">
              <w:rPr>
                <w:rFonts w:ascii="Times New Roman" w:hAnsi="Times New Roman"/>
                <w:lang w:val="ru-RU"/>
              </w:rPr>
              <w:t>го</w:t>
            </w:r>
            <w:r w:rsidR="00C05ECB" w:rsidRPr="00873B21">
              <w:rPr>
                <w:rFonts w:ascii="Times New Roman" w:hAnsi="Times New Roman"/>
                <w:lang w:val="ru-RU"/>
              </w:rPr>
              <w:t xml:space="preserve"> развити</w:t>
            </w:r>
            <w:r w:rsidRPr="00873B21">
              <w:rPr>
                <w:rFonts w:ascii="Times New Roman" w:hAnsi="Times New Roman"/>
                <w:lang w:val="ru-RU"/>
              </w:rPr>
              <w:t xml:space="preserve">я социальной инфраструктуры </w:t>
            </w:r>
            <w:r w:rsidR="00354EFB" w:rsidRPr="007063E7">
              <w:rPr>
                <w:rFonts w:ascii="Times New Roman" w:hAnsi="Times New Roman"/>
                <w:lang w:val="ru-RU"/>
              </w:rPr>
              <w:t>Рязанское</w:t>
            </w:r>
            <w:r w:rsidR="002A35AB" w:rsidRPr="007063E7">
              <w:rPr>
                <w:rFonts w:ascii="Times New Roman" w:hAnsi="Times New Roman"/>
                <w:lang w:val="ru-RU"/>
              </w:rPr>
              <w:t xml:space="preserve"> </w:t>
            </w:r>
            <w:r w:rsidR="00C05ECB" w:rsidRPr="007063E7">
              <w:rPr>
                <w:rFonts w:ascii="Times New Roman" w:hAnsi="Times New Roman"/>
                <w:lang w:val="ru-RU"/>
              </w:rPr>
              <w:t xml:space="preserve">сельское поселение </w:t>
            </w:r>
            <w:r w:rsidR="002A35AB" w:rsidRPr="007063E7">
              <w:rPr>
                <w:rFonts w:ascii="Times New Roman" w:hAnsi="Times New Roman"/>
                <w:lang w:val="ru-RU"/>
              </w:rPr>
              <w:t>Белореченского</w:t>
            </w:r>
            <w:r w:rsidR="00C05ECB" w:rsidRPr="007063E7">
              <w:rPr>
                <w:rFonts w:ascii="Times New Roman" w:hAnsi="Times New Roman"/>
                <w:lang w:val="ru-RU"/>
              </w:rPr>
              <w:t xml:space="preserve"> района</w:t>
            </w:r>
          </w:p>
          <w:p w:rsidR="00ED059D" w:rsidRDefault="00C05ECB" w:rsidP="00873B21">
            <w:pPr>
              <w:pStyle w:val="aa"/>
              <w:jc w:val="center"/>
              <w:rPr>
                <w:rFonts w:ascii="Times New Roman" w:hAnsi="Times New Roman"/>
                <w:lang w:val="ru-RU"/>
              </w:rPr>
            </w:pPr>
            <w:r w:rsidRPr="00873B21">
              <w:rPr>
                <w:rFonts w:ascii="Times New Roman" w:hAnsi="Times New Roman"/>
              </w:rPr>
              <w:t>на 201</w:t>
            </w:r>
            <w:r w:rsidR="002A35AB">
              <w:rPr>
                <w:rFonts w:ascii="Times New Roman" w:hAnsi="Times New Roman"/>
                <w:lang w:val="ru-RU"/>
              </w:rPr>
              <w:t>7</w:t>
            </w:r>
            <w:r w:rsidRPr="00873B21">
              <w:rPr>
                <w:rFonts w:ascii="Times New Roman" w:hAnsi="Times New Roman"/>
              </w:rPr>
              <w:t>-203</w:t>
            </w:r>
            <w:r w:rsidR="009226F8">
              <w:rPr>
                <w:rFonts w:ascii="Times New Roman" w:hAnsi="Times New Roman"/>
                <w:lang w:val="ru-RU"/>
              </w:rPr>
              <w:t>1</w:t>
            </w:r>
            <w:r w:rsidRPr="00873B21">
              <w:rPr>
                <w:rFonts w:ascii="Times New Roman" w:hAnsi="Times New Roman"/>
              </w:rPr>
              <w:t xml:space="preserve"> годы» (далее - Программа)</w:t>
            </w:r>
          </w:p>
          <w:p w:rsidR="00873B21" w:rsidRPr="00873B21" w:rsidRDefault="00873B21" w:rsidP="00873B21">
            <w:pPr>
              <w:pStyle w:val="aa"/>
              <w:jc w:val="center"/>
              <w:rPr>
                <w:rFonts w:ascii="Times New Roman" w:hAnsi="Times New Roman"/>
                <w:lang w:val="ru-RU"/>
              </w:rPr>
            </w:pPr>
          </w:p>
        </w:tc>
      </w:tr>
      <w:tr w:rsidR="00ED059D" w:rsidRPr="00ED059D">
        <w:trPr>
          <w:trHeight w:val="1460"/>
        </w:trPr>
        <w:tc>
          <w:tcPr>
            <w:tcW w:w="3261" w:type="dxa"/>
            <w:shd w:val="clear" w:color="auto" w:fill="auto"/>
            <w:vAlign w:val="center"/>
          </w:tcPr>
          <w:p w:rsidR="00ED059D" w:rsidRPr="00873B21" w:rsidRDefault="00DC7756" w:rsidP="00873B21">
            <w:pPr>
              <w:pStyle w:val="aa"/>
              <w:jc w:val="center"/>
              <w:rPr>
                <w:rFonts w:ascii="Times New Roman" w:hAnsi="Times New Roman"/>
              </w:rPr>
            </w:pPr>
            <w:r w:rsidRPr="00873B21">
              <w:rPr>
                <w:rFonts w:ascii="Times New Roman" w:hAnsi="Times New Roman"/>
              </w:rPr>
              <w:t>Основания для разработки программы</w:t>
            </w:r>
          </w:p>
        </w:tc>
        <w:tc>
          <w:tcPr>
            <w:tcW w:w="7371" w:type="dxa"/>
            <w:shd w:val="clear" w:color="auto" w:fill="auto"/>
            <w:vAlign w:val="center"/>
          </w:tcPr>
          <w:p w:rsidR="00ED059D" w:rsidRDefault="00906D1F" w:rsidP="00873B21">
            <w:pPr>
              <w:pStyle w:val="aa"/>
              <w:jc w:val="center"/>
              <w:rPr>
                <w:rFonts w:ascii="Times New Roman" w:hAnsi="Times New Roman"/>
                <w:lang w:val="ru-RU"/>
              </w:rPr>
            </w:pPr>
            <w:r w:rsidRPr="006625E7">
              <w:rPr>
                <w:rFonts w:ascii="Times New Roman" w:hAnsi="Times New Roman"/>
                <w:lang w:val="ru-RU"/>
              </w:rPr>
              <w:t xml:space="preserve">Федеральный закон от 29 декабря 2014 года №456-ФЗ «О внесении изменений в Градостроительный кодекс Российской Федерации и отдельные законодательные акты Российской Федерации» </w:t>
            </w:r>
            <w:r w:rsidR="008C4712" w:rsidRPr="006625E7">
              <w:rPr>
                <w:rFonts w:ascii="Times New Roman" w:hAnsi="Times New Roman"/>
                <w:lang w:val="ru-RU"/>
              </w:rPr>
              <w:t xml:space="preserve">Федеральный закон от </w:t>
            </w:r>
            <w:r w:rsidR="00DC7756" w:rsidRPr="006625E7">
              <w:rPr>
                <w:rFonts w:ascii="Times New Roman" w:hAnsi="Times New Roman"/>
                <w:lang w:val="ru-RU"/>
              </w:rPr>
              <w:t>6 октября 2003 года № 131-ФЗ «Об общих принципах организации местного самоупра</w:t>
            </w:r>
            <w:r w:rsidR="004566AE" w:rsidRPr="006625E7">
              <w:rPr>
                <w:rFonts w:ascii="Times New Roman" w:hAnsi="Times New Roman"/>
                <w:lang w:val="ru-RU"/>
              </w:rPr>
              <w:t>вления в Российской Федерации»;</w:t>
            </w:r>
            <w:r w:rsidR="00DC7756" w:rsidRPr="006625E7">
              <w:rPr>
                <w:rFonts w:ascii="Times New Roman" w:hAnsi="Times New Roman"/>
                <w:lang w:val="ru-RU"/>
              </w:rPr>
              <w:t xml:space="preserve"> постановление Правительства Российской Федер</w:t>
            </w:r>
            <w:r w:rsidR="008C4712" w:rsidRPr="006625E7">
              <w:rPr>
                <w:rFonts w:ascii="Times New Roman" w:hAnsi="Times New Roman"/>
                <w:lang w:val="ru-RU"/>
              </w:rPr>
              <w:t xml:space="preserve">ации        от </w:t>
            </w:r>
            <w:r w:rsidR="00DC7756" w:rsidRPr="006625E7">
              <w:rPr>
                <w:rFonts w:ascii="Times New Roman" w:hAnsi="Times New Roman"/>
                <w:lang w:val="ru-RU"/>
              </w:rPr>
              <w:t>1 октября 2015 года № 1050 «Об утверждении требований к программам комплексного развития социальной инфраструктуры поселений, городских округов»</w:t>
            </w:r>
          </w:p>
          <w:p w:rsidR="00873B21" w:rsidRPr="00873B21" w:rsidRDefault="00873B21" w:rsidP="00873B21">
            <w:pPr>
              <w:pStyle w:val="aa"/>
              <w:jc w:val="center"/>
              <w:rPr>
                <w:rFonts w:ascii="Times New Roman" w:hAnsi="Times New Roman"/>
                <w:lang w:val="ru-RU"/>
              </w:rPr>
            </w:pPr>
          </w:p>
        </w:tc>
      </w:tr>
      <w:tr w:rsidR="00ED059D" w:rsidRPr="00ED059D">
        <w:tc>
          <w:tcPr>
            <w:tcW w:w="3261" w:type="dxa"/>
            <w:shd w:val="clear" w:color="auto" w:fill="auto"/>
            <w:vAlign w:val="center"/>
          </w:tcPr>
          <w:p w:rsidR="00ED059D" w:rsidRPr="00873B21" w:rsidRDefault="00DC7756" w:rsidP="00873B21">
            <w:pPr>
              <w:pStyle w:val="aa"/>
              <w:jc w:val="center"/>
              <w:rPr>
                <w:rFonts w:ascii="Times New Roman" w:hAnsi="Times New Roman"/>
              </w:rPr>
            </w:pPr>
            <w:r w:rsidRPr="00873B21">
              <w:rPr>
                <w:rFonts w:ascii="Times New Roman" w:hAnsi="Times New Roman"/>
              </w:rPr>
              <w:t>Разработчик программы</w:t>
            </w:r>
            <w:r w:rsidR="001F22D0" w:rsidRPr="00873B21">
              <w:rPr>
                <w:rFonts w:ascii="Times New Roman" w:hAnsi="Times New Roman"/>
              </w:rPr>
              <w:t xml:space="preserve">, </w:t>
            </w:r>
            <w:r w:rsidR="00F65173" w:rsidRPr="00873B21">
              <w:rPr>
                <w:rFonts w:ascii="Times New Roman" w:hAnsi="Times New Roman"/>
              </w:rPr>
              <w:t>его местонахождение</w:t>
            </w:r>
          </w:p>
        </w:tc>
        <w:tc>
          <w:tcPr>
            <w:tcW w:w="7371" w:type="dxa"/>
            <w:shd w:val="clear" w:color="auto" w:fill="auto"/>
            <w:vAlign w:val="center"/>
          </w:tcPr>
          <w:p w:rsidR="002A35AB" w:rsidRPr="002A35AB" w:rsidRDefault="002A35AB" w:rsidP="002A35AB">
            <w:pPr>
              <w:pStyle w:val="aa"/>
              <w:rPr>
                <w:rFonts w:ascii="Times New Roman" w:hAnsi="Times New Roman"/>
                <w:lang w:val="ru-RU"/>
              </w:rPr>
            </w:pPr>
            <w:r w:rsidRPr="002A35AB">
              <w:rPr>
                <w:rFonts w:ascii="Times New Roman" w:hAnsi="Times New Roman"/>
                <w:lang w:val="ru-RU"/>
              </w:rPr>
              <w:t>Администрация Рязанского сельского поселения</w:t>
            </w:r>
          </w:p>
          <w:p w:rsidR="002A35AB" w:rsidRPr="002A35AB" w:rsidRDefault="002A35AB" w:rsidP="002A35AB">
            <w:pPr>
              <w:pStyle w:val="aa"/>
              <w:rPr>
                <w:rFonts w:ascii="Times New Roman" w:hAnsi="Times New Roman"/>
                <w:lang w:val="ru-RU"/>
              </w:rPr>
            </w:pPr>
            <w:r w:rsidRPr="002A35AB">
              <w:rPr>
                <w:rFonts w:ascii="Times New Roman" w:hAnsi="Times New Roman"/>
                <w:lang w:val="ru-RU"/>
              </w:rPr>
              <w:t>Белореченского района; Россия, Краснодарский край,</w:t>
            </w:r>
          </w:p>
          <w:p w:rsidR="002A35AB" w:rsidRPr="002A35AB" w:rsidRDefault="002A35AB" w:rsidP="002A35AB">
            <w:pPr>
              <w:pStyle w:val="aa"/>
              <w:rPr>
                <w:rFonts w:ascii="Times New Roman" w:hAnsi="Times New Roman"/>
                <w:lang w:val="ru-RU"/>
              </w:rPr>
            </w:pPr>
            <w:r w:rsidRPr="002A35AB">
              <w:rPr>
                <w:rFonts w:ascii="Times New Roman" w:hAnsi="Times New Roman"/>
                <w:lang w:val="ru-RU"/>
              </w:rPr>
              <w:t>Белореченский район, станица Рязанская, улица Первомайская, 91</w:t>
            </w:r>
          </w:p>
          <w:p w:rsidR="00873B21" w:rsidRPr="00873B21" w:rsidRDefault="00873B21" w:rsidP="00873B21">
            <w:pPr>
              <w:pStyle w:val="aa"/>
              <w:jc w:val="center"/>
              <w:rPr>
                <w:rFonts w:ascii="Times New Roman" w:hAnsi="Times New Roman"/>
                <w:lang w:val="ru-RU"/>
              </w:rPr>
            </w:pPr>
          </w:p>
        </w:tc>
      </w:tr>
      <w:tr w:rsidR="00ED059D" w:rsidRPr="00ED059D">
        <w:tc>
          <w:tcPr>
            <w:tcW w:w="3261" w:type="dxa"/>
            <w:shd w:val="clear" w:color="auto" w:fill="auto"/>
            <w:vAlign w:val="center"/>
          </w:tcPr>
          <w:p w:rsidR="00ED059D" w:rsidRPr="00873B21" w:rsidRDefault="008C4712" w:rsidP="00873B21">
            <w:pPr>
              <w:pStyle w:val="aa"/>
              <w:jc w:val="center"/>
              <w:rPr>
                <w:rFonts w:ascii="Times New Roman" w:hAnsi="Times New Roman"/>
              </w:rPr>
            </w:pPr>
            <w:r w:rsidRPr="00873B21">
              <w:rPr>
                <w:rFonts w:ascii="Times New Roman" w:hAnsi="Times New Roman"/>
              </w:rPr>
              <w:t>Заказчик программы</w:t>
            </w:r>
            <w:r w:rsidR="001F22D0" w:rsidRPr="00873B21">
              <w:rPr>
                <w:rFonts w:ascii="Times New Roman" w:hAnsi="Times New Roman"/>
              </w:rPr>
              <w:t xml:space="preserve">, </w:t>
            </w:r>
            <w:r w:rsidR="00F65173" w:rsidRPr="00873B21">
              <w:rPr>
                <w:rFonts w:ascii="Times New Roman" w:hAnsi="Times New Roman"/>
              </w:rPr>
              <w:t>его местонахождение</w:t>
            </w:r>
          </w:p>
        </w:tc>
        <w:tc>
          <w:tcPr>
            <w:tcW w:w="7371" w:type="dxa"/>
            <w:shd w:val="clear" w:color="auto" w:fill="auto"/>
            <w:vAlign w:val="center"/>
          </w:tcPr>
          <w:p w:rsidR="00873B21" w:rsidRPr="007063E7" w:rsidRDefault="00457185" w:rsidP="00873B21">
            <w:pPr>
              <w:pStyle w:val="aa"/>
              <w:jc w:val="center"/>
              <w:rPr>
                <w:rFonts w:ascii="Times New Roman" w:hAnsi="Times New Roman"/>
                <w:lang w:val="ru-RU"/>
              </w:rPr>
            </w:pPr>
            <w:r w:rsidRPr="007063E7">
              <w:rPr>
                <w:rFonts w:ascii="Times New Roman" w:hAnsi="Times New Roman"/>
                <w:lang w:val="ru-RU"/>
              </w:rPr>
              <w:t xml:space="preserve">Администрация </w:t>
            </w:r>
            <w:r w:rsidR="002A35AB" w:rsidRPr="007063E7">
              <w:rPr>
                <w:rFonts w:ascii="Times New Roman" w:hAnsi="Times New Roman"/>
                <w:lang w:val="ru-RU"/>
              </w:rPr>
              <w:t>Рязанского</w:t>
            </w:r>
            <w:r w:rsidR="003C2CD7" w:rsidRPr="007063E7">
              <w:rPr>
                <w:rFonts w:ascii="Times New Roman" w:hAnsi="Times New Roman"/>
                <w:lang w:val="ru-RU"/>
              </w:rPr>
              <w:t xml:space="preserve"> </w:t>
            </w:r>
            <w:r w:rsidRPr="007063E7">
              <w:rPr>
                <w:rFonts w:ascii="Times New Roman" w:hAnsi="Times New Roman"/>
                <w:lang w:val="ru-RU"/>
              </w:rPr>
              <w:t>сельского поселения</w:t>
            </w:r>
          </w:p>
          <w:p w:rsidR="00873B21" w:rsidRPr="007063E7" w:rsidRDefault="002A35AB" w:rsidP="00873B21">
            <w:pPr>
              <w:pStyle w:val="aa"/>
              <w:jc w:val="center"/>
              <w:rPr>
                <w:rFonts w:ascii="Times New Roman" w:hAnsi="Times New Roman"/>
                <w:lang w:val="ru-RU"/>
              </w:rPr>
            </w:pPr>
            <w:r w:rsidRPr="007063E7">
              <w:rPr>
                <w:rFonts w:ascii="Times New Roman" w:hAnsi="Times New Roman"/>
                <w:lang w:val="ru-RU"/>
              </w:rPr>
              <w:t>Белореченского</w:t>
            </w:r>
            <w:r w:rsidR="00457185" w:rsidRPr="007063E7">
              <w:rPr>
                <w:rFonts w:ascii="Times New Roman" w:hAnsi="Times New Roman"/>
                <w:lang w:val="ru-RU"/>
              </w:rPr>
              <w:t xml:space="preserve"> района</w:t>
            </w:r>
            <w:r w:rsidR="00873B21" w:rsidRPr="007063E7">
              <w:rPr>
                <w:rFonts w:ascii="Times New Roman" w:hAnsi="Times New Roman"/>
                <w:lang w:val="ru-RU"/>
              </w:rPr>
              <w:t>;</w:t>
            </w:r>
            <w:r w:rsidR="00457185" w:rsidRPr="007063E7">
              <w:rPr>
                <w:rFonts w:ascii="Times New Roman" w:hAnsi="Times New Roman"/>
                <w:lang w:val="ru-RU"/>
              </w:rPr>
              <w:t xml:space="preserve"> </w:t>
            </w:r>
            <w:r w:rsidR="00873B21" w:rsidRPr="007063E7">
              <w:rPr>
                <w:rFonts w:ascii="Times New Roman" w:hAnsi="Times New Roman"/>
                <w:lang w:val="ru-RU"/>
              </w:rPr>
              <w:t>Россия, Краснодарский край,</w:t>
            </w:r>
          </w:p>
          <w:p w:rsidR="00F65173" w:rsidRPr="007063E7" w:rsidRDefault="002A35AB" w:rsidP="00873B21">
            <w:pPr>
              <w:pStyle w:val="aa"/>
              <w:jc w:val="center"/>
              <w:rPr>
                <w:rFonts w:ascii="Times New Roman" w:hAnsi="Times New Roman"/>
                <w:lang w:val="ru-RU"/>
              </w:rPr>
            </w:pPr>
            <w:r w:rsidRPr="007063E7">
              <w:rPr>
                <w:rFonts w:ascii="Times New Roman" w:hAnsi="Times New Roman"/>
                <w:lang w:val="ru-RU"/>
              </w:rPr>
              <w:t>Белореченский</w:t>
            </w:r>
            <w:r w:rsidR="003C2CD7" w:rsidRPr="007063E7">
              <w:rPr>
                <w:rFonts w:ascii="Times New Roman" w:hAnsi="Times New Roman"/>
                <w:lang w:val="ru-RU"/>
              </w:rPr>
              <w:t xml:space="preserve"> </w:t>
            </w:r>
            <w:r w:rsidR="007203FC" w:rsidRPr="007063E7">
              <w:rPr>
                <w:rFonts w:ascii="Times New Roman" w:hAnsi="Times New Roman"/>
                <w:lang w:val="ru-RU"/>
              </w:rPr>
              <w:t xml:space="preserve">район, </w:t>
            </w:r>
            <w:r w:rsidR="007C0066" w:rsidRPr="007063E7">
              <w:rPr>
                <w:rFonts w:ascii="Times New Roman" w:hAnsi="Times New Roman"/>
                <w:lang w:val="ru-RU"/>
              </w:rPr>
              <w:t xml:space="preserve">станица </w:t>
            </w:r>
            <w:r w:rsidRPr="007063E7">
              <w:rPr>
                <w:rFonts w:ascii="Times New Roman" w:hAnsi="Times New Roman"/>
                <w:lang w:val="ru-RU"/>
              </w:rPr>
              <w:t>Рязанская</w:t>
            </w:r>
            <w:r w:rsidR="007C0066" w:rsidRPr="007063E7">
              <w:rPr>
                <w:rFonts w:ascii="Times New Roman" w:hAnsi="Times New Roman"/>
                <w:lang w:val="ru-RU"/>
              </w:rPr>
              <w:t xml:space="preserve">, улица </w:t>
            </w:r>
            <w:r w:rsidRPr="007063E7">
              <w:rPr>
                <w:rFonts w:ascii="Times New Roman" w:hAnsi="Times New Roman"/>
                <w:lang w:val="ru-RU"/>
              </w:rPr>
              <w:t>Первомайская</w:t>
            </w:r>
            <w:r w:rsidR="007C0066" w:rsidRPr="007063E7">
              <w:rPr>
                <w:rFonts w:ascii="Times New Roman" w:hAnsi="Times New Roman"/>
                <w:lang w:val="ru-RU"/>
              </w:rPr>
              <w:t xml:space="preserve">, </w:t>
            </w:r>
            <w:r w:rsidRPr="007063E7">
              <w:rPr>
                <w:rFonts w:ascii="Times New Roman" w:hAnsi="Times New Roman"/>
                <w:lang w:val="ru-RU"/>
              </w:rPr>
              <w:t>91</w:t>
            </w:r>
          </w:p>
          <w:p w:rsidR="00873B21" w:rsidRPr="00873B21" w:rsidRDefault="00873B21" w:rsidP="00873B21">
            <w:pPr>
              <w:pStyle w:val="aa"/>
              <w:jc w:val="center"/>
              <w:rPr>
                <w:rFonts w:ascii="Times New Roman" w:hAnsi="Times New Roman"/>
                <w:lang w:val="ru-RU"/>
              </w:rPr>
            </w:pPr>
          </w:p>
        </w:tc>
      </w:tr>
      <w:tr w:rsidR="008C4712" w:rsidRPr="00ED059D">
        <w:trPr>
          <w:trHeight w:val="5350"/>
        </w:trPr>
        <w:tc>
          <w:tcPr>
            <w:tcW w:w="3261" w:type="dxa"/>
            <w:shd w:val="clear" w:color="auto" w:fill="auto"/>
            <w:vAlign w:val="center"/>
          </w:tcPr>
          <w:p w:rsidR="008C4712" w:rsidRPr="00873B21" w:rsidRDefault="008C4712" w:rsidP="00873B21">
            <w:pPr>
              <w:pStyle w:val="aa"/>
              <w:jc w:val="center"/>
              <w:rPr>
                <w:rFonts w:ascii="Times New Roman" w:hAnsi="Times New Roman"/>
                <w:lang w:val="ru-RU"/>
              </w:rPr>
            </w:pPr>
            <w:r w:rsidRPr="00873B21">
              <w:rPr>
                <w:rFonts w:ascii="Times New Roman" w:hAnsi="Times New Roman"/>
                <w:lang w:val="ru-RU"/>
              </w:rPr>
              <w:t>Цели и задачи программы</w:t>
            </w:r>
          </w:p>
          <w:p w:rsidR="008C4712" w:rsidRPr="00873B21" w:rsidRDefault="008C4712" w:rsidP="00873B21">
            <w:pPr>
              <w:pStyle w:val="aa"/>
              <w:jc w:val="center"/>
              <w:rPr>
                <w:rFonts w:ascii="Times New Roman" w:hAnsi="Times New Roman"/>
                <w:lang w:val="ru-RU"/>
              </w:rPr>
            </w:pPr>
          </w:p>
        </w:tc>
        <w:tc>
          <w:tcPr>
            <w:tcW w:w="7371" w:type="dxa"/>
            <w:shd w:val="clear" w:color="auto" w:fill="auto"/>
            <w:vAlign w:val="center"/>
          </w:tcPr>
          <w:p w:rsidR="008C4712" w:rsidRPr="002A35AB" w:rsidRDefault="008C4712" w:rsidP="002A35AB">
            <w:pPr>
              <w:pStyle w:val="aa"/>
              <w:rPr>
                <w:rFonts w:ascii="Times New Roman" w:hAnsi="Times New Roman"/>
                <w:color w:val="FF0000"/>
                <w:lang w:val="ru-RU"/>
              </w:rPr>
            </w:pPr>
            <w:r w:rsidRPr="00873B21">
              <w:rPr>
                <w:rFonts w:ascii="Times New Roman" w:hAnsi="Times New Roman"/>
                <w:lang w:val="ru-RU"/>
              </w:rPr>
              <w:t xml:space="preserve">Создание материальной базы развития социальной инфраструктуры для обеспечения решения главной цели </w:t>
            </w:r>
            <w:r w:rsidR="00873B21">
              <w:rPr>
                <w:rFonts w:ascii="Times New Roman" w:hAnsi="Times New Roman"/>
                <w:lang w:val="ru-RU"/>
              </w:rPr>
              <w:t>–</w:t>
            </w:r>
            <w:r w:rsidRPr="00873B21">
              <w:rPr>
                <w:rFonts w:ascii="Times New Roman" w:hAnsi="Times New Roman"/>
                <w:lang w:val="ru-RU"/>
              </w:rPr>
              <w:t xml:space="preserve"> повышение качества жизни </w:t>
            </w:r>
            <w:r w:rsidRPr="007063E7">
              <w:rPr>
                <w:rFonts w:ascii="Times New Roman" w:hAnsi="Times New Roman"/>
                <w:lang w:val="ru-RU"/>
              </w:rPr>
              <w:t xml:space="preserve">населения на территории муниципального образования </w:t>
            </w:r>
            <w:r w:rsidR="002A35AB" w:rsidRPr="007063E7">
              <w:rPr>
                <w:rFonts w:ascii="Times New Roman" w:hAnsi="Times New Roman"/>
                <w:lang w:val="ru-RU"/>
              </w:rPr>
              <w:t xml:space="preserve">Рязанского </w:t>
            </w:r>
            <w:r w:rsidR="00873B21" w:rsidRPr="007063E7">
              <w:rPr>
                <w:rFonts w:ascii="Times New Roman" w:hAnsi="Times New Roman"/>
                <w:lang w:val="ru-RU"/>
              </w:rPr>
              <w:t>сельского поселения</w:t>
            </w:r>
            <w:r w:rsidR="002A35AB" w:rsidRPr="007063E7">
              <w:rPr>
                <w:rFonts w:ascii="Times New Roman" w:hAnsi="Times New Roman"/>
                <w:lang w:val="ru-RU"/>
              </w:rPr>
              <w:t xml:space="preserve"> Белореченского</w:t>
            </w:r>
            <w:r w:rsidRPr="007063E7">
              <w:rPr>
                <w:rFonts w:ascii="Times New Roman" w:hAnsi="Times New Roman"/>
                <w:lang w:val="ru-RU"/>
              </w:rPr>
              <w:t xml:space="preserve"> района</w:t>
            </w:r>
            <w:r w:rsidR="00873B21" w:rsidRPr="007063E7">
              <w:rPr>
                <w:rFonts w:ascii="Times New Roman" w:hAnsi="Times New Roman"/>
                <w:lang w:val="ru-RU"/>
              </w:rPr>
              <w:t>;</w:t>
            </w:r>
          </w:p>
          <w:p w:rsidR="00873B21" w:rsidRPr="00873B21" w:rsidRDefault="00873B21" w:rsidP="00873B21">
            <w:pPr>
              <w:pStyle w:val="aa"/>
              <w:jc w:val="center"/>
              <w:rPr>
                <w:rFonts w:ascii="Times New Roman" w:hAnsi="Times New Roman"/>
                <w:lang w:val="ru-RU"/>
              </w:rPr>
            </w:pPr>
          </w:p>
          <w:p w:rsidR="008C4712" w:rsidRDefault="008C4712" w:rsidP="00873B21">
            <w:pPr>
              <w:pStyle w:val="aa"/>
              <w:jc w:val="center"/>
              <w:rPr>
                <w:rFonts w:ascii="Times New Roman" w:hAnsi="Times New Roman"/>
                <w:lang w:val="ru-RU"/>
              </w:rPr>
            </w:pPr>
            <w:r w:rsidRPr="00873B21">
              <w:rPr>
                <w:rFonts w:ascii="Times New Roman" w:hAnsi="Times New Roman"/>
                <w:lang w:val="ru-RU"/>
              </w:rPr>
              <w:t>Повышение безопасности, качества и эффективности использования населением объектов социальной инфраструктуры поселения, городского округа;</w:t>
            </w:r>
          </w:p>
          <w:p w:rsidR="00873B21" w:rsidRPr="00873B21" w:rsidRDefault="00873B21" w:rsidP="00873B21">
            <w:pPr>
              <w:pStyle w:val="aa"/>
              <w:jc w:val="center"/>
              <w:rPr>
                <w:rFonts w:ascii="Times New Roman" w:hAnsi="Times New Roman"/>
                <w:lang w:val="ru-RU"/>
              </w:rPr>
            </w:pPr>
          </w:p>
          <w:p w:rsidR="008C4712" w:rsidRDefault="008C4712" w:rsidP="00873B21">
            <w:pPr>
              <w:pStyle w:val="aa"/>
              <w:jc w:val="center"/>
              <w:rPr>
                <w:rFonts w:ascii="Times New Roman" w:hAnsi="Times New Roman"/>
                <w:lang w:val="ru-RU"/>
              </w:rPr>
            </w:pPr>
            <w:r w:rsidRPr="00873B21">
              <w:rPr>
                <w:rFonts w:ascii="Times New Roman" w:hAnsi="Times New Roman"/>
                <w:lang w:val="ru-RU"/>
              </w:rPr>
              <w:t>Обеспечение доступности объектов социальной инфраструктуры поселения, городского округа для населения поселения, городского округа в соответствии с нормативами градостроительного проектирования соответственно поселения или городского округа;</w:t>
            </w:r>
          </w:p>
          <w:p w:rsidR="00873B21" w:rsidRPr="00873B21" w:rsidRDefault="00873B21" w:rsidP="00873B21">
            <w:pPr>
              <w:pStyle w:val="aa"/>
              <w:jc w:val="center"/>
              <w:rPr>
                <w:rFonts w:ascii="Times New Roman" w:hAnsi="Times New Roman"/>
                <w:lang w:val="ru-RU"/>
              </w:rPr>
            </w:pPr>
          </w:p>
          <w:p w:rsidR="008C4712" w:rsidRDefault="008C4712" w:rsidP="00873B21">
            <w:pPr>
              <w:pStyle w:val="aa"/>
              <w:jc w:val="center"/>
              <w:rPr>
                <w:rFonts w:ascii="Times New Roman" w:hAnsi="Times New Roman"/>
                <w:lang w:val="ru-RU"/>
              </w:rPr>
            </w:pPr>
            <w:r w:rsidRPr="00873B21">
              <w:rPr>
                <w:rFonts w:ascii="Times New Roman" w:hAnsi="Times New Roman"/>
                <w:lang w:val="ru-RU"/>
              </w:rPr>
              <w:t>Обеспечение сбалансированного, перспективного развитие социальной инфраструктуры поселения, городского округа в соответствии с установленными потребностями в объектах социальной инфраструктуры поселения, городского округа;</w:t>
            </w:r>
          </w:p>
          <w:p w:rsidR="00873B21" w:rsidRPr="00873B21" w:rsidRDefault="00873B21" w:rsidP="00873B21">
            <w:pPr>
              <w:pStyle w:val="aa"/>
              <w:jc w:val="center"/>
              <w:rPr>
                <w:rFonts w:ascii="Times New Roman" w:hAnsi="Times New Roman"/>
                <w:lang w:val="ru-RU"/>
              </w:rPr>
            </w:pPr>
          </w:p>
          <w:p w:rsidR="008C4712" w:rsidRDefault="008C4712" w:rsidP="00873B21">
            <w:pPr>
              <w:pStyle w:val="aa"/>
              <w:jc w:val="center"/>
              <w:rPr>
                <w:rFonts w:ascii="Times New Roman" w:hAnsi="Times New Roman"/>
                <w:lang w:val="ru-RU"/>
              </w:rPr>
            </w:pPr>
            <w:r w:rsidRPr="00873B21">
              <w:rPr>
                <w:rFonts w:ascii="Times New Roman" w:hAnsi="Times New Roman"/>
                <w:lang w:val="ru-RU"/>
              </w:rPr>
              <w:t>Обеспечение достижения расчетного уровня обес</w:t>
            </w:r>
            <w:r w:rsidR="00744618">
              <w:rPr>
                <w:rFonts w:ascii="Times New Roman" w:hAnsi="Times New Roman"/>
                <w:lang w:val="ru-RU"/>
              </w:rPr>
              <w:t xml:space="preserve">печенности населения поселения </w:t>
            </w:r>
            <w:r w:rsidRPr="00873B21">
              <w:rPr>
                <w:rFonts w:ascii="Times New Roman" w:hAnsi="Times New Roman"/>
                <w:lang w:val="ru-RU"/>
              </w:rPr>
              <w:t>услугами в областях образования, здравоохранения, физической культуры и массового спорта и культуры;</w:t>
            </w:r>
          </w:p>
          <w:p w:rsidR="00873B21" w:rsidRPr="00873B21" w:rsidRDefault="00873B21" w:rsidP="00873B21">
            <w:pPr>
              <w:pStyle w:val="aa"/>
              <w:jc w:val="center"/>
              <w:rPr>
                <w:rFonts w:ascii="Times New Roman" w:hAnsi="Times New Roman"/>
                <w:lang w:val="ru-RU"/>
              </w:rPr>
            </w:pPr>
          </w:p>
          <w:p w:rsidR="008C4712" w:rsidRDefault="008C4712" w:rsidP="00873B21">
            <w:pPr>
              <w:pStyle w:val="aa"/>
              <w:jc w:val="center"/>
              <w:rPr>
                <w:rFonts w:ascii="Times New Roman" w:hAnsi="Times New Roman"/>
                <w:lang w:val="ru-RU"/>
              </w:rPr>
            </w:pPr>
            <w:r w:rsidRPr="00873B21">
              <w:rPr>
                <w:rFonts w:ascii="Times New Roman" w:hAnsi="Times New Roman"/>
                <w:lang w:val="ru-RU"/>
              </w:rPr>
              <w:lastRenderedPageBreak/>
              <w:t>Повышение эффективности функционирования действующей социальной инфраструктуры.</w:t>
            </w:r>
          </w:p>
          <w:p w:rsidR="00873B21" w:rsidRDefault="00873B21" w:rsidP="00873B21">
            <w:pPr>
              <w:pStyle w:val="aa"/>
              <w:jc w:val="center"/>
              <w:rPr>
                <w:rFonts w:ascii="Times New Roman" w:hAnsi="Times New Roman"/>
                <w:lang w:val="ru-RU"/>
              </w:rPr>
            </w:pPr>
          </w:p>
          <w:p w:rsidR="00E72F52" w:rsidRPr="00873B21" w:rsidRDefault="00E72F52" w:rsidP="00873B21">
            <w:pPr>
              <w:pStyle w:val="aa"/>
              <w:jc w:val="center"/>
              <w:rPr>
                <w:rFonts w:ascii="Times New Roman" w:hAnsi="Times New Roman"/>
                <w:lang w:val="ru-RU"/>
              </w:rPr>
            </w:pPr>
          </w:p>
        </w:tc>
      </w:tr>
      <w:tr w:rsidR="00DD5300" w:rsidRPr="00ED059D">
        <w:tc>
          <w:tcPr>
            <w:tcW w:w="3261" w:type="dxa"/>
            <w:shd w:val="clear" w:color="auto" w:fill="auto"/>
            <w:vAlign w:val="center"/>
          </w:tcPr>
          <w:p w:rsidR="00DD5300" w:rsidRPr="006625E7" w:rsidRDefault="00DD5300" w:rsidP="008A48E9">
            <w:pPr>
              <w:pStyle w:val="aa"/>
              <w:jc w:val="center"/>
              <w:rPr>
                <w:rFonts w:ascii="Times New Roman" w:hAnsi="Times New Roman"/>
                <w:lang w:val="ru-RU"/>
              </w:rPr>
            </w:pPr>
            <w:r w:rsidRPr="006625E7">
              <w:rPr>
                <w:rFonts w:ascii="Times New Roman" w:hAnsi="Times New Roman"/>
                <w:lang w:val="ru-RU"/>
              </w:rPr>
              <w:lastRenderedPageBreak/>
              <w:t>Целевые показатели (индикаторы) обеспеченности населения объектами социальной инфраструктуры</w:t>
            </w:r>
          </w:p>
        </w:tc>
        <w:tc>
          <w:tcPr>
            <w:tcW w:w="7371" w:type="dxa"/>
            <w:shd w:val="clear" w:color="auto" w:fill="auto"/>
            <w:vAlign w:val="center"/>
          </w:tcPr>
          <w:p w:rsidR="009D6976" w:rsidRDefault="009D6976" w:rsidP="008A48E9">
            <w:pPr>
              <w:pStyle w:val="aa"/>
              <w:jc w:val="center"/>
              <w:rPr>
                <w:rFonts w:ascii="Times New Roman" w:hAnsi="Times New Roman"/>
                <w:lang w:val="ru-RU"/>
              </w:rPr>
            </w:pPr>
            <w:r w:rsidRPr="008A48E9">
              <w:rPr>
                <w:rFonts w:ascii="Times New Roman" w:hAnsi="Times New Roman"/>
                <w:lang w:val="ru-RU"/>
              </w:rPr>
              <w:t>Целевые показатели (индикаторы):</w:t>
            </w:r>
          </w:p>
          <w:p w:rsidR="008A48E9" w:rsidRPr="008A48E9" w:rsidRDefault="008A48E9" w:rsidP="008A48E9">
            <w:pPr>
              <w:pStyle w:val="aa"/>
              <w:jc w:val="center"/>
              <w:rPr>
                <w:rFonts w:ascii="Times New Roman" w:hAnsi="Times New Roman"/>
                <w:lang w:val="ru-RU"/>
              </w:rPr>
            </w:pPr>
          </w:p>
          <w:p w:rsidR="00DD5300" w:rsidRDefault="009D6976" w:rsidP="008A48E9">
            <w:pPr>
              <w:pStyle w:val="aa"/>
              <w:ind w:firstLine="317"/>
              <w:jc w:val="both"/>
              <w:rPr>
                <w:rFonts w:ascii="Times New Roman" w:hAnsi="Times New Roman"/>
                <w:lang w:val="ru-RU"/>
              </w:rPr>
            </w:pPr>
            <w:r w:rsidRPr="008A48E9">
              <w:rPr>
                <w:rFonts w:ascii="Times New Roman" w:hAnsi="Times New Roman"/>
                <w:lang w:val="ru-RU"/>
              </w:rPr>
              <w:t>- общедоступность и бесплатность дошкольного, основного общего и среднего профессионального образования в государственных и местных образовательных учреждениях;</w:t>
            </w:r>
          </w:p>
          <w:p w:rsidR="008A48E9" w:rsidRPr="008A48E9" w:rsidRDefault="008A48E9" w:rsidP="008A48E9">
            <w:pPr>
              <w:pStyle w:val="aa"/>
              <w:ind w:firstLine="317"/>
              <w:jc w:val="both"/>
              <w:rPr>
                <w:rFonts w:ascii="Times New Roman" w:hAnsi="Times New Roman"/>
                <w:lang w:val="ru-RU"/>
              </w:rPr>
            </w:pPr>
          </w:p>
          <w:p w:rsidR="009D6976" w:rsidRPr="008A48E9" w:rsidRDefault="009D6976" w:rsidP="008A48E9">
            <w:pPr>
              <w:pStyle w:val="aa"/>
              <w:ind w:firstLine="317"/>
              <w:jc w:val="both"/>
              <w:rPr>
                <w:rFonts w:ascii="Times New Roman" w:hAnsi="Times New Roman"/>
                <w:lang w:val="ru-RU"/>
              </w:rPr>
            </w:pPr>
            <w:r w:rsidRPr="008A48E9">
              <w:rPr>
                <w:rFonts w:ascii="Times New Roman" w:hAnsi="Times New Roman"/>
                <w:lang w:val="ru-RU"/>
              </w:rPr>
              <w:t>- право на охрану здоровья и медицинскую помощь, которая в государственных учреждениях здравоохранения оказывается гражданам бесплатно, за счет соответствующ</w:t>
            </w:r>
            <w:r w:rsidR="008A48E9" w:rsidRPr="008A48E9">
              <w:rPr>
                <w:rFonts w:ascii="Times New Roman" w:hAnsi="Times New Roman"/>
                <w:lang w:val="ru-RU"/>
              </w:rPr>
              <w:t>его бюджета и страховых взносов</w:t>
            </w:r>
            <w:r w:rsidR="008A48E9">
              <w:rPr>
                <w:rFonts w:ascii="Times New Roman" w:hAnsi="Times New Roman"/>
                <w:lang w:val="ru-RU"/>
              </w:rPr>
              <w:t>;</w:t>
            </w:r>
          </w:p>
          <w:p w:rsidR="008A48E9" w:rsidRPr="008A48E9" w:rsidRDefault="008A48E9" w:rsidP="008A48E9">
            <w:pPr>
              <w:pStyle w:val="aa"/>
              <w:ind w:firstLine="317"/>
              <w:jc w:val="both"/>
              <w:rPr>
                <w:rFonts w:ascii="Times New Roman" w:hAnsi="Times New Roman"/>
                <w:lang w:val="ru-RU"/>
              </w:rPr>
            </w:pPr>
          </w:p>
          <w:p w:rsidR="009D6976" w:rsidRDefault="009D6976" w:rsidP="008A48E9">
            <w:pPr>
              <w:pStyle w:val="aa"/>
              <w:ind w:firstLine="317"/>
              <w:jc w:val="both"/>
              <w:rPr>
                <w:rFonts w:ascii="Times New Roman" w:hAnsi="Times New Roman"/>
                <w:lang w:val="ru-RU"/>
              </w:rPr>
            </w:pPr>
            <w:r w:rsidRPr="006625E7">
              <w:rPr>
                <w:rFonts w:ascii="Times New Roman" w:hAnsi="Times New Roman"/>
                <w:lang w:val="ru-RU"/>
              </w:rPr>
              <w:t>- право каждого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экологическими правонарушениями;</w:t>
            </w:r>
          </w:p>
          <w:p w:rsidR="008A48E9" w:rsidRPr="008A48E9" w:rsidRDefault="008A48E9" w:rsidP="008A48E9">
            <w:pPr>
              <w:pStyle w:val="aa"/>
              <w:ind w:firstLine="317"/>
              <w:jc w:val="both"/>
              <w:rPr>
                <w:rFonts w:ascii="Times New Roman" w:hAnsi="Times New Roman"/>
                <w:lang w:val="ru-RU"/>
              </w:rPr>
            </w:pPr>
          </w:p>
          <w:p w:rsidR="009D6976" w:rsidRDefault="009D6976" w:rsidP="008A48E9">
            <w:pPr>
              <w:pStyle w:val="aa"/>
              <w:ind w:firstLine="317"/>
              <w:jc w:val="both"/>
              <w:rPr>
                <w:rFonts w:ascii="Times New Roman" w:hAnsi="Times New Roman"/>
                <w:lang w:val="ru-RU"/>
              </w:rPr>
            </w:pPr>
            <w:r w:rsidRPr="008A48E9">
              <w:rPr>
                <w:rFonts w:ascii="Times New Roman" w:hAnsi="Times New Roman"/>
                <w:lang w:val="ru-RU"/>
              </w:rPr>
              <w:t>- предоставление жилища малоимущим, иным указанным в законе гражданам, нуждающимся в нем, бесплатно или за доступную плату из госуда</w:t>
            </w:r>
            <w:r w:rsidR="008A48E9" w:rsidRPr="008A48E9">
              <w:rPr>
                <w:rFonts w:ascii="Times New Roman" w:hAnsi="Times New Roman"/>
                <w:lang w:val="ru-RU"/>
              </w:rPr>
              <w:t>рственных и других фондов и др.</w:t>
            </w:r>
          </w:p>
          <w:p w:rsidR="008A48E9" w:rsidRPr="008A48E9" w:rsidRDefault="008A48E9" w:rsidP="008A48E9">
            <w:pPr>
              <w:pStyle w:val="aa"/>
              <w:ind w:firstLine="317"/>
              <w:jc w:val="both"/>
              <w:rPr>
                <w:rFonts w:ascii="Times New Roman" w:hAnsi="Times New Roman"/>
                <w:lang w:val="ru-RU"/>
              </w:rPr>
            </w:pPr>
          </w:p>
          <w:p w:rsidR="009D6976" w:rsidRPr="00577FD5" w:rsidRDefault="009D6976" w:rsidP="008A48E9">
            <w:pPr>
              <w:pStyle w:val="aa"/>
              <w:jc w:val="center"/>
              <w:rPr>
                <w:rFonts w:ascii="Times New Roman" w:hAnsi="Times New Roman"/>
                <w:lang w:val="ru-RU"/>
              </w:rPr>
            </w:pPr>
            <w:r w:rsidRPr="006625E7">
              <w:rPr>
                <w:rFonts w:ascii="Times New Roman" w:hAnsi="Times New Roman"/>
                <w:lang w:val="ru-RU"/>
              </w:rPr>
              <w:t>В области образования:</w:t>
            </w:r>
          </w:p>
          <w:p w:rsidR="008A48E9" w:rsidRPr="00577FD5" w:rsidRDefault="008A48E9" w:rsidP="008A48E9">
            <w:pPr>
              <w:pStyle w:val="aa"/>
              <w:jc w:val="center"/>
              <w:rPr>
                <w:rFonts w:ascii="Times New Roman" w:hAnsi="Times New Roman"/>
                <w:lang w:val="ru-RU"/>
              </w:rPr>
            </w:pPr>
          </w:p>
          <w:p w:rsidR="009D6976" w:rsidRPr="00577FD5" w:rsidRDefault="009D6976" w:rsidP="008A48E9">
            <w:pPr>
              <w:pStyle w:val="aa"/>
              <w:ind w:firstLine="317"/>
              <w:jc w:val="both"/>
              <w:rPr>
                <w:rFonts w:ascii="Times New Roman" w:hAnsi="Times New Roman"/>
                <w:lang w:val="ru-RU"/>
              </w:rPr>
            </w:pPr>
            <w:r w:rsidRPr="00577FD5">
              <w:rPr>
                <w:rFonts w:ascii="Times New Roman" w:hAnsi="Times New Roman"/>
                <w:lang w:val="ru-RU"/>
              </w:rPr>
              <w:t>- нормативы текущих финансовых затрат на обеспечение различных видов обучения и воспитания в расчете на одного обучающегося;</w:t>
            </w:r>
          </w:p>
          <w:p w:rsidR="009D6976" w:rsidRPr="006625E7" w:rsidRDefault="009D6976" w:rsidP="008A48E9">
            <w:pPr>
              <w:pStyle w:val="aa"/>
              <w:ind w:firstLine="317"/>
              <w:jc w:val="both"/>
              <w:rPr>
                <w:rFonts w:ascii="Times New Roman" w:hAnsi="Times New Roman"/>
                <w:lang w:val="ru-RU"/>
              </w:rPr>
            </w:pPr>
            <w:r w:rsidRPr="006625E7">
              <w:rPr>
                <w:rFonts w:ascii="Times New Roman" w:hAnsi="Times New Roman"/>
                <w:lang w:val="ru-RU"/>
              </w:rPr>
              <w:t>- нормативы текущих финансовых затрат на обеспечение функционирования образовательных учреждений разных типов и видов в год;</w:t>
            </w:r>
          </w:p>
          <w:p w:rsidR="009D6976" w:rsidRPr="00577FD5" w:rsidRDefault="009D6976" w:rsidP="008A48E9">
            <w:pPr>
              <w:pStyle w:val="aa"/>
              <w:ind w:firstLine="317"/>
              <w:jc w:val="both"/>
              <w:rPr>
                <w:rFonts w:ascii="Times New Roman" w:hAnsi="Times New Roman"/>
                <w:lang w:val="ru-RU"/>
              </w:rPr>
            </w:pPr>
            <w:r w:rsidRPr="006625E7">
              <w:rPr>
                <w:rFonts w:ascii="Times New Roman" w:hAnsi="Times New Roman"/>
                <w:lang w:val="ru-RU"/>
              </w:rPr>
              <w:t>- нормативы удельных капитальных затрат на строительство, приобретение оборудования и капремонт образовательных учреждений разных типов.</w:t>
            </w:r>
          </w:p>
          <w:p w:rsidR="008A48E9" w:rsidRPr="00577FD5" w:rsidRDefault="008A48E9" w:rsidP="008A48E9">
            <w:pPr>
              <w:pStyle w:val="aa"/>
              <w:ind w:firstLine="317"/>
              <w:jc w:val="both"/>
              <w:rPr>
                <w:rFonts w:ascii="Times New Roman" w:hAnsi="Times New Roman"/>
                <w:lang w:val="ru-RU"/>
              </w:rPr>
            </w:pPr>
          </w:p>
          <w:p w:rsidR="00E836EF" w:rsidRPr="006625E7" w:rsidRDefault="00E836EF" w:rsidP="008A48E9">
            <w:pPr>
              <w:pStyle w:val="aa"/>
              <w:ind w:firstLine="317"/>
              <w:jc w:val="both"/>
              <w:rPr>
                <w:rFonts w:ascii="Times New Roman" w:hAnsi="Times New Roman"/>
                <w:lang w:val="ru-RU"/>
              </w:rPr>
            </w:pPr>
            <w:r w:rsidRPr="006625E7">
              <w:rPr>
                <w:rFonts w:ascii="Times New Roman" w:hAnsi="Times New Roman"/>
                <w:lang w:val="ru-RU"/>
              </w:rPr>
              <w:t xml:space="preserve">до 400 учащихся – </w:t>
            </w:r>
            <w:smartTag w:uri="urn:schemas-microsoft-com:office:smarttags" w:element="metricconverter">
              <w:smartTagPr>
                <w:attr w:name="ProductID" w:val="50 кв. м"/>
              </w:smartTagPr>
              <w:r w:rsidRPr="006625E7">
                <w:rPr>
                  <w:rFonts w:ascii="Times New Roman" w:hAnsi="Times New Roman"/>
                  <w:lang w:val="ru-RU"/>
                </w:rPr>
                <w:t>50 кв. м</w:t>
              </w:r>
            </w:smartTag>
            <w:r w:rsidRPr="006625E7">
              <w:rPr>
                <w:rFonts w:ascii="Times New Roman" w:hAnsi="Times New Roman"/>
                <w:lang w:val="ru-RU"/>
              </w:rPr>
              <w:t xml:space="preserve"> на 1 учащегося;</w:t>
            </w:r>
          </w:p>
          <w:p w:rsidR="00E836EF" w:rsidRPr="006625E7" w:rsidRDefault="00E836EF" w:rsidP="008A48E9">
            <w:pPr>
              <w:pStyle w:val="aa"/>
              <w:ind w:firstLine="317"/>
              <w:jc w:val="both"/>
              <w:rPr>
                <w:rFonts w:ascii="Times New Roman" w:hAnsi="Times New Roman"/>
                <w:lang w:val="ru-RU"/>
              </w:rPr>
            </w:pPr>
            <w:r w:rsidRPr="006625E7">
              <w:rPr>
                <w:rFonts w:ascii="Times New Roman" w:hAnsi="Times New Roman"/>
                <w:lang w:val="ru-RU"/>
              </w:rPr>
              <w:lastRenderedPageBreak/>
              <w:t xml:space="preserve">400-500 учащихся – </w:t>
            </w:r>
            <w:smartTag w:uri="urn:schemas-microsoft-com:office:smarttags" w:element="metricconverter">
              <w:smartTagPr>
                <w:attr w:name="ProductID" w:val="60 кв. м"/>
              </w:smartTagPr>
              <w:r w:rsidRPr="006625E7">
                <w:rPr>
                  <w:rFonts w:ascii="Times New Roman" w:hAnsi="Times New Roman"/>
                  <w:lang w:val="ru-RU"/>
                </w:rPr>
                <w:t>60 кв. м</w:t>
              </w:r>
            </w:smartTag>
            <w:r w:rsidRPr="006625E7">
              <w:rPr>
                <w:rFonts w:ascii="Times New Roman" w:hAnsi="Times New Roman"/>
                <w:lang w:val="ru-RU"/>
              </w:rPr>
              <w:t xml:space="preserve"> на 1 учащегося;</w:t>
            </w:r>
          </w:p>
          <w:p w:rsidR="00E836EF" w:rsidRPr="006625E7" w:rsidRDefault="00E836EF" w:rsidP="008A48E9">
            <w:pPr>
              <w:pStyle w:val="aa"/>
              <w:ind w:firstLine="317"/>
              <w:jc w:val="both"/>
              <w:rPr>
                <w:rFonts w:ascii="Times New Roman" w:hAnsi="Times New Roman"/>
                <w:lang w:val="ru-RU"/>
              </w:rPr>
            </w:pPr>
            <w:r w:rsidRPr="006625E7">
              <w:rPr>
                <w:rFonts w:ascii="Times New Roman" w:hAnsi="Times New Roman"/>
                <w:lang w:val="ru-RU"/>
              </w:rPr>
              <w:t xml:space="preserve">500-600 учащихся – </w:t>
            </w:r>
            <w:smartTag w:uri="urn:schemas-microsoft-com:office:smarttags" w:element="metricconverter">
              <w:smartTagPr>
                <w:attr w:name="ProductID" w:val="50 кв. м"/>
              </w:smartTagPr>
              <w:r w:rsidRPr="006625E7">
                <w:rPr>
                  <w:rFonts w:ascii="Times New Roman" w:hAnsi="Times New Roman"/>
                  <w:lang w:val="ru-RU"/>
                </w:rPr>
                <w:t>50 кв. м</w:t>
              </w:r>
            </w:smartTag>
            <w:r w:rsidRPr="006625E7">
              <w:rPr>
                <w:rFonts w:ascii="Times New Roman" w:hAnsi="Times New Roman"/>
                <w:lang w:val="ru-RU"/>
              </w:rPr>
              <w:t xml:space="preserve"> на 1 учащегося;</w:t>
            </w:r>
          </w:p>
          <w:p w:rsidR="00E836EF" w:rsidRPr="006625E7" w:rsidRDefault="00E836EF" w:rsidP="008A48E9">
            <w:pPr>
              <w:pStyle w:val="aa"/>
              <w:ind w:firstLine="317"/>
              <w:jc w:val="both"/>
              <w:rPr>
                <w:rFonts w:ascii="Times New Roman" w:hAnsi="Times New Roman"/>
                <w:lang w:val="ru-RU"/>
              </w:rPr>
            </w:pPr>
            <w:r w:rsidRPr="006625E7">
              <w:rPr>
                <w:rFonts w:ascii="Times New Roman" w:hAnsi="Times New Roman"/>
                <w:lang w:val="ru-RU"/>
              </w:rPr>
              <w:t xml:space="preserve">600-800 учащихся –  </w:t>
            </w:r>
            <w:smartTag w:uri="urn:schemas-microsoft-com:office:smarttags" w:element="metricconverter">
              <w:smartTagPr>
                <w:attr w:name="ProductID" w:val="40 кв. м"/>
              </w:smartTagPr>
              <w:r w:rsidRPr="006625E7">
                <w:rPr>
                  <w:rFonts w:ascii="Times New Roman" w:hAnsi="Times New Roman"/>
                  <w:lang w:val="ru-RU"/>
                </w:rPr>
                <w:t>40 кв. м</w:t>
              </w:r>
            </w:smartTag>
            <w:r w:rsidRPr="006625E7">
              <w:rPr>
                <w:rFonts w:ascii="Times New Roman" w:hAnsi="Times New Roman"/>
                <w:lang w:val="ru-RU"/>
              </w:rPr>
              <w:t xml:space="preserve">  на 1 учащегося;</w:t>
            </w:r>
          </w:p>
          <w:p w:rsidR="00E836EF" w:rsidRPr="006625E7" w:rsidRDefault="00E836EF" w:rsidP="008A48E9">
            <w:pPr>
              <w:pStyle w:val="aa"/>
              <w:ind w:firstLine="317"/>
              <w:jc w:val="both"/>
              <w:rPr>
                <w:rFonts w:ascii="Times New Roman" w:hAnsi="Times New Roman"/>
                <w:lang w:val="ru-RU"/>
              </w:rPr>
            </w:pPr>
            <w:r w:rsidRPr="006625E7">
              <w:rPr>
                <w:rFonts w:ascii="Times New Roman" w:hAnsi="Times New Roman"/>
                <w:lang w:val="ru-RU"/>
              </w:rPr>
              <w:t xml:space="preserve">800-1100 учащихся –  </w:t>
            </w:r>
            <w:smartTag w:uri="urn:schemas-microsoft-com:office:smarttags" w:element="metricconverter">
              <w:smartTagPr>
                <w:attr w:name="ProductID" w:val="33 кв. м"/>
              </w:smartTagPr>
              <w:r w:rsidRPr="006625E7">
                <w:rPr>
                  <w:rFonts w:ascii="Times New Roman" w:hAnsi="Times New Roman"/>
                  <w:lang w:val="ru-RU"/>
                </w:rPr>
                <w:t>33 кв. м</w:t>
              </w:r>
            </w:smartTag>
            <w:r w:rsidRPr="006625E7">
              <w:rPr>
                <w:rFonts w:ascii="Times New Roman" w:hAnsi="Times New Roman"/>
                <w:lang w:val="ru-RU"/>
              </w:rPr>
              <w:t xml:space="preserve"> на 1 учащегося;</w:t>
            </w:r>
          </w:p>
          <w:p w:rsidR="00E836EF" w:rsidRPr="006625E7" w:rsidRDefault="00E836EF" w:rsidP="008A48E9">
            <w:pPr>
              <w:pStyle w:val="aa"/>
              <w:ind w:firstLine="317"/>
              <w:jc w:val="both"/>
              <w:rPr>
                <w:rFonts w:ascii="Times New Roman" w:hAnsi="Times New Roman"/>
                <w:lang w:val="ru-RU"/>
              </w:rPr>
            </w:pPr>
            <w:r w:rsidRPr="006625E7">
              <w:rPr>
                <w:rFonts w:ascii="Times New Roman" w:hAnsi="Times New Roman"/>
                <w:lang w:val="ru-RU"/>
              </w:rPr>
              <w:t xml:space="preserve">1100-1500 учащихся – </w:t>
            </w:r>
            <w:smartTag w:uri="urn:schemas-microsoft-com:office:smarttags" w:element="metricconverter">
              <w:smartTagPr>
                <w:attr w:name="ProductID" w:val="21 кв. м"/>
              </w:smartTagPr>
              <w:r w:rsidRPr="006625E7">
                <w:rPr>
                  <w:rFonts w:ascii="Times New Roman" w:hAnsi="Times New Roman"/>
                  <w:lang w:val="ru-RU"/>
                </w:rPr>
                <w:t>21 кв. м</w:t>
              </w:r>
            </w:smartTag>
            <w:r w:rsidRPr="006625E7">
              <w:rPr>
                <w:rFonts w:ascii="Times New Roman" w:hAnsi="Times New Roman"/>
                <w:lang w:val="ru-RU"/>
              </w:rPr>
              <w:t xml:space="preserve"> на 1 учащегося;</w:t>
            </w:r>
          </w:p>
          <w:p w:rsidR="00E836EF" w:rsidRPr="00577FD5" w:rsidRDefault="00E836EF" w:rsidP="008A48E9">
            <w:pPr>
              <w:pStyle w:val="aa"/>
              <w:ind w:firstLine="317"/>
              <w:jc w:val="both"/>
              <w:rPr>
                <w:rFonts w:ascii="Times New Roman" w:hAnsi="Times New Roman"/>
                <w:lang w:val="ru-RU"/>
              </w:rPr>
            </w:pPr>
            <w:r w:rsidRPr="00577FD5">
              <w:rPr>
                <w:rFonts w:ascii="Times New Roman" w:hAnsi="Times New Roman"/>
                <w:lang w:val="ru-RU"/>
              </w:rPr>
              <w:t xml:space="preserve">1500-2000 учащихся – </w:t>
            </w:r>
            <w:smartTag w:uri="urn:schemas-microsoft-com:office:smarttags" w:element="metricconverter">
              <w:smartTagPr>
                <w:attr w:name="ProductID" w:val="17 кв. м"/>
              </w:smartTagPr>
              <w:r w:rsidRPr="00577FD5">
                <w:rPr>
                  <w:rFonts w:ascii="Times New Roman" w:hAnsi="Times New Roman"/>
                  <w:lang w:val="ru-RU"/>
                </w:rPr>
                <w:t>17 кв. м</w:t>
              </w:r>
            </w:smartTag>
            <w:r w:rsidRPr="00577FD5">
              <w:rPr>
                <w:rFonts w:ascii="Times New Roman" w:hAnsi="Times New Roman"/>
                <w:lang w:val="ru-RU"/>
              </w:rPr>
              <w:t xml:space="preserve"> на 1 учащегося;</w:t>
            </w:r>
          </w:p>
          <w:p w:rsidR="00E836EF" w:rsidRPr="006625E7" w:rsidRDefault="00E836EF" w:rsidP="008A48E9">
            <w:pPr>
              <w:pStyle w:val="aa"/>
              <w:ind w:firstLine="317"/>
              <w:jc w:val="both"/>
              <w:rPr>
                <w:rFonts w:ascii="Times New Roman" w:hAnsi="Times New Roman"/>
                <w:lang w:val="ru-RU"/>
              </w:rPr>
            </w:pPr>
            <w:r w:rsidRPr="006625E7">
              <w:rPr>
                <w:rFonts w:ascii="Times New Roman" w:hAnsi="Times New Roman"/>
                <w:lang w:val="ru-RU"/>
              </w:rPr>
              <w:t xml:space="preserve">свыше 2000 учащихся – </w:t>
            </w:r>
            <w:smartTag w:uri="urn:schemas-microsoft-com:office:smarttags" w:element="metricconverter">
              <w:smartTagPr>
                <w:attr w:name="ProductID" w:val="16 кв. м"/>
              </w:smartTagPr>
              <w:r w:rsidRPr="006625E7">
                <w:rPr>
                  <w:rFonts w:ascii="Times New Roman" w:hAnsi="Times New Roman"/>
                  <w:lang w:val="ru-RU"/>
                </w:rPr>
                <w:t>16 кв. м</w:t>
              </w:r>
            </w:smartTag>
            <w:r w:rsidRPr="006625E7">
              <w:rPr>
                <w:rFonts w:ascii="Times New Roman" w:hAnsi="Times New Roman"/>
                <w:lang w:val="ru-RU"/>
              </w:rPr>
              <w:t xml:space="preserve"> на 1 учащегося.</w:t>
            </w:r>
          </w:p>
          <w:p w:rsidR="00E836EF" w:rsidRPr="006625E7" w:rsidRDefault="00E836EF" w:rsidP="008A48E9">
            <w:pPr>
              <w:pStyle w:val="aa"/>
              <w:ind w:firstLine="317"/>
              <w:jc w:val="both"/>
              <w:rPr>
                <w:rFonts w:ascii="Times New Roman" w:hAnsi="Times New Roman"/>
                <w:lang w:val="ru-RU"/>
              </w:rPr>
            </w:pPr>
            <w:r w:rsidRPr="006625E7">
              <w:rPr>
                <w:rFonts w:ascii="Times New Roman" w:hAnsi="Times New Roman"/>
                <w:lang w:val="ru-RU"/>
              </w:rPr>
              <w:t>Нормативы обеспеченности организациями дополнительного образования приняты с учетом охвата 10% общего числа школьников, в том числе по видам зданий:</w:t>
            </w:r>
          </w:p>
          <w:p w:rsidR="00E836EF" w:rsidRPr="006625E7" w:rsidRDefault="00E836EF" w:rsidP="008A48E9">
            <w:pPr>
              <w:pStyle w:val="aa"/>
              <w:ind w:firstLine="317"/>
              <w:jc w:val="both"/>
              <w:rPr>
                <w:rFonts w:ascii="Times New Roman" w:hAnsi="Times New Roman"/>
                <w:lang w:val="ru-RU"/>
              </w:rPr>
            </w:pPr>
            <w:r w:rsidRPr="006625E7">
              <w:rPr>
                <w:rFonts w:ascii="Times New Roman" w:hAnsi="Times New Roman"/>
                <w:lang w:val="ru-RU"/>
              </w:rPr>
              <w:t>дворец (дом) творчества школьников – 3,3%;</w:t>
            </w:r>
          </w:p>
          <w:p w:rsidR="00E836EF" w:rsidRPr="006625E7" w:rsidRDefault="00E836EF" w:rsidP="008A48E9">
            <w:pPr>
              <w:pStyle w:val="aa"/>
              <w:ind w:firstLine="317"/>
              <w:jc w:val="both"/>
              <w:rPr>
                <w:rFonts w:ascii="Times New Roman" w:hAnsi="Times New Roman"/>
                <w:lang w:val="ru-RU"/>
              </w:rPr>
            </w:pPr>
            <w:r w:rsidRPr="006625E7">
              <w:rPr>
                <w:rFonts w:ascii="Times New Roman" w:hAnsi="Times New Roman"/>
                <w:lang w:val="ru-RU"/>
              </w:rPr>
              <w:t>станция юных техников – 0,9%;</w:t>
            </w:r>
          </w:p>
          <w:p w:rsidR="00E836EF" w:rsidRPr="006625E7" w:rsidRDefault="00E836EF" w:rsidP="008A48E9">
            <w:pPr>
              <w:pStyle w:val="aa"/>
              <w:ind w:firstLine="317"/>
              <w:jc w:val="both"/>
              <w:rPr>
                <w:rFonts w:ascii="Times New Roman" w:hAnsi="Times New Roman"/>
                <w:lang w:val="ru-RU"/>
              </w:rPr>
            </w:pPr>
            <w:r w:rsidRPr="006625E7">
              <w:rPr>
                <w:rFonts w:ascii="Times New Roman" w:hAnsi="Times New Roman"/>
                <w:lang w:val="ru-RU"/>
              </w:rPr>
              <w:t>станция юных натуралистов – 0,4%;</w:t>
            </w:r>
          </w:p>
          <w:p w:rsidR="00E836EF" w:rsidRPr="006625E7" w:rsidRDefault="00E836EF" w:rsidP="008A48E9">
            <w:pPr>
              <w:pStyle w:val="aa"/>
              <w:ind w:firstLine="317"/>
              <w:jc w:val="both"/>
              <w:rPr>
                <w:rFonts w:ascii="Times New Roman" w:hAnsi="Times New Roman"/>
                <w:lang w:val="ru-RU"/>
              </w:rPr>
            </w:pPr>
            <w:r w:rsidRPr="006625E7">
              <w:rPr>
                <w:rFonts w:ascii="Times New Roman" w:hAnsi="Times New Roman"/>
                <w:lang w:val="ru-RU"/>
              </w:rPr>
              <w:t>станция юных туристов – 0,4%;</w:t>
            </w:r>
          </w:p>
          <w:p w:rsidR="00E836EF" w:rsidRPr="006625E7" w:rsidRDefault="00E836EF" w:rsidP="008A48E9">
            <w:pPr>
              <w:pStyle w:val="aa"/>
              <w:ind w:firstLine="317"/>
              <w:jc w:val="both"/>
              <w:rPr>
                <w:rFonts w:ascii="Times New Roman" w:hAnsi="Times New Roman"/>
                <w:lang w:val="ru-RU"/>
              </w:rPr>
            </w:pPr>
            <w:r w:rsidRPr="006625E7">
              <w:rPr>
                <w:rFonts w:ascii="Times New Roman" w:hAnsi="Times New Roman"/>
                <w:lang w:val="ru-RU"/>
              </w:rPr>
              <w:t>детско-юношеская спортивная школа – 2,3%;</w:t>
            </w:r>
          </w:p>
          <w:p w:rsidR="00E836EF" w:rsidRPr="00577FD5" w:rsidRDefault="00E836EF" w:rsidP="008A48E9">
            <w:pPr>
              <w:pStyle w:val="aa"/>
              <w:ind w:firstLine="317"/>
              <w:jc w:val="both"/>
              <w:rPr>
                <w:rFonts w:ascii="Times New Roman" w:hAnsi="Times New Roman"/>
                <w:lang w:val="ru-RU"/>
              </w:rPr>
            </w:pPr>
            <w:r w:rsidRPr="006625E7">
              <w:rPr>
                <w:rFonts w:ascii="Times New Roman" w:hAnsi="Times New Roman"/>
                <w:lang w:val="ru-RU"/>
              </w:rPr>
              <w:t>детская школа искусств или музыкальная, художественная, хореографическая школа – 2,7%.</w:t>
            </w:r>
          </w:p>
          <w:p w:rsidR="008A48E9" w:rsidRPr="004E1EBD" w:rsidRDefault="008A48E9" w:rsidP="008A48E9">
            <w:pPr>
              <w:pStyle w:val="aa"/>
              <w:ind w:firstLine="317"/>
              <w:jc w:val="both"/>
              <w:rPr>
                <w:rFonts w:ascii="Times New Roman" w:hAnsi="Times New Roman"/>
                <w:highlight w:val="yellow"/>
                <w:lang w:val="ru-RU"/>
              </w:rPr>
            </w:pPr>
          </w:p>
          <w:p w:rsidR="00E836EF" w:rsidRPr="00577FD5" w:rsidRDefault="00E836EF" w:rsidP="008A48E9">
            <w:pPr>
              <w:pStyle w:val="aa"/>
              <w:ind w:firstLine="317"/>
              <w:jc w:val="both"/>
              <w:rPr>
                <w:rFonts w:ascii="Times New Roman" w:hAnsi="Times New Roman"/>
                <w:lang w:val="ru-RU"/>
              </w:rPr>
            </w:pPr>
            <w:r w:rsidRPr="00577FD5">
              <w:rPr>
                <w:rFonts w:ascii="Times New Roman" w:hAnsi="Times New Roman"/>
                <w:lang w:val="ru-RU"/>
              </w:rPr>
              <w:t xml:space="preserve">Норматив обеспеченности межшкольными учебными комбинатами принят с учетом охвата 8% общего числа школьников 5-11 классов. </w:t>
            </w:r>
            <w:r w:rsidRPr="006625E7">
              <w:rPr>
                <w:rFonts w:ascii="Times New Roman" w:hAnsi="Times New Roman"/>
                <w:lang w:val="ru-RU"/>
              </w:rPr>
              <w:t xml:space="preserve">Норматив размера земельного участка – не менее </w:t>
            </w:r>
            <w:smartTag w:uri="urn:schemas-microsoft-com:office:smarttags" w:element="metricconverter">
              <w:smartTagPr>
                <w:attr w:name="ProductID" w:val="2 га"/>
              </w:smartTagPr>
              <w:r w:rsidRPr="006625E7">
                <w:rPr>
                  <w:rFonts w:ascii="Times New Roman" w:hAnsi="Times New Roman"/>
                  <w:lang w:val="ru-RU"/>
                </w:rPr>
                <w:t>2 га</w:t>
              </w:r>
            </w:smartTag>
            <w:r w:rsidRPr="006625E7">
              <w:rPr>
                <w:rFonts w:ascii="Times New Roman" w:hAnsi="Times New Roman"/>
                <w:lang w:val="ru-RU"/>
              </w:rPr>
              <w:t xml:space="preserve"> на объект.</w:t>
            </w:r>
          </w:p>
          <w:p w:rsidR="008A48E9" w:rsidRPr="004E1EBD" w:rsidRDefault="008A48E9" w:rsidP="008A48E9">
            <w:pPr>
              <w:pStyle w:val="aa"/>
              <w:ind w:firstLine="317"/>
              <w:jc w:val="both"/>
              <w:rPr>
                <w:rFonts w:ascii="Times New Roman" w:hAnsi="Times New Roman"/>
                <w:highlight w:val="yellow"/>
                <w:lang w:val="ru-RU"/>
              </w:rPr>
            </w:pPr>
          </w:p>
          <w:p w:rsidR="009D6976" w:rsidRPr="00577FD5" w:rsidRDefault="009D6976" w:rsidP="009F1AAD">
            <w:pPr>
              <w:pStyle w:val="aa"/>
              <w:jc w:val="center"/>
              <w:rPr>
                <w:rFonts w:ascii="Times New Roman" w:hAnsi="Times New Roman"/>
                <w:lang w:val="ru-RU"/>
              </w:rPr>
            </w:pPr>
            <w:r w:rsidRPr="006625E7">
              <w:rPr>
                <w:rFonts w:ascii="Times New Roman" w:hAnsi="Times New Roman"/>
                <w:lang w:val="ru-RU"/>
              </w:rPr>
              <w:t>В области здравоохранения:</w:t>
            </w:r>
          </w:p>
          <w:p w:rsidR="008A48E9" w:rsidRPr="00577FD5" w:rsidRDefault="008A48E9" w:rsidP="008A48E9">
            <w:pPr>
              <w:pStyle w:val="aa"/>
              <w:jc w:val="both"/>
              <w:rPr>
                <w:rFonts w:ascii="Times New Roman" w:hAnsi="Times New Roman"/>
                <w:lang w:val="ru-RU"/>
              </w:rPr>
            </w:pPr>
          </w:p>
          <w:p w:rsidR="009D6976" w:rsidRPr="006625E7" w:rsidRDefault="009D6976" w:rsidP="008A48E9">
            <w:pPr>
              <w:pStyle w:val="aa"/>
              <w:ind w:firstLine="317"/>
              <w:jc w:val="both"/>
              <w:rPr>
                <w:rFonts w:ascii="Times New Roman" w:hAnsi="Times New Roman"/>
                <w:lang w:val="ru-RU"/>
              </w:rPr>
            </w:pPr>
            <w:r w:rsidRPr="006625E7">
              <w:rPr>
                <w:rFonts w:ascii="Times New Roman" w:hAnsi="Times New Roman"/>
                <w:lang w:val="ru-RU"/>
              </w:rPr>
              <w:t>- предоставление медицинской помощи населению;</w:t>
            </w:r>
          </w:p>
          <w:p w:rsidR="009D6976" w:rsidRPr="006625E7" w:rsidRDefault="009D6976" w:rsidP="008A48E9">
            <w:pPr>
              <w:pStyle w:val="aa"/>
              <w:ind w:firstLine="317"/>
              <w:jc w:val="both"/>
              <w:rPr>
                <w:rFonts w:ascii="Times New Roman" w:hAnsi="Times New Roman"/>
                <w:lang w:val="ru-RU"/>
              </w:rPr>
            </w:pPr>
            <w:r w:rsidRPr="006625E7">
              <w:rPr>
                <w:rFonts w:ascii="Times New Roman" w:hAnsi="Times New Roman"/>
                <w:lang w:val="ru-RU"/>
              </w:rPr>
              <w:t>- санитарно – эпидемиологическое благополучие населения.</w:t>
            </w:r>
          </w:p>
          <w:p w:rsidR="00E836EF" w:rsidRPr="006625E7" w:rsidRDefault="00E836EF" w:rsidP="008A48E9">
            <w:pPr>
              <w:pStyle w:val="aa"/>
              <w:ind w:firstLine="317"/>
              <w:jc w:val="both"/>
              <w:rPr>
                <w:rFonts w:ascii="Times New Roman" w:hAnsi="Times New Roman"/>
                <w:lang w:val="ru-RU"/>
              </w:rPr>
            </w:pPr>
            <w:r w:rsidRPr="006625E7">
              <w:rPr>
                <w:rFonts w:ascii="Times New Roman" w:hAnsi="Times New Roman"/>
                <w:lang w:val="ru-RU"/>
              </w:rPr>
              <w:t>При вместимости стационарных учреждений:</w:t>
            </w:r>
          </w:p>
          <w:p w:rsidR="00E836EF" w:rsidRPr="006625E7" w:rsidRDefault="00E836EF" w:rsidP="008A48E9">
            <w:pPr>
              <w:pStyle w:val="aa"/>
              <w:ind w:firstLine="317"/>
              <w:jc w:val="both"/>
              <w:rPr>
                <w:rFonts w:ascii="Times New Roman" w:hAnsi="Times New Roman"/>
                <w:lang w:val="ru-RU"/>
              </w:rPr>
            </w:pPr>
            <w:r w:rsidRPr="006625E7">
              <w:rPr>
                <w:rFonts w:ascii="Times New Roman" w:hAnsi="Times New Roman"/>
                <w:lang w:val="ru-RU"/>
              </w:rPr>
              <w:t xml:space="preserve">50 коек – </w:t>
            </w:r>
            <w:smartTag w:uri="urn:schemas-microsoft-com:office:smarttags" w:element="metricconverter">
              <w:smartTagPr>
                <w:attr w:name="ProductID" w:val="300 кв. м"/>
              </w:smartTagPr>
              <w:r w:rsidRPr="006625E7">
                <w:rPr>
                  <w:rFonts w:ascii="Times New Roman" w:hAnsi="Times New Roman"/>
                  <w:lang w:val="ru-RU"/>
                </w:rPr>
                <w:t>300 кв. м</w:t>
              </w:r>
            </w:smartTag>
            <w:r w:rsidRPr="006625E7">
              <w:rPr>
                <w:rFonts w:ascii="Times New Roman" w:hAnsi="Times New Roman"/>
                <w:lang w:val="ru-RU"/>
              </w:rPr>
              <w:t xml:space="preserve"> на 1 койку;</w:t>
            </w:r>
          </w:p>
          <w:p w:rsidR="00E836EF" w:rsidRPr="006625E7" w:rsidRDefault="00E836EF" w:rsidP="008A48E9">
            <w:pPr>
              <w:pStyle w:val="aa"/>
              <w:ind w:firstLine="317"/>
              <w:jc w:val="both"/>
              <w:rPr>
                <w:rFonts w:ascii="Times New Roman" w:hAnsi="Times New Roman"/>
                <w:lang w:val="ru-RU"/>
              </w:rPr>
            </w:pPr>
            <w:r w:rsidRPr="006625E7">
              <w:rPr>
                <w:rFonts w:ascii="Times New Roman" w:hAnsi="Times New Roman"/>
                <w:lang w:val="ru-RU"/>
              </w:rPr>
              <w:t xml:space="preserve">150 коек – </w:t>
            </w:r>
            <w:smartTag w:uri="urn:schemas-microsoft-com:office:smarttags" w:element="metricconverter">
              <w:smartTagPr>
                <w:attr w:name="ProductID" w:val="200 кв. м"/>
              </w:smartTagPr>
              <w:r w:rsidRPr="006625E7">
                <w:rPr>
                  <w:rFonts w:ascii="Times New Roman" w:hAnsi="Times New Roman"/>
                  <w:lang w:val="ru-RU"/>
                </w:rPr>
                <w:t>200 кв. м</w:t>
              </w:r>
            </w:smartTag>
            <w:r w:rsidRPr="006625E7">
              <w:rPr>
                <w:rFonts w:ascii="Times New Roman" w:hAnsi="Times New Roman"/>
                <w:lang w:val="ru-RU"/>
              </w:rPr>
              <w:t xml:space="preserve"> на 1 койку;</w:t>
            </w:r>
          </w:p>
          <w:p w:rsidR="00E836EF" w:rsidRPr="006625E7" w:rsidRDefault="00E836EF" w:rsidP="008A48E9">
            <w:pPr>
              <w:pStyle w:val="aa"/>
              <w:ind w:firstLine="317"/>
              <w:jc w:val="both"/>
              <w:rPr>
                <w:rFonts w:ascii="Times New Roman" w:hAnsi="Times New Roman"/>
                <w:lang w:val="ru-RU"/>
              </w:rPr>
            </w:pPr>
            <w:r w:rsidRPr="006625E7">
              <w:rPr>
                <w:rFonts w:ascii="Times New Roman" w:hAnsi="Times New Roman"/>
                <w:lang w:val="ru-RU"/>
              </w:rPr>
              <w:t xml:space="preserve">300-400 коек – </w:t>
            </w:r>
            <w:smartTag w:uri="urn:schemas-microsoft-com:office:smarttags" w:element="metricconverter">
              <w:smartTagPr>
                <w:attr w:name="ProductID" w:val="150 кв. м"/>
              </w:smartTagPr>
              <w:r w:rsidRPr="006625E7">
                <w:rPr>
                  <w:rFonts w:ascii="Times New Roman" w:hAnsi="Times New Roman"/>
                  <w:lang w:val="ru-RU"/>
                </w:rPr>
                <w:t>150 кв. м</w:t>
              </w:r>
            </w:smartTag>
            <w:r w:rsidRPr="006625E7">
              <w:rPr>
                <w:rFonts w:ascii="Times New Roman" w:hAnsi="Times New Roman"/>
                <w:lang w:val="ru-RU"/>
              </w:rPr>
              <w:t xml:space="preserve"> на 1 койку;</w:t>
            </w:r>
          </w:p>
          <w:p w:rsidR="00E836EF" w:rsidRPr="006625E7" w:rsidRDefault="00E836EF" w:rsidP="008A48E9">
            <w:pPr>
              <w:pStyle w:val="aa"/>
              <w:ind w:firstLine="317"/>
              <w:jc w:val="both"/>
              <w:rPr>
                <w:rFonts w:ascii="Times New Roman" w:hAnsi="Times New Roman"/>
                <w:lang w:val="ru-RU"/>
              </w:rPr>
            </w:pPr>
            <w:r w:rsidRPr="006625E7">
              <w:rPr>
                <w:rFonts w:ascii="Times New Roman" w:hAnsi="Times New Roman"/>
                <w:lang w:val="ru-RU"/>
              </w:rPr>
              <w:t xml:space="preserve">500-600 коек – </w:t>
            </w:r>
            <w:smartTag w:uri="urn:schemas-microsoft-com:office:smarttags" w:element="metricconverter">
              <w:smartTagPr>
                <w:attr w:name="ProductID" w:val="100 кв. м"/>
              </w:smartTagPr>
              <w:r w:rsidRPr="006625E7">
                <w:rPr>
                  <w:rFonts w:ascii="Times New Roman" w:hAnsi="Times New Roman"/>
                  <w:lang w:val="ru-RU"/>
                </w:rPr>
                <w:t>100 кв. м</w:t>
              </w:r>
            </w:smartTag>
            <w:r w:rsidRPr="006625E7">
              <w:rPr>
                <w:rFonts w:ascii="Times New Roman" w:hAnsi="Times New Roman"/>
                <w:lang w:val="ru-RU"/>
              </w:rPr>
              <w:t xml:space="preserve"> на 1 койку;</w:t>
            </w:r>
          </w:p>
          <w:p w:rsidR="00E836EF" w:rsidRPr="006625E7" w:rsidRDefault="00E836EF" w:rsidP="008A48E9">
            <w:pPr>
              <w:pStyle w:val="aa"/>
              <w:ind w:firstLine="317"/>
              <w:jc w:val="both"/>
              <w:rPr>
                <w:rFonts w:ascii="Times New Roman" w:hAnsi="Times New Roman"/>
                <w:lang w:val="ru-RU"/>
              </w:rPr>
            </w:pPr>
            <w:r w:rsidRPr="006625E7">
              <w:rPr>
                <w:rFonts w:ascii="Times New Roman" w:hAnsi="Times New Roman"/>
                <w:lang w:val="ru-RU"/>
              </w:rPr>
              <w:t xml:space="preserve">800 коек – </w:t>
            </w:r>
            <w:smartTag w:uri="urn:schemas-microsoft-com:office:smarttags" w:element="metricconverter">
              <w:smartTagPr>
                <w:attr w:name="ProductID" w:val="80 кв. м"/>
              </w:smartTagPr>
              <w:r w:rsidRPr="006625E7">
                <w:rPr>
                  <w:rFonts w:ascii="Times New Roman" w:hAnsi="Times New Roman"/>
                  <w:lang w:val="ru-RU"/>
                </w:rPr>
                <w:t>80 кв. м</w:t>
              </w:r>
            </w:smartTag>
            <w:r w:rsidRPr="006625E7">
              <w:rPr>
                <w:rFonts w:ascii="Times New Roman" w:hAnsi="Times New Roman"/>
                <w:lang w:val="ru-RU"/>
              </w:rPr>
              <w:t xml:space="preserve"> на 1 койку;</w:t>
            </w:r>
          </w:p>
          <w:p w:rsidR="00E836EF" w:rsidRPr="006625E7" w:rsidRDefault="00E836EF" w:rsidP="008A48E9">
            <w:pPr>
              <w:pStyle w:val="aa"/>
              <w:ind w:firstLine="317"/>
              <w:jc w:val="both"/>
              <w:rPr>
                <w:rFonts w:ascii="Times New Roman" w:hAnsi="Times New Roman"/>
                <w:lang w:val="ru-RU"/>
              </w:rPr>
            </w:pPr>
            <w:r w:rsidRPr="006625E7">
              <w:rPr>
                <w:rFonts w:ascii="Times New Roman" w:hAnsi="Times New Roman"/>
                <w:lang w:val="ru-RU"/>
              </w:rPr>
              <w:t xml:space="preserve">1000 коек – </w:t>
            </w:r>
            <w:smartTag w:uri="urn:schemas-microsoft-com:office:smarttags" w:element="metricconverter">
              <w:smartTagPr>
                <w:attr w:name="ProductID" w:val="60 кв. м"/>
              </w:smartTagPr>
              <w:r w:rsidRPr="006625E7">
                <w:rPr>
                  <w:rFonts w:ascii="Times New Roman" w:hAnsi="Times New Roman"/>
                  <w:lang w:val="ru-RU"/>
                </w:rPr>
                <w:t>60 кв. м</w:t>
              </w:r>
            </w:smartTag>
            <w:r w:rsidRPr="006625E7">
              <w:rPr>
                <w:rFonts w:ascii="Times New Roman" w:hAnsi="Times New Roman"/>
                <w:lang w:val="ru-RU"/>
              </w:rPr>
              <w:t xml:space="preserve"> на 1 койку.</w:t>
            </w:r>
          </w:p>
          <w:p w:rsidR="00E836EF" w:rsidRPr="00577FD5" w:rsidRDefault="00E836EF" w:rsidP="008A48E9">
            <w:pPr>
              <w:pStyle w:val="aa"/>
              <w:ind w:firstLine="317"/>
              <w:jc w:val="both"/>
              <w:rPr>
                <w:rFonts w:ascii="Times New Roman" w:hAnsi="Times New Roman"/>
                <w:lang w:val="ru-RU"/>
              </w:rPr>
            </w:pPr>
            <w:r w:rsidRPr="00577FD5">
              <w:rPr>
                <w:rFonts w:ascii="Times New Roman" w:hAnsi="Times New Roman"/>
                <w:lang w:val="ru-RU"/>
              </w:rPr>
              <w:t>Для нестационарных (амбулаторных) учреждений:</w:t>
            </w:r>
          </w:p>
          <w:p w:rsidR="00E836EF" w:rsidRPr="00577FD5" w:rsidRDefault="00E836EF" w:rsidP="008A48E9">
            <w:pPr>
              <w:pStyle w:val="aa"/>
              <w:ind w:firstLine="317"/>
              <w:jc w:val="both"/>
              <w:rPr>
                <w:rFonts w:ascii="Times New Roman" w:hAnsi="Times New Roman"/>
                <w:lang w:val="ru-RU"/>
              </w:rPr>
            </w:pPr>
            <w:smartTag w:uri="urn:schemas-microsoft-com:office:smarttags" w:element="metricconverter">
              <w:smartTagPr>
                <w:attr w:name="ProductID" w:val="0,1 га"/>
              </w:smartTagPr>
              <w:r w:rsidRPr="00577FD5">
                <w:rPr>
                  <w:rFonts w:ascii="Times New Roman" w:hAnsi="Times New Roman"/>
                  <w:lang w:val="ru-RU"/>
                </w:rPr>
                <w:t>0,1 га</w:t>
              </w:r>
            </w:smartTag>
            <w:r w:rsidRPr="00577FD5">
              <w:rPr>
                <w:rFonts w:ascii="Times New Roman" w:hAnsi="Times New Roman"/>
                <w:lang w:val="ru-RU"/>
              </w:rPr>
              <w:t xml:space="preserve"> на 100 по</w:t>
            </w:r>
            <w:r w:rsidR="00577FD5" w:rsidRPr="00577FD5">
              <w:rPr>
                <w:rFonts w:ascii="Times New Roman" w:hAnsi="Times New Roman"/>
                <w:lang w:val="ru-RU"/>
              </w:rPr>
              <w:t xml:space="preserve">сещений в смену, но не менее </w:t>
            </w:r>
            <w:smartTag w:uri="urn:schemas-microsoft-com:office:smarttags" w:element="metricconverter">
              <w:smartTagPr>
                <w:attr w:name="ProductID" w:val="0,3 га"/>
              </w:smartTagPr>
              <w:r w:rsidR="00577FD5" w:rsidRPr="00577FD5">
                <w:rPr>
                  <w:rFonts w:ascii="Times New Roman" w:hAnsi="Times New Roman"/>
                  <w:lang w:val="ru-RU"/>
                </w:rPr>
                <w:t>0,3</w:t>
              </w:r>
              <w:r w:rsidRPr="00577FD5">
                <w:rPr>
                  <w:rFonts w:ascii="Times New Roman" w:hAnsi="Times New Roman"/>
                  <w:lang w:val="ru-RU"/>
                </w:rPr>
                <w:t xml:space="preserve"> га</w:t>
              </w:r>
            </w:smartTag>
            <w:r w:rsidRPr="00577FD5">
              <w:rPr>
                <w:rFonts w:ascii="Times New Roman" w:hAnsi="Times New Roman"/>
                <w:lang w:val="ru-RU"/>
              </w:rPr>
              <w:t xml:space="preserve"> на объект.</w:t>
            </w:r>
          </w:p>
          <w:p w:rsidR="00E836EF" w:rsidRPr="006625E7" w:rsidRDefault="00E836EF" w:rsidP="008A48E9">
            <w:pPr>
              <w:pStyle w:val="aa"/>
              <w:ind w:firstLine="317"/>
              <w:jc w:val="both"/>
              <w:rPr>
                <w:rFonts w:ascii="Times New Roman" w:hAnsi="Times New Roman"/>
                <w:lang w:val="ru-RU"/>
              </w:rPr>
            </w:pPr>
            <w:r w:rsidRPr="006625E7">
              <w:rPr>
                <w:rFonts w:ascii="Times New Roman" w:hAnsi="Times New Roman"/>
                <w:lang w:val="ru-RU"/>
              </w:rPr>
              <w:t xml:space="preserve">По ФАП: - для размещения ФАПов – </w:t>
            </w:r>
            <w:smartTag w:uri="urn:schemas-microsoft-com:office:smarttags" w:element="metricconverter">
              <w:smartTagPr>
                <w:attr w:name="ProductID" w:val="0,2 га"/>
              </w:smartTagPr>
              <w:r w:rsidRPr="006625E7">
                <w:rPr>
                  <w:rFonts w:ascii="Times New Roman" w:hAnsi="Times New Roman"/>
                  <w:lang w:val="ru-RU"/>
                </w:rPr>
                <w:t>0,2 га</w:t>
              </w:r>
            </w:smartTag>
            <w:r w:rsidRPr="006625E7">
              <w:rPr>
                <w:rFonts w:ascii="Times New Roman" w:hAnsi="Times New Roman"/>
                <w:lang w:val="ru-RU"/>
              </w:rPr>
              <w:t xml:space="preserve"> на объект.</w:t>
            </w:r>
          </w:p>
          <w:p w:rsidR="00E836EF" w:rsidRPr="00577FD5" w:rsidRDefault="00E836EF" w:rsidP="008A48E9">
            <w:pPr>
              <w:pStyle w:val="aa"/>
              <w:ind w:firstLine="317"/>
              <w:jc w:val="both"/>
              <w:rPr>
                <w:rFonts w:ascii="Times New Roman" w:hAnsi="Times New Roman"/>
                <w:lang w:val="ru-RU"/>
              </w:rPr>
            </w:pPr>
            <w:r w:rsidRPr="00577FD5">
              <w:rPr>
                <w:rFonts w:ascii="Times New Roman" w:hAnsi="Times New Roman"/>
                <w:lang w:val="ru-RU"/>
              </w:rPr>
              <w:t>- для объектов скорой медицинской помощи</w:t>
            </w:r>
            <w:r w:rsidR="004E1EBD" w:rsidRPr="00577FD5">
              <w:rPr>
                <w:rFonts w:ascii="Times New Roman" w:hAnsi="Times New Roman"/>
                <w:lang w:val="ru-RU"/>
              </w:rPr>
              <w:t xml:space="preserve"> – </w:t>
            </w:r>
            <w:smartTag w:uri="urn:schemas-microsoft-com:office:smarttags" w:element="metricconverter">
              <w:smartTagPr>
                <w:attr w:name="ProductID" w:val="0,05 га"/>
              </w:smartTagPr>
              <w:r w:rsidR="00577FD5" w:rsidRPr="00577FD5">
                <w:rPr>
                  <w:rFonts w:ascii="Times New Roman" w:hAnsi="Times New Roman"/>
                  <w:lang w:val="ru-RU"/>
                </w:rPr>
                <w:t>0,05 га</w:t>
              </w:r>
            </w:smartTag>
            <w:r w:rsidR="00577FD5" w:rsidRPr="00577FD5">
              <w:rPr>
                <w:rFonts w:ascii="Times New Roman" w:hAnsi="Times New Roman"/>
                <w:lang w:val="ru-RU"/>
              </w:rPr>
              <w:t xml:space="preserve"> на 1 автомобиль, но не менее 0,1 га.</w:t>
            </w:r>
          </w:p>
          <w:p w:rsidR="007730C8" w:rsidRPr="00577FD5" w:rsidRDefault="00577FD5" w:rsidP="008A48E9">
            <w:pPr>
              <w:pStyle w:val="aa"/>
              <w:ind w:firstLine="317"/>
              <w:jc w:val="both"/>
              <w:rPr>
                <w:rFonts w:ascii="Times New Roman" w:hAnsi="Times New Roman"/>
                <w:lang w:val="ru-RU"/>
              </w:rPr>
            </w:pPr>
            <w:r w:rsidRPr="00577FD5">
              <w:rPr>
                <w:rFonts w:ascii="Times New Roman" w:hAnsi="Times New Roman"/>
                <w:lang w:val="ru-RU"/>
              </w:rPr>
              <w:t xml:space="preserve"> </w:t>
            </w:r>
          </w:p>
          <w:p w:rsidR="007730C8" w:rsidRPr="00577FD5" w:rsidRDefault="007730C8" w:rsidP="008A48E9">
            <w:pPr>
              <w:pStyle w:val="aa"/>
              <w:ind w:firstLine="317"/>
              <w:jc w:val="both"/>
              <w:rPr>
                <w:rFonts w:ascii="Times New Roman" w:hAnsi="Times New Roman"/>
                <w:lang w:val="ru-RU"/>
              </w:rPr>
            </w:pPr>
            <w:r w:rsidRPr="00577FD5">
              <w:rPr>
                <w:rFonts w:ascii="Times New Roman" w:hAnsi="Times New Roman"/>
                <w:lang w:val="ru-RU"/>
              </w:rPr>
              <w:t>Нормативы обеспеченности населения аптечными организациями приняты в соответствии с Распоряжением Правительства РФ</w:t>
            </w:r>
            <w:r w:rsidR="008A48E9" w:rsidRPr="00577FD5">
              <w:rPr>
                <w:rFonts w:ascii="Times New Roman" w:hAnsi="Times New Roman"/>
                <w:lang w:val="ru-RU"/>
              </w:rPr>
              <w:t xml:space="preserve">           </w:t>
            </w:r>
            <w:r w:rsidRPr="00577FD5">
              <w:rPr>
                <w:rFonts w:ascii="Times New Roman" w:hAnsi="Times New Roman"/>
                <w:lang w:val="ru-RU"/>
              </w:rPr>
              <w:t xml:space="preserve"> от 03.07.1996 №1063-р «О социальных нормативах и нормах»:</w:t>
            </w:r>
          </w:p>
          <w:p w:rsidR="007730C8" w:rsidRPr="006625E7" w:rsidRDefault="007730C8" w:rsidP="008A48E9">
            <w:pPr>
              <w:pStyle w:val="aa"/>
              <w:ind w:firstLine="317"/>
              <w:jc w:val="both"/>
              <w:rPr>
                <w:rFonts w:ascii="Times New Roman" w:hAnsi="Times New Roman"/>
                <w:lang w:val="ru-RU"/>
              </w:rPr>
            </w:pPr>
            <w:r w:rsidRPr="006625E7">
              <w:rPr>
                <w:rFonts w:ascii="Times New Roman" w:hAnsi="Times New Roman"/>
                <w:lang w:val="ru-RU"/>
              </w:rPr>
              <w:t>- для городских населенных пунктов с численностью населения до 50 тыс. человек 1 объект на 10 тыс. человек;</w:t>
            </w:r>
          </w:p>
          <w:p w:rsidR="007730C8" w:rsidRPr="006625E7" w:rsidRDefault="007730C8" w:rsidP="008A48E9">
            <w:pPr>
              <w:pStyle w:val="aa"/>
              <w:ind w:firstLine="317"/>
              <w:jc w:val="both"/>
              <w:rPr>
                <w:rFonts w:ascii="Times New Roman" w:hAnsi="Times New Roman"/>
                <w:lang w:val="ru-RU"/>
              </w:rPr>
            </w:pPr>
            <w:r w:rsidRPr="006625E7">
              <w:rPr>
                <w:rFonts w:ascii="Times New Roman" w:hAnsi="Times New Roman"/>
                <w:lang w:val="ru-RU"/>
              </w:rPr>
              <w:t>- для сельских населенных пунктов 1 объект на 6,2 тыс. человек.</w:t>
            </w:r>
          </w:p>
          <w:p w:rsidR="007730C8" w:rsidRPr="006625E7" w:rsidRDefault="007730C8" w:rsidP="008A48E9">
            <w:pPr>
              <w:pStyle w:val="aa"/>
              <w:ind w:firstLine="317"/>
              <w:jc w:val="both"/>
              <w:rPr>
                <w:rFonts w:ascii="Times New Roman" w:hAnsi="Times New Roman"/>
                <w:lang w:val="ru-RU"/>
              </w:rPr>
            </w:pPr>
            <w:r w:rsidRPr="006625E7">
              <w:rPr>
                <w:rFonts w:ascii="Times New Roman" w:hAnsi="Times New Roman"/>
                <w:lang w:val="ru-RU"/>
              </w:rPr>
              <w:t>Нормативы размеров земельных для аптечных организаций:</w:t>
            </w:r>
          </w:p>
          <w:p w:rsidR="007730C8" w:rsidRPr="006625E7" w:rsidRDefault="007730C8" w:rsidP="008A48E9">
            <w:pPr>
              <w:pStyle w:val="aa"/>
              <w:ind w:firstLine="317"/>
              <w:jc w:val="both"/>
              <w:rPr>
                <w:rFonts w:ascii="Times New Roman" w:hAnsi="Times New Roman"/>
                <w:lang w:val="ru-RU"/>
              </w:rPr>
            </w:pPr>
            <w:r w:rsidRPr="006625E7">
              <w:rPr>
                <w:rFonts w:ascii="Times New Roman" w:hAnsi="Times New Roman"/>
                <w:lang w:val="ru-RU"/>
              </w:rPr>
              <w:t xml:space="preserve">- </w:t>
            </w:r>
            <w:r w:rsidRPr="00577FD5">
              <w:rPr>
                <w:rFonts w:ascii="Times New Roman" w:hAnsi="Times New Roman"/>
              </w:rPr>
              <w:t>I</w:t>
            </w:r>
            <w:r w:rsidRPr="006625E7">
              <w:rPr>
                <w:rFonts w:ascii="Times New Roman" w:hAnsi="Times New Roman"/>
                <w:lang w:val="ru-RU"/>
              </w:rPr>
              <w:t>-</w:t>
            </w:r>
            <w:r w:rsidRPr="00577FD5">
              <w:rPr>
                <w:rFonts w:ascii="Times New Roman" w:hAnsi="Times New Roman"/>
              </w:rPr>
              <w:t>II</w:t>
            </w:r>
            <w:r w:rsidRPr="006625E7">
              <w:rPr>
                <w:rFonts w:ascii="Times New Roman" w:hAnsi="Times New Roman"/>
                <w:lang w:val="ru-RU"/>
              </w:rPr>
              <w:t xml:space="preserve"> групп – </w:t>
            </w:r>
            <w:smartTag w:uri="urn:schemas-microsoft-com:office:smarttags" w:element="metricconverter">
              <w:smartTagPr>
                <w:attr w:name="ProductID" w:val="0,3 га"/>
              </w:smartTagPr>
              <w:r w:rsidRPr="006625E7">
                <w:rPr>
                  <w:rFonts w:ascii="Times New Roman" w:hAnsi="Times New Roman"/>
                  <w:lang w:val="ru-RU"/>
                </w:rPr>
                <w:t>0,3 га</w:t>
              </w:r>
            </w:smartTag>
            <w:r w:rsidRPr="006625E7">
              <w:rPr>
                <w:rFonts w:ascii="Times New Roman" w:hAnsi="Times New Roman"/>
                <w:lang w:val="ru-RU"/>
              </w:rPr>
              <w:t xml:space="preserve"> на объект или встроенные;</w:t>
            </w:r>
          </w:p>
          <w:p w:rsidR="007730C8" w:rsidRPr="006625E7" w:rsidRDefault="007730C8" w:rsidP="008A48E9">
            <w:pPr>
              <w:pStyle w:val="aa"/>
              <w:ind w:firstLine="317"/>
              <w:jc w:val="both"/>
              <w:rPr>
                <w:rFonts w:ascii="Times New Roman" w:hAnsi="Times New Roman"/>
                <w:lang w:val="ru-RU"/>
              </w:rPr>
            </w:pPr>
            <w:r w:rsidRPr="006625E7">
              <w:rPr>
                <w:rFonts w:ascii="Times New Roman" w:hAnsi="Times New Roman"/>
                <w:lang w:val="ru-RU"/>
              </w:rPr>
              <w:t xml:space="preserve">- </w:t>
            </w:r>
            <w:r w:rsidRPr="00577FD5">
              <w:rPr>
                <w:rFonts w:ascii="Times New Roman" w:hAnsi="Times New Roman"/>
              </w:rPr>
              <w:t>III</w:t>
            </w:r>
            <w:r w:rsidRPr="006625E7">
              <w:rPr>
                <w:rFonts w:ascii="Times New Roman" w:hAnsi="Times New Roman"/>
                <w:lang w:val="ru-RU"/>
              </w:rPr>
              <w:t>-</w:t>
            </w:r>
            <w:r w:rsidRPr="00577FD5">
              <w:rPr>
                <w:rFonts w:ascii="Times New Roman" w:hAnsi="Times New Roman"/>
              </w:rPr>
              <w:t>V</w:t>
            </w:r>
            <w:r w:rsidRPr="006625E7">
              <w:rPr>
                <w:rFonts w:ascii="Times New Roman" w:hAnsi="Times New Roman"/>
                <w:lang w:val="ru-RU"/>
              </w:rPr>
              <w:t xml:space="preserve"> групп – </w:t>
            </w:r>
            <w:smartTag w:uri="urn:schemas-microsoft-com:office:smarttags" w:element="metricconverter">
              <w:smartTagPr>
                <w:attr w:name="ProductID" w:val="0,25 га"/>
              </w:smartTagPr>
              <w:r w:rsidRPr="006625E7">
                <w:rPr>
                  <w:rFonts w:ascii="Times New Roman" w:hAnsi="Times New Roman"/>
                  <w:lang w:val="ru-RU"/>
                </w:rPr>
                <w:t>0,25 га</w:t>
              </w:r>
            </w:smartTag>
            <w:r w:rsidRPr="006625E7">
              <w:rPr>
                <w:rFonts w:ascii="Times New Roman" w:hAnsi="Times New Roman"/>
                <w:lang w:val="ru-RU"/>
              </w:rPr>
              <w:t xml:space="preserve"> на объект;</w:t>
            </w:r>
          </w:p>
          <w:p w:rsidR="00E836EF" w:rsidRPr="00577FD5" w:rsidRDefault="007730C8" w:rsidP="008A48E9">
            <w:pPr>
              <w:pStyle w:val="aa"/>
              <w:ind w:firstLine="317"/>
              <w:jc w:val="both"/>
              <w:rPr>
                <w:rFonts w:ascii="Times New Roman" w:hAnsi="Times New Roman"/>
                <w:lang w:val="ru-RU"/>
              </w:rPr>
            </w:pPr>
            <w:r w:rsidRPr="006625E7">
              <w:rPr>
                <w:rFonts w:ascii="Times New Roman" w:hAnsi="Times New Roman"/>
                <w:lang w:val="ru-RU"/>
              </w:rPr>
              <w:t xml:space="preserve">- </w:t>
            </w:r>
            <w:r w:rsidRPr="00577FD5">
              <w:rPr>
                <w:rFonts w:ascii="Times New Roman" w:hAnsi="Times New Roman"/>
              </w:rPr>
              <w:t>VI</w:t>
            </w:r>
            <w:r w:rsidRPr="006625E7">
              <w:rPr>
                <w:rFonts w:ascii="Times New Roman" w:hAnsi="Times New Roman"/>
                <w:lang w:val="ru-RU"/>
              </w:rPr>
              <w:t>-</w:t>
            </w:r>
            <w:r w:rsidRPr="00577FD5">
              <w:rPr>
                <w:rFonts w:ascii="Times New Roman" w:hAnsi="Times New Roman"/>
              </w:rPr>
              <w:t>VIII</w:t>
            </w:r>
            <w:r w:rsidRPr="006625E7">
              <w:rPr>
                <w:rFonts w:ascii="Times New Roman" w:hAnsi="Times New Roman"/>
                <w:lang w:val="ru-RU"/>
              </w:rPr>
              <w:t xml:space="preserve"> – </w:t>
            </w:r>
            <w:smartTag w:uri="urn:schemas-microsoft-com:office:smarttags" w:element="metricconverter">
              <w:smartTagPr>
                <w:attr w:name="ProductID" w:val="0,2 га"/>
              </w:smartTagPr>
              <w:r w:rsidRPr="006625E7">
                <w:rPr>
                  <w:rFonts w:ascii="Times New Roman" w:hAnsi="Times New Roman"/>
                  <w:lang w:val="ru-RU"/>
                </w:rPr>
                <w:t>0,2 га</w:t>
              </w:r>
            </w:smartTag>
            <w:r w:rsidRPr="006625E7">
              <w:rPr>
                <w:rFonts w:ascii="Times New Roman" w:hAnsi="Times New Roman"/>
                <w:lang w:val="ru-RU"/>
              </w:rPr>
              <w:t xml:space="preserve"> на объект.</w:t>
            </w:r>
          </w:p>
          <w:p w:rsidR="009F1AAD" w:rsidRPr="004E1EBD" w:rsidRDefault="009F1AAD" w:rsidP="008A48E9">
            <w:pPr>
              <w:pStyle w:val="aa"/>
              <w:ind w:firstLine="317"/>
              <w:jc w:val="both"/>
              <w:rPr>
                <w:rFonts w:ascii="Times New Roman" w:hAnsi="Times New Roman"/>
                <w:highlight w:val="yellow"/>
                <w:lang w:val="ru-RU"/>
              </w:rPr>
            </w:pPr>
          </w:p>
          <w:p w:rsidR="007730C8" w:rsidRPr="00274C82" w:rsidRDefault="007730C8" w:rsidP="009F1AAD">
            <w:pPr>
              <w:pStyle w:val="aa"/>
              <w:jc w:val="center"/>
              <w:rPr>
                <w:rFonts w:ascii="Times New Roman" w:hAnsi="Times New Roman"/>
                <w:lang w:val="ru-RU"/>
              </w:rPr>
            </w:pPr>
            <w:r w:rsidRPr="006625E7">
              <w:rPr>
                <w:rFonts w:ascii="Times New Roman" w:hAnsi="Times New Roman"/>
                <w:lang w:val="ru-RU"/>
              </w:rPr>
              <w:t>В области</w:t>
            </w:r>
            <w:r w:rsidR="001E480D" w:rsidRPr="006625E7">
              <w:rPr>
                <w:rFonts w:ascii="Times New Roman" w:hAnsi="Times New Roman"/>
                <w:lang w:val="ru-RU"/>
              </w:rPr>
              <w:t xml:space="preserve"> физической культуры и</w:t>
            </w:r>
            <w:r w:rsidRPr="006625E7">
              <w:rPr>
                <w:rFonts w:ascii="Times New Roman" w:hAnsi="Times New Roman"/>
                <w:lang w:val="ru-RU"/>
              </w:rPr>
              <w:t xml:space="preserve"> </w:t>
            </w:r>
            <w:r w:rsidR="001E480D" w:rsidRPr="006625E7">
              <w:rPr>
                <w:rFonts w:ascii="Times New Roman" w:hAnsi="Times New Roman"/>
                <w:lang w:val="ru-RU"/>
              </w:rPr>
              <w:t>спорта</w:t>
            </w:r>
            <w:r w:rsidRPr="006625E7">
              <w:rPr>
                <w:rFonts w:ascii="Times New Roman" w:hAnsi="Times New Roman"/>
                <w:lang w:val="ru-RU"/>
              </w:rPr>
              <w:t>:</w:t>
            </w:r>
          </w:p>
          <w:p w:rsidR="009F1AAD" w:rsidRPr="00274C82" w:rsidRDefault="009F1AAD" w:rsidP="008A48E9">
            <w:pPr>
              <w:pStyle w:val="aa"/>
              <w:ind w:firstLine="317"/>
              <w:jc w:val="both"/>
              <w:rPr>
                <w:rFonts w:ascii="Times New Roman" w:hAnsi="Times New Roman"/>
                <w:lang w:val="ru-RU"/>
              </w:rPr>
            </w:pPr>
          </w:p>
          <w:p w:rsidR="007730C8" w:rsidRPr="00274C82" w:rsidRDefault="00577FD5" w:rsidP="008A48E9">
            <w:pPr>
              <w:pStyle w:val="aa"/>
              <w:jc w:val="both"/>
              <w:rPr>
                <w:rFonts w:ascii="Times New Roman" w:hAnsi="Times New Roman"/>
                <w:lang w:val="ru-RU"/>
              </w:rPr>
            </w:pPr>
            <w:r w:rsidRPr="00274C82">
              <w:rPr>
                <w:rFonts w:ascii="Times New Roman" w:hAnsi="Times New Roman"/>
                <w:lang w:val="ru-RU"/>
              </w:rPr>
              <w:t xml:space="preserve"> 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 Для малых населенных пунктов нормы расчета залов и бассейнов необходимо принимать с учетом минимальной вместимости объектов по технологическим требованиям. В поселениях с числом жителей от 2 до 5 тыс. следует предусматривать один спортивный зал площадью </w:t>
            </w:r>
            <w:smartTag w:uri="urn:schemas-microsoft-com:office:smarttags" w:element="metricconverter">
              <w:smartTagPr>
                <w:attr w:name="ProductID" w:val="540 кв. м"/>
              </w:smartTagPr>
              <w:r w:rsidRPr="00274C82">
                <w:rPr>
                  <w:rFonts w:ascii="Times New Roman" w:hAnsi="Times New Roman"/>
                  <w:lang w:val="ru-RU"/>
                </w:rPr>
                <w:t>540 кв. м</w:t>
              </w:r>
            </w:smartTag>
            <w:r w:rsidRPr="00274C82">
              <w:rPr>
                <w:rFonts w:ascii="Times New Roman" w:hAnsi="Times New Roman"/>
                <w:lang w:val="ru-RU"/>
              </w:rPr>
              <w:t xml:space="preserve">. Радиус обслуживания помещений для физкультурно-оздоровительных занятий, в т. ч. для территорий малоэтажной застройки - </w:t>
            </w:r>
            <w:smartTag w:uri="urn:schemas-microsoft-com:office:smarttags" w:element="metricconverter">
              <w:smartTagPr>
                <w:attr w:name="ProductID" w:val="1500 м"/>
              </w:smartTagPr>
              <w:r w:rsidRPr="00274C82">
                <w:rPr>
                  <w:rFonts w:ascii="Times New Roman" w:hAnsi="Times New Roman"/>
                  <w:lang w:val="ru-RU"/>
                </w:rPr>
                <w:t>1500 м</w:t>
              </w:r>
            </w:smartTag>
          </w:p>
          <w:p w:rsidR="009F1AAD" w:rsidRPr="004E1EBD" w:rsidRDefault="009F1AAD" w:rsidP="008A48E9">
            <w:pPr>
              <w:pStyle w:val="aa"/>
              <w:jc w:val="both"/>
              <w:rPr>
                <w:rFonts w:ascii="Times New Roman" w:hAnsi="Times New Roman"/>
                <w:highlight w:val="yellow"/>
                <w:lang w:val="ru-RU"/>
              </w:rPr>
            </w:pPr>
          </w:p>
          <w:p w:rsidR="009D6976" w:rsidRPr="00274C82" w:rsidRDefault="009D6976" w:rsidP="009F1AAD">
            <w:pPr>
              <w:pStyle w:val="aa"/>
              <w:jc w:val="center"/>
              <w:rPr>
                <w:rFonts w:ascii="Times New Roman" w:hAnsi="Times New Roman"/>
                <w:lang w:val="ru-RU"/>
              </w:rPr>
            </w:pPr>
            <w:r w:rsidRPr="00274C82">
              <w:rPr>
                <w:rFonts w:ascii="Times New Roman" w:hAnsi="Times New Roman"/>
                <w:lang w:val="ru-RU"/>
              </w:rPr>
              <w:t>В области культуры:</w:t>
            </w:r>
          </w:p>
          <w:p w:rsidR="009F1AAD" w:rsidRPr="00274C82" w:rsidRDefault="009F1AAD" w:rsidP="008A48E9">
            <w:pPr>
              <w:pStyle w:val="aa"/>
              <w:jc w:val="both"/>
              <w:rPr>
                <w:rFonts w:ascii="Times New Roman" w:hAnsi="Times New Roman"/>
                <w:lang w:val="ru-RU"/>
              </w:rPr>
            </w:pPr>
          </w:p>
          <w:p w:rsidR="009D6976" w:rsidRPr="006625E7" w:rsidRDefault="009D6976" w:rsidP="009F1AAD">
            <w:pPr>
              <w:pStyle w:val="aa"/>
              <w:ind w:firstLine="317"/>
              <w:jc w:val="both"/>
              <w:rPr>
                <w:rFonts w:ascii="Times New Roman" w:hAnsi="Times New Roman"/>
                <w:lang w:val="ru-RU"/>
              </w:rPr>
            </w:pPr>
            <w:r w:rsidRPr="006625E7">
              <w:rPr>
                <w:rFonts w:ascii="Times New Roman" w:hAnsi="Times New Roman"/>
                <w:lang w:val="ru-RU"/>
              </w:rPr>
              <w:t>- стандарты библиотечного обслуживания населения в государственных учреждениях.</w:t>
            </w:r>
          </w:p>
          <w:p w:rsidR="007730C8" w:rsidRPr="006625E7" w:rsidRDefault="007730C8" w:rsidP="009F1AAD">
            <w:pPr>
              <w:pStyle w:val="aa"/>
              <w:ind w:firstLine="317"/>
              <w:jc w:val="both"/>
              <w:rPr>
                <w:rFonts w:ascii="Times New Roman" w:hAnsi="Times New Roman"/>
                <w:lang w:val="ru-RU"/>
              </w:rPr>
            </w:pPr>
            <w:r w:rsidRPr="006625E7">
              <w:rPr>
                <w:rFonts w:ascii="Times New Roman" w:hAnsi="Times New Roman"/>
                <w:lang w:val="ru-RU"/>
              </w:rPr>
              <w:t>Норматив обеспеченности населения районными учреждениями культуры клубного типа принят в соответствии с Распоряжением Правительства РФ от 03.07.1996 №1063-р «О социальных нормативах и нормах» – 1 учреждение на муниципальный район. Учреждения культуры клубного типа должна составлять не менее 500 зрительских мест.</w:t>
            </w:r>
          </w:p>
          <w:p w:rsidR="007730C8" w:rsidRPr="006625E7" w:rsidRDefault="007730C8" w:rsidP="004E1EBD">
            <w:pPr>
              <w:pStyle w:val="aa"/>
              <w:ind w:firstLine="317"/>
              <w:jc w:val="both"/>
              <w:rPr>
                <w:rFonts w:ascii="Times New Roman" w:hAnsi="Times New Roman"/>
                <w:lang w:val="ru-RU"/>
              </w:rPr>
            </w:pPr>
            <w:r w:rsidRPr="006625E7">
              <w:rPr>
                <w:rFonts w:ascii="Times New Roman" w:hAnsi="Times New Roman"/>
                <w:lang w:val="ru-RU"/>
              </w:rPr>
              <w:t>Норматив обеспеченности населения музеями принят в соответствии с Распоряжением Правительства РФ от 03.07.1996 №1063-р «О социальных нормативах и нормах» при численности населения :</w:t>
            </w:r>
          </w:p>
          <w:p w:rsidR="007730C8" w:rsidRPr="006625E7" w:rsidRDefault="007730C8" w:rsidP="004E1EBD">
            <w:pPr>
              <w:pStyle w:val="aa"/>
              <w:ind w:firstLine="317"/>
              <w:jc w:val="both"/>
              <w:rPr>
                <w:rFonts w:ascii="Times New Roman" w:hAnsi="Times New Roman"/>
                <w:lang w:val="ru-RU"/>
              </w:rPr>
            </w:pPr>
            <w:r w:rsidRPr="006625E7">
              <w:rPr>
                <w:rFonts w:ascii="Times New Roman" w:hAnsi="Times New Roman"/>
                <w:lang w:val="ru-RU"/>
              </w:rPr>
              <w:t>- от 5 до 10 тыс. человек – 1 объект .</w:t>
            </w:r>
          </w:p>
          <w:p w:rsidR="007730C8" w:rsidRPr="006625E7" w:rsidRDefault="007730C8" w:rsidP="008A48E9">
            <w:pPr>
              <w:pStyle w:val="aa"/>
              <w:jc w:val="both"/>
              <w:rPr>
                <w:rFonts w:ascii="Times New Roman" w:hAnsi="Times New Roman"/>
                <w:lang w:val="ru-RU"/>
              </w:rPr>
            </w:pPr>
            <w:r w:rsidRPr="006625E7">
              <w:rPr>
                <w:rFonts w:ascii="Times New Roman" w:hAnsi="Times New Roman"/>
                <w:lang w:val="ru-RU"/>
              </w:rPr>
              <w:t>Размеры земельных участков  музеев устанавливаются заданием на проектирование.</w:t>
            </w:r>
          </w:p>
          <w:p w:rsidR="007730C8" w:rsidRPr="006625E7" w:rsidRDefault="007730C8" w:rsidP="004E1EBD">
            <w:pPr>
              <w:pStyle w:val="aa"/>
              <w:ind w:firstLine="317"/>
              <w:jc w:val="both"/>
              <w:rPr>
                <w:rFonts w:ascii="Times New Roman" w:hAnsi="Times New Roman"/>
                <w:lang w:val="ru-RU"/>
              </w:rPr>
            </w:pPr>
            <w:r w:rsidRPr="006625E7">
              <w:rPr>
                <w:rFonts w:ascii="Times New Roman" w:hAnsi="Times New Roman"/>
                <w:lang w:val="ru-RU"/>
              </w:rPr>
              <w:t>Нормативы обеспеченности населения сельскими учреждениями культуры клубного типа приняты в соответствии с Распоряжением Правительства РФ от 03.07.1996 №1063-р «О социальных нормативах и нормах»:</w:t>
            </w:r>
          </w:p>
          <w:p w:rsidR="007730C8" w:rsidRPr="00274C82" w:rsidRDefault="007730C8" w:rsidP="004E1EBD">
            <w:pPr>
              <w:pStyle w:val="aa"/>
              <w:ind w:firstLine="317"/>
              <w:jc w:val="both"/>
              <w:rPr>
                <w:rFonts w:ascii="Times New Roman" w:hAnsi="Times New Roman"/>
                <w:lang w:val="ru-RU"/>
              </w:rPr>
            </w:pPr>
            <w:r w:rsidRPr="00274C82">
              <w:rPr>
                <w:rFonts w:ascii="Times New Roman" w:hAnsi="Times New Roman"/>
                <w:lang w:val="ru-RU"/>
              </w:rPr>
              <w:t>- для сельских населенных пунктов – 200 мест на 1 тыс. человек.</w:t>
            </w:r>
          </w:p>
          <w:p w:rsidR="007730C8" w:rsidRPr="006625E7" w:rsidRDefault="007730C8" w:rsidP="004E1EBD">
            <w:pPr>
              <w:pStyle w:val="aa"/>
              <w:ind w:firstLine="317"/>
              <w:jc w:val="both"/>
              <w:rPr>
                <w:rFonts w:ascii="Times New Roman" w:hAnsi="Times New Roman"/>
                <w:lang w:val="ru-RU"/>
              </w:rPr>
            </w:pPr>
            <w:r w:rsidRPr="006625E7">
              <w:rPr>
                <w:rFonts w:ascii="Times New Roman" w:hAnsi="Times New Roman"/>
                <w:lang w:val="ru-RU"/>
              </w:rPr>
              <w:t>Размеры земельных участков городских и сельских учреждений культуры клубного типа устанавливаются заданием на проектирование.</w:t>
            </w:r>
          </w:p>
          <w:p w:rsidR="007730C8" w:rsidRPr="00274C82" w:rsidRDefault="007730C8" w:rsidP="004E1EBD">
            <w:pPr>
              <w:pStyle w:val="aa"/>
              <w:ind w:firstLine="317"/>
              <w:jc w:val="both"/>
              <w:rPr>
                <w:rFonts w:ascii="Times New Roman" w:hAnsi="Times New Roman"/>
                <w:lang w:val="ru-RU"/>
              </w:rPr>
            </w:pPr>
            <w:r w:rsidRPr="00274C82">
              <w:rPr>
                <w:rFonts w:ascii="Times New Roman" w:hAnsi="Times New Roman"/>
                <w:lang w:val="ru-RU"/>
              </w:rPr>
              <w:t>Норматив обеспеченности населения библиотеками по соответству</w:t>
            </w:r>
            <w:r w:rsidR="008A48E9" w:rsidRPr="00274C82">
              <w:rPr>
                <w:rFonts w:ascii="Times New Roman" w:hAnsi="Times New Roman"/>
                <w:lang w:val="ru-RU"/>
              </w:rPr>
              <w:t xml:space="preserve">ющим </w:t>
            </w:r>
            <w:r w:rsidRPr="00274C82">
              <w:rPr>
                <w:rFonts w:ascii="Times New Roman" w:hAnsi="Times New Roman"/>
                <w:lang w:val="ru-RU"/>
              </w:rPr>
              <w:t>типам библиотек следует принимать:</w:t>
            </w:r>
          </w:p>
          <w:p w:rsidR="007730C8" w:rsidRPr="00274C82" w:rsidRDefault="007730C8" w:rsidP="008A48E9">
            <w:pPr>
              <w:pStyle w:val="aa"/>
              <w:jc w:val="both"/>
              <w:rPr>
                <w:rFonts w:ascii="Times New Roman" w:hAnsi="Times New Roman"/>
                <w:lang w:val="ru-RU"/>
              </w:rPr>
            </w:pPr>
            <w:r w:rsidRPr="00274C82">
              <w:rPr>
                <w:rFonts w:ascii="Times New Roman" w:hAnsi="Times New Roman"/>
                <w:lang w:val="ru-RU"/>
              </w:rPr>
              <w:t xml:space="preserve">для сельских поселений с численностью населения от 1000 </w:t>
            </w:r>
            <w:r w:rsidR="00744618" w:rsidRPr="00274C82">
              <w:rPr>
                <w:rFonts w:ascii="Times New Roman" w:hAnsi="Times New Roman"/>
                <w:lang w:val="ru-RU"/>
              </w:rPr>
              <w:t xml:space="preserve">              </w:t>
            </w:r>
            <w:r w:rsidRPr="00274C82">
              <w:rPr>
                <w:rFonts w:ascii="Times New Roman" w:hAnsi="Times New Roman"/>
                <w:lang w:val="ru-RU"/>
              </w:rPr>
              <w:t xml:space="preserve">до 3000 тыс. человек </w:t>
            </w:r>
            <w:r w:rsidR="008A48E9" w:rsidRPr="00274C82">
              <w:rPr>
                <w:rFonts w:ascii="Times New Roman" w:hAnsi="Times New Roman"/>
                <w:lang w:val="ru-RU"/>
              </w:rPr>
              <w:t>–</w:t>
            </w:r>
            <w:r w:rsidRPr="00274C82">
              <w:rPr>
                <w:rFonts w:ascii="Times New Roman" w:hAnsi="Times New Roman"/>
                <w:lang w:val="ru-RU"/>
              </w:rPr>
              <w:t xml:space="preserve"> общедоступная -1 объект;</w:t>
            </w:r>
          </w:p>
          <w:p w:rsidR="007730C8" w:rsidRDefault="007730C8" w:rsidP="004E1EBD">
            <w:pPr>
              <w:pStyle w:val="aa"/>
              <w:ind w:firstLine="317"/>
              <w:jc w:val="both"/>
              <w:rPr>
                <w:rFonts w:ascii="Times New Roman" w:hAnsi="Times New Roman"/>
                <w:lang w:val="ru-RU"/>
              </w:rPr>
            </w:pPr>
            <w:r w:rsidRPr="006625E7">
              <w:rPr>
                <w:rFonts w:ascii="Times New Roman" w:hAnsi="Times New Roman"/>
                <w:lang w:val="ru-RU"/>
              </w:rPr>
              <w:t>Размеры земельных участков для библиотек устанавливаются заданием на проектирование.</w:t>
            </w:r>
          </w:p>
          <w:p w:rsidR="008A48E9" w:rsidRPr="008A48E9" w:rsidRDefault="008A48E9" w:rsidP="008A48E9">
            <w:pPr>
              <w:pStyle w:val="aa"/>
              <w:rPr>
                <w:lang w:val="ru-RU"/>
              </w:rPr>
            </w:pPr>
          </w:p>
        </w:tc>
      </w:tr>
      <w:tr w:rsidR="00DD5300" w:rsidRPr="00ED059D">
        <w:tc>
          <w:tcPr>
            <w:tcW w:w="3261" w:type="dxa"/>
            <w:shd w:val="clear" w:color="auto" w:fill="auto"/>
            <w:vAlign w:val="center"/>
          </w:tcPr>
          <w:p w:rsidR="00DD5300" w:rsidRDefault="00DD5300" w:rsidP="004E1EBD">
            <w:pPr>
              <w:pStyle w:val="aa"/>
              <w:jc w:val="center"/>
              <w:rPr>
                <w:rFonts w:ascii="Times New Roman" w:hAnsi="Times New Roman"/>
                <w:lang w:val="ru-RU"/>
              </w:rPr>
            </w:pPr>
            <w:r w:rsidRPr="006625E7">
              <w:rPr>
                <w:rFonts w:ascii="Times New Roman" w:hAnsi="Times New Roman"/>
                <w:lang w:val="ru-RU"/>
              </w:rPr>
              <w:lastRenderedPageBreak/>
              <w:t>Укрупненное описание запланированных мероприятий (инвестиционных проектов) по проектированию, строительству, реконструкции объектов социальной инфраструктуры</w:t>
            </w:r>
          </w:p>
          <w:p w:rsidR="004E1EBD" w:rsidRPr="004E1EBD" w:rsidRDefault="004E1EBD" w:rsidP="004E1EBD">
            <w:pPr>
              <w:pStyle w:val="aa"/>
              <w:jc w:val="center"/>
              <w:rPr>
                <w:rFonts w:ascii="Times New Roman" w:hAnsi="Times New Roman"/>
                <w:lang w:val="ru-RU"/>
              </w:rPr>
            </w:pPr>
          </w:p>
        </w:tc>
        <w:tc>
          <w:tcPr>
            <w:tcW w:w="7371" w:type="dxa"/>
            <w:shd w:val="clear" w:color="auto" w:fill="auto"/>
            <w:vAlign w:val="center"/>
          </w:tcPr>
          <w:p w:rsidR="00274C82" w:rsidRPr="00274C82" w:rsidRDefault="00274C82" w:rsidP="00274C82">
            <w:pPr>
              <w:pStyle w:val="aa"/>
              <w:rPr>
                <w:rFonts w:ascii="Times New Roman" w:hAnsi="Times New Roman"/>
                <w:color w:val="FF0000"/>
                <w:lang w:val="ru-RU"/>
              </w:rPr>
            </w:pPr>
            <w:r>
              <w:rPr>
                <w:rFonts w:ascii="Times New Roman" w:hAnsi="Times New Roman"/>
                <w:color w:val="FF0000"/>
                <w:lang w:val="ru-RU"/>
              </w:rPr>
              <w:lastRenderedPageBreak/>
              <w:t xml:space="preserve">                        </w:t>
            </w:r>
            <w:r w:rsidRPr="00274C82">
              <w:rPr>
                <w:rFonts w:ascii="Times New Roman" w:hAnsi="Times New Roman"/>
                <w:color w:val="FF0000"/>
                <w:lang w:val="ru-RU"/>
              </w:rPr>
              <w:t>- Строительство</w:t>
            </w:r>
            <w:r w:rsidR="00823022">
              <w:rPr>
                <w:rFonts w:ascii="Times New Roman" w:hAnsi="Times New Roman"/>
                <w:color w:val="FF0000"/>
                <w:lang w:val="ru-RU"/>
              </w:rPr>
              <w:t xml:space="preserve"> универсального</w:t>
            </w:r>
            <w:r w:rsidRPr="00274C82">
              <w:rPr>
                <w:rFonts w:ascii="Times New Roman" w:hAnsi="Times New Roman"/>
                <w:color w:val="FF0000"/>
                <w:lang w:val="ru-RU"/>
              </w:rPr>
              <w:t xml:space="preserve"> спортивного</w:t>
            </w:r>
            <w:r w:rsidR="00823022">
              <w:rPr>
                <w:rFonts w:ascii="Times New Roman" w:hAnsi="Times New Roman"/>
                <w:color w:val="FF0000"/>
                <w:lang w:val="ru-RU"/>
              </w:rPr>
              <w:t xml:space="preserve"> зала</w:t>
            </w:r>
            <w:r w:rsidRPr="00274C82">
              <w:rPr>
                <w:rFonts w:ascii="Times New Roman" w:hAnsi="Times New Roman"/>
                <w:color w:val="FF0000"/>
                <w:lang w:val="ru-RU"/>
              </w:rPr>
              <w:t xml:space="preserve"> </w:t>
            </w:r>
            <w:r w:rsidR="00823022">
              <w:rPr>
                <w:rFonts w:ascii="Times New Roman" w:hAnsi="Times New Roman"/>
                <w:color w:val="FF0000"/>
                <w:lang w:val="ru-RU"/>
              </w:rPr>
              <w:t xml:space="preserve"> </w:t>
            </w:r>
          </w:p>
          <w:p w:rsidR="00274C82" w:rsidRDefault="00274C82" w:rsidP="00274C82">
            <w:pPr>
              <w:pStyle w:val="aa"/>
              <w:rPr>
                <w:rFonts w:ascii="Times New Roman" w:hAnsi="Times New Roman"/>
                <w:color w:val="FF0000"/>
                <w:lang w:val="ru-RU"/>
              </w:rPr>
            </w:pPr>
            <w:r>
              <w:rPr>
                <w:rFonts w:ascii="Times New Roman" w:hAnsi="Times New Roman"/>
                <w:color w:val="FF0000"/>
                <w:lang w:val="ru-RU"/>
              </w:rPr>
              <w:t xml:space="preserve">                        </w:t>
            </w:r>
            <w:r w:rsidRPr="00274C82">
              <w:rPr>
                <w:rFonts w:ascii="Times New Roman" w:hAnsi="Times New Roman"/>
                <w:color w:val="FF0000"/>
                <w:lang w:val="ru-RU"/>
              </w:rPr>
              <w:t xml:space="preserve">- Завершение ремонта </w:t>
            </w:r>
            <w:r w:rsidR="00823022">
              <w:rPr>
                <w:rFonts w:ascii="Times New Roman" w:hAnsi="Times New Roman"/>
                <w:color w:val="FF0000"/>
                <w:lang w:val="ru-RU"/>
              </w:rPr>
              <w:t xml:space="preserve"> СДК ст. Рязанская</w:t>
            </w:r>
            <w:r w:rsidRPr="00274C82">
              <w:rPr>
                <w:rFonts w:ascii="Times New Roman" w:hAnsi="Times New Roman"/>
                <w:color w:val="FF0000"/>
                <w:lang w:val="ru-RU"/>
              </w:rPr>
              <w:t xml:space="preserve"> </w:t>
            </w:r>
          </w:p>
          <w:p w:rsidR="00823022" w:rsidRDefault="00823022" w:rsidP="00823022">
            <w:pPr>
              <w:pStyle w:val="aa"/>
              <w:rPr>
                <w:rFonts w:ascii="Times New Roman" w:hAnsi="Times New Roman"/>
                <w:color w:val="FF0000"/>
                <w:lang w:val="ru-RU"/>
              </w:rPr>
            </w:pPr>
            <w:r>
              <w:rPr>
                <w:rFonts w:ascii="Times New Roman" w:hAnsi="Times New Roman"/>
                <w:color w:val="FF0000"/>
                <w:lang w:val="ru-RU"/>
              </w:rPr>
              <w:t xml:space="preserve">                        - Ремонт СК х. Фокин Первый</w:t>
            </w:r>
          </w:p>
          <w:p w:rsidR="00274C82" w:rsidRDefault="00823022" w:rsidP="00823022">
            <w:pPr>
              <w:pStyle w:val="aa"/>
              <w:rPr>
                <w:rFonts w:ascii="Times New Roman" w:hAnsi="Times New Roman"/>
                <w:color w:val="FF0000"/>
                <w:lang w:val="ru-RU"/>
              </w:rPr>
            </w:pPr>
            <w:r>
              <w:rPr>
                <w:rFonts w:ascii="Times New Roman" w:hAnsi="Times New Roman"/>
                <w:color w:val="FF0000"/>
                <w:lang w:val="ru-RU"/>
              </w:rPr>
              <w:t xml:space="preserve">                        - Ремонт СОШ № 18</w:t>
            </w:r>
          </w:p>
          <w:p w:rsidR="00823022" w:rsidRPr="00274C82" w:rsidRDefault="00823022" w:rsidP="00823022">
            <w:pPr>
              <w:pStyle w:val="aa"/>
              <w:rPr>
                <w:rFonts w:ascii="Times New Roman" w:hAnsi="Times New Roman"/>
                <w:color w:val="FF0000"/>
                <w:lang w:val="ru-RU"/>
              </w:rPr>
            </w:pPr>
            <w:r>
              <w:rPr>
                <w:rFonts w:ascii="Times New Roman" w:hAnsi="Times New Roman"/>
                <w:color w:val="FF0000"/>
                <w:lang w:val="ru-RU"/>
              </w:rPr>
              <w:t xml:space="preserve">                        - Ремонт ООШ № 19</w:t>
            </w:r>
          </w:p>
          <w:p w:rsidR="00744618" w:rsidRPr="00744618" w:rsidRDefault="00274C82" w:rsidP="00274C82">
            <w:pPr>
              <w:pStyle w:val="aa"/>
              <w:rPr>
                <w:rFonts w:ascii="Times New Roman" w:hAnsi="Times New Roman"/>
                <w:color w:val="FF0000"/>
                <w:lang w:val="ru-RU"/>
              </w:rPr>
            </w:pPr>
            <w:r>
              <w:rPr>
                <w:rFonts w:ascii="Times New Roman" w:hAnsi="Times New Roman"/>
                <w:color w:val="FF0000"/>
                <w:lang w:val="ru-RU"/>
              </w:rPr>
              <w:t xml:space="preserve">                        </w:t>
            </w:r>
            <w:r w:rsidR="00823022">
              <w:rPr>
                <w:rFonts w:ascii="Times New Roman" w:hAnsi="Times New Roman"/>
                <w:color w:val="FF0000"/>
                <w:lang w:val="ru-RU"/>
              </w:rPr>
              <w:t>- Ремонт ДС № 35</w:t>
            </w:r>
          </w:p>
          <w:p w:rsidR="004E1EBD" w:rsidRPr="004E1EBD" w:rsidRDefault="00274C82" w:rsidP="00823022">
            <w:pPr>
              <w:pStyle w:val="aa"/>
              <w:rPr>
                <w:rFonts w:ascii="Times New Roman" w:hAnsi="Times New Roman"/>
                <w:lang w:val="ru-RU"/>
              </w:rPr>
            </w:pPr>
            <w:r>
              <w:rPr>
                <w:rFonts w:ascii="Times New Roman" w:hAnsi="Times New Roman"/>
                <w:color w:val="FF0000"/>
                <w:lang w:val="ru-RU"/>
              </w:rPr>
              <w:t xml:space="preserve">                        </w:t>
            </w:r>
            <w:r w:rsidRPr="00274C82">
              <w:rPr>
                <w:rFonts w:ascii="Times New Roman" w:hAnsi="Times New Roman"/>
                <w:color w:val="FF0000"/>
                <w:lang w:val="ru-RU"/>
              </w:rPr>
              <w:t xml:space="preserve">- </w:t>
            </w:r>
            <w:r w:rsidR="00823022">
              <w:rPr>
                <w:rFonts w:ascii="Times New Roman" w:hAnsi="Times New Roman"/>
                <w:color w:val="FF0000"/>
                <w:lang w:val="ru-RU"/>
              </w:rPr>
              <w:t>Ремонт Рязанской участковой больницы</w:t>
            </w:r>
          </w:p>
        </w:tc>
      </w:tr>
      <w:tr w:rsidR="00F65173" w:rsidRPr="00ED059D">
        <w:tc>
          <w:tcPr>
            <w:tcW w:w="3261" w:type="dxa"/>
            <w:shd w:val="clear" w:color="auto" w:fill="auto"/>
            <w:vAlign w:val="center"/>
          </w:tcPr>
          <w:p w:rsidR="00F65173" w:rsidRPr="006625E7" w:rsidRDefault="00F65173" w:rsidP="00744618">
            <w:pPr>
              <w:pStyle w:val="aa"/>
              <w:jc w:val="center"/>
              <w:rPr>
                <w:rFonts w:ascii="Times New Roman" w:hAnsi="Times New Roman"/>
                <w:lang w:val="ru-RU"/>
              </w:rPr>
            </w:pPr>
            <w:r w:rsidRPr="006625E7">
              <w:rPr>
                <w:rFonts w:ascii="Times New Roman" w:hAnsi="Times New Roman"/>
                <w:lang w:val="ru-RU"/>
              </w:rPr>
              <w:lastRenderedPageBreak/>
              <w:t xml:space="preserve">Сроки </w:t>
            </w:r>
            <w:r w:rsidR="00DD5300" w:rsidRPr="006625E7">
              <w:rPr>
                <w:rFonts w:ascii="Times New Roman" w:hAnsi="Times New Roman"/>
                <w:lang w:val="ru-RU"/>
              </w:rPr>
              <w:t xml:space="preserve">и этапы </w:t>
            </w:r>
            <w:r w:rsidRPr="006625E7">
              <w:rPr>
                <w:rFonts w:ascii="Times New Roman" w:hAnsi="Times New Roman"/>
                <w:lang w:val="ru-RU"/>
              </w:rPr>
              <w:t>реализации программы</w:t>
            </w:r>
          </w:p>
        </w:tc>
        <w:tc>
          <w:tcPr>
            <w:tcW w:w="7371" w:type="dxa"/>
            <w:shd w:val="clear" w:color="auto" w:fill="auto"/>
            <w:vAlign w:val="center"/>
          </w:tcPr>
          <w:p w:rsidR="00F65173" w:rsidRPr="00744618" w:rsidRDefault="00F65173" w:rsidP="00744618">
            <w:pPr>
              <w:pStyle w:val="aa"/>
              <w:jc w:val="center"/>
              <w:rPr>
                <w:rFonts w:ascii="Times New Roman" w:hAnsi="Times New Roman"/>
                <w:color w:val="FF0000"/>
                <w:lang w:val="ru-RU"/>
              </w:rPr>
            </w:pPr>
            <w:r w:rsidRPr="006625E7">
              <w:rPr>
                <w:rFonts w:ascii="Times New Roman" w:hAnsi="Times New Roman"/>
                <w:color w:val="FF0000"/>
                <w:lang w:val="ru-RU"/>
              </w:rPr>
              <w:t>201</w:t>
            </w:r>
            <w:r w:rsidR="00274C82">
              <w:rPr>
                <w:rFonts w:ascii="Times New Roman" w:hAnsi="Times New Roman"/>
                <w:color w:val="FF0000"/>
                <w:lang w:val="ru-RU"/>
              </w:rPr>
              <w:t>7</w:t>
            </w:r>
            <w:r w:rsidRPr="006625E7">
              <w:rPr>
                <w:rFonts w:ascii="Times New Roman" w:hAnsi="Times New Roman"/>
                <w:color w:val="FF0000"/>
                <w:lang w:val="ru-RU"/>
              </w:rPr>
              <w:t>-203</w:t>
            </w:r>
            <w:r w:rsidR="009226F8">
              <w:rPr>
                <w:rFonts w:ascii="Times New Roman" w:hAnsi="Times New Roman"/>
                <w:color w:val="FF0000"/>
                <w:lang w:val="ru-RU"/>
              </w:rPr>
              <w:t>1</w:t>
            </w:r>
            <w:r w:rsidRPr="006625E7">
              <w:rPr>
                <w:rFonts w:ascii="Times New Roman" w:hAnsi="Times New Roman"/>
                <w:color w:val="FF0000"/>
                <w:lang w:val="ru-RU"/>
              </w:rPr>
              <w:t xml:space="preserve"> годы</w:t>
            </w:r>
          </w:p>
          <w:p w:rsidR="00744618" w:rsidRPr="00744618" w:rsidRDefault="00744618" w:rsidP="00744618">
            <w:pPr>
              <w:pStyle w:val="aa"/>
              <w:jc w:val="center"/>
              <w:rPr>
                <w:rFonts w:ascii="Times New Roman" w:hAnsi="Times New Roman"/>
                <w:color w:val="FF0000"/>
                <w:lang w:val="ru-RU"/>
              </w:rPr>
            </w:pPr>
          </w:p>
          <w:p w:rsidR="00DD5300" w:rsidRPr="00744618" w:rsidRDefault="00DD5300" w:rsidP="00744618">
            <w:pPr>
              <w:pStyle w:val="aa"/>
              <w:jc w:val="center"/>
              <w:rPr>
                <w:rFonts w:ascii="Times New Roman" w:hAnsi="Times New Roman"/>
                <w:color w:val="FF0000"/>
                <w:lang w:val="ru-RU"/>
              </w:rPr>
            </w:pPr>
            <w:r w:rsidRPr="006625E7">
              <w:rPr>
                <w:rFonts w:ascii="Times New Roman" w:hAnsi="Times New Roman"/>
                <w:color w:val="FF0000"/>
                <w:lang w:val="ru-RU"/>
              </w:rPr>
              <w:t>1-й этап 201</w:t>
            </w:r>
            <w:r w:rsidR="00274C82">
              <w:rPr>
                <w:rFonts w:ascii="Times New Roman" w:hAnsi="Times New Roman"/>
                <w:color w:val="FF0000"/>
                <w:lang w:val="ru-RU"/>
              </w:rPr>
              <w:t>7</w:t>
            </w:r>
            <w:r w:rsidRPr="006625E7">
              <w:rPr>
                <w:rFonts w:ascii="Times New Roman" w:hAnsi="Times New Roman"/>
                <w:color w:val="FF0000"/>
                <w:lang w:val="ru-RU"/>
              </w:rPr>
              <w:t>-2025 года</w:t>
            </w:r>
          </w:p>
          <w:p w:rsidR="00744618" w:rsidRPr="00744618" w:rsidRDefault="00744618" w:rsidP="00744618">
            <w:pPr>
              <w:pStyle w:val="aa"/>
              <w:jc w:val="center"/>
              <w:rPr>
                <w:rFonts w:ascii="Times New Roman" w:hAnsi="Times New Roman"/>
                <w:color w:val="FF0000"/>
                <w:lang w:val="ru-RU"/>
              </w:rPr>
            </w:pPr>
          </w:p>
          <w:p w:rsidR="00DD5300" w:rsidRPr="00744618" w:rsidRDefault="00DD5300" w:rsidP="00744618">
            <w:pPr>
              <w:pStyle w:val="aa"/>
              <w:jc w:val="center"/>
              <w:rPr>
                <w:rFonts w:ascii="Times New Roman" w:hAnsi="Times New Roman"/>
                <w:color w:val="FF0000"/>
                <w:lang w:val="ru-RU"/>
              </w:rPr>
            </w:pPr>
            <w:r w:rsidRPr="006625E7">
              <w:rPr>
                <w:rFonts w:ascii="Times New Roman" w:hAnsi="Times New Roman"/>
                <w:color w:val="FF0000"/>
                <w:lang w:val="ru-RU"/>
              </w:rPr>
              <w:t>2-й этап – 2025-203</w:t>
            </w:r>
            <w:r w:rsidR="009226F8">
              <w:rPr>
                <w:rFonts w:ascii="Times New Roman" w:hAnsi="Times New Roman"/>
                <w:color w:val="FF0000"/>
                <w:lang w:val="ru-RU"/>
              </w:rPr>
              <w:t>1</w:t>
            </w:r>
            <w:r w:rsidRPr="006625E7">
              <w:rPr>
                <w:rFonts w:ascii="Times New Roman" w:hAnsi="Times New Roman"/>
                <w:color w:val="FF0000"/>
                <w:lang w:val="ru-RU"/>
              </w:rPr>
              <w:t xml:space="preserve"> года</w:t>
            </w:r>
          </w:p>
          <w:p w:rsidR="00744618" w:rsidRPr="00744618" w:rsidRDefault="00744618" w:rsidP="00744618">
            <w:pPr>
              <w:pStyle w:val="aa"/>
              <w:jc w:val="center"/>
              <w:rPr>
                <w:rFonts w:ascii="Times New Roman" w:hAnsi="Times New Roman"/>
                <w:lang w:val="ru-RU"/>
              </w:rPr>
            </w:pPr>
          </w:p>
        </w:tc>
      </w:tr>
      <w:tr w:rsidR="00ED059D" w:rsidRPr="00ED059D">
        <w:tc>
          <w:tcPr>
            <w:tcW w:w="3261" w:type="dxa"/>
            <w:shd w:val="clear" w:color="auto" w:fill="auto"/>
            <w:vAlign w:val="center"/>
          </w:tcPr>
          <w:p w:rsidR="00ED059D" w:rsidRPr="00744618" w:rsidRDefault="00F65173" w:rsidP="00744618">
            <w:pPr>
              <w:pStyle w:val="aa"/>
              <w:jc w:val="center"/>
              <w:rPr>
                <w:rFonts w:ascii="Times New Roman" w:hAnsi="Times New Roman"/>
              </w:rPr>
            </w:pPr>
            <w:r w:rsidRPr="00744618">
              <w:rPr>
                <w:rFonts w:ascii="Times New Roman" w:hAnsi="Times New Roman"/>
              </w:rPr>
              <w:t>Объемы и источники финансирования</w:t>
            </w:r>
          </w:p>
        </w:tc>
        <w:tc>
          <w:tcPr>
            <w:tcW w:w="7371" w:type="dxa"/>
            <w:shd w:val="clear" w:color="auto" w:fill="auto"/>
            <w:vAlign w:val="center"/>
          </w:tcPr>
          <w:p w:rsidR="00F65173" w:rsidRDefault="00274C82" w:rsidP="00274C82">
            <w:pPr>
              <w:pStyle w:val="aa"/>
              <w:rPr>
                <w:rFonts w:ascii="Times New Roman" w:hAnsi="Times New Roman"/>
                <w:lang w:val="ru-RU"/>
              </w:rPr>
            </w:pPr>
            <w:r>
              <w:rPr>
                <w:rFonts w:ascii="Times New Roman" w:hAnsi="Times New Roman"/>
                <w:lang w:val="ru-RU"/>
              </w:rPr>
              <w:t xml:space="preserve">                                     </w:t>
            </w:r>
            <w:r w:rsidR="00F65173" w:rsidRPr="00744618">
              <w:rPr>
                <w:rFonts w:ascii="Times New Roman" w:hAnsi="Times New Roman"/>
                <w:lang w:val="ru-RU"/>
              </w:rPr>
              <w:t>1.</w:t>
            </w:r>
            <w:r w:rsidR="00744618">
              <w:rPr>
                <w:rFonts w:ascii="Times New Roman" w:hAnsi="Times New Roman"/>
                <w:lang w:val="ru-RU"/>
              </w:rPr>
              <w:t xml:space="preserve"> </w:t>
            </w:r>
            <w:r w:rsidR="00F65173" w:rsidRPr="00744618">
              <w:rPr>
                <w:rFonts w:ascii="Times New Roman" w:hAnsi="Times New Roman"/>
                <w:lang w:val="ru-RU"/>
              </w:rPr>
              <w:t xml:space="preserve">Бюджет </w:t>
            </w:r>
            <w:r w:rsidR="00744618" w:rsidRPr="00744618">
              <w:rPr>
                <w:rFonts w:ascii="Times New Roman" w:hAnsi="Times New Roman"/>
                <w:lang w:val="ru-RU"/>
              </w:rPr>
              <w:t>поселения</w:t>
            </w:r>
            <w:r w:rsidR="00F65173" w:rsidRPr="00744618">
              <w:rPr>
                <w:rFonts w:ascii="Times New Roman" w:hAnsi="Times New Roman"/>
                <w:lang w:val="ru-RU"/>
              </w:rPr>
              <w:t>;</w:t>
            </w:r>
          </w:p>
          <w:p w:rsidR="00744618" w:rsidRDefault="00744618" w:rsidP="00744618">
            <w:pPr>
              <w:pStyle w:val="aa"/>
              <w:jc w:val="center"/>
              <w:rPr>
                <w:rFonts w:ascii="Times New Roman" w:hAnsi="Times New Roman"/>
                <w:lang w:val="ru-RU"/>
              </w:rPr>
            </w:pPr>
          </w:p>
          <w:p w:rsidR="00744618" w:rsidRDefault="00274C82" w:rsidP="00744618">
            <w:pPr>
              <w:pStyle w:val="aa"/>
              <w:jc w:val="center"/>
              <w:rPr>
                <w:rFonts w:ascii="Times New Roman" w:hAnsi="Times New Roman"/>
                <w:lang w:val="ru-RU"/>
              </w:rPr>
            </w:pPr>
            <w:r>
              <w:rPr>
                <w:rFonts w:ascii="Times New Roman" w:hAnsi="Times New Roman"/>
                <w:lang w:val="ru-RU"/>
              </w:rPr>
              <w:t xml:space="preserve">                 </w:t>
            </w:r>
            <w:r w:rsidR="00744618">
              <w:rPr>
                <w:rFonts w:ascii="Times New Roman" w:hAnsi="Times New Roman"/>
                <w:lang w:val="ru-RU"/>
              </w:rPr>
              <w:t>2. Бюджет муниципального района;</w:t>
            </w:r>
          </w:p>
          <w:p w:rsidR="00744618" w:rsidRPr="00744618" w:rsidRDefault="00744618" w:rsidP="00744618">
            <w:pPr>
              <w:pStyle w:val="aa"/>
              <w:jc w:val="center"/>
              <w:rPr>
                <w:rFonts w:ascii="Times New Roman" w:hAnsi="Times New Roman"/>
                <w:lang w:val="ru-RU"/>
              </w:rPr>
            </w:pPr>
          </w:p>
          <w:p w:rsidR="00F65173" w:rsidRDefault="00744618" w:rsidP="00744618">
            <w:pPr>
              <w:pStyle w:val="aa"/>
              <w:jc w:val="center"/>
              <w:rPr>
                <w:rFonts w:ascii="Times New Roman" w:hAnsi="Times New Roman"/>
                <w:lang w:val="ru-RU"/>
              </w:rPr>
            </w:pPr>
            <w:r>
              <w:rPr>
                <w:rFonts w:ascii="Times New Roman" w:hAnsi="Times New Roman"/>
                <w:lang w:val="ru-RU"/>
              </w:rPr>
              <w:t>3</w:t>
            </w:r>
            <w:r w:rsidR="00F65173" w:rsidRPr="00744618">
              <w:rPr>
                <w:rFonts w:ascii="Times New Roman" w:hAnsi="Times New Roman"/>
                <w:lang w:val="ru-RU"/>
              </w:rPr>
              <w:t>.Региональный бюджет</w:t>
            </w:r>
            <w:r>
              <w:rPr>
                <w:rFonts w:ascii="Times New Roman" w:hAnsi="Times New Roman"/>
                <w:lang w:val="ru-RU"/>
              </w:rPr>
              <w:t>;</w:t>
            </w:r>
          </w:p>
          <w:p w:rsidR="00744618" w:rsidRPr="00744618" w:rsidRDefault="00744618" w:rsidP="00744618">
            <w:pPr>
              <w:pStyle w:val="aa"/>
              <w:jc w:val="center"/>
              <w:rPr>
                <w:rFonts w:ascii="Times New Roman" w:hAnsi="Times New Roman"/>
                <w:lang w:val="ru-RU"/>
              </w:rPr>
            </w:pPr>
          </w:p>
          <w:p w:rsidR="00F65173" w:rsidRDefault="00744618" w:rsidP="00744618">
            <w:pPr>
              <w:pStyle w:val="aa"/>
              <w:jc w:val="center"/>
              <w:rPr>
                <w:rFonts w:ascii="Times New Roman" w:hAnsi="Times New Roman"/>
                <w:lang w:val="ru-RU"/>
              </w:rPr>
            </w:pPr>
            <w:r>
              <w:rPr>
                <w:rFonts w:ascii="Times New Roman" w:hAnsi="Times New Roman"/>
                <w:lang w:val="ru-RU"/>
              </w:rPr>
              <w:t>4</w:t>
            </w:r>
            <w:r w:rsidR="00F65173" w:rsidRPr="00744618">
              <w:rPr>
                <w:rFonts w:ascii="Times New Roman" w:hAnsi="Times New Roman"/>
                <w:lang w:val="ru-RU"/>
              </w:rPr>
              <w:t>.</w:t>
            </w:r>
            <w:r>
              <w:rPr>
                <w:rFonts w:ascii="Times New Roman" w:hAnsi="Times New Roman"/>
                <w:lang w:val="ru-RU"/>
              </w:rPr>
              <w:t xml:space="preserve"> </w:t>
            </w:r>
            <w:r w:rsidR="00F65173" w:rsidRPr="00744618">
              <w:rPr>
                <w:rFonts w:ascii="Times New Roman" w:hAnsi="Times New Roman"/>
                <w:lang w:val="ru-RU"/>
              </w:rPr>
              <w:t>Федеральный бюджет</w:t>
            </w:r>
            <w:r>
              <w:rPr>
                <w:rFonts w:ascii="Times New Roman" w:hAnsi="Times New Roman"/>
                <w:lang w:val="ru-RU"/>
              </w:rPr>
              <w:t>;</w:t>
            </w:r>
          </w:p>
          <w:p w:rsidR="00744618" w:rsidRPr="00744618" w:rsidRDefault="00744618" w:rsidP="00744618">
            <w:pPr>
              <w:pStyle w:val="aa"/>
              <w:jc w:val="center"/>
              <w:rPr>
                <w:rFonts w:ascii="Times New Roman" w:hAnsi="Times New Roman"/>
                <w:lang w:val="ru-RU"/>
              </w:rPr>
            </w:pPr>
          </w:p>
          <w:p w:rsidR="00ED059D" w:rsidRDefault="00274C82" w:rsidP="00744618">
            <w:pPr>
              <w:pStyle w:val="aa"/>
              <w:jc w:val="center"/>
              <w:rPr>
                <w:rFonts w:ascii="Times New Roman" w:hAnsi="Times New Roman"/>
                <w:lang w:val="ru-RU"/>
              </w:rPr>
            </w:pPr>
            <w:r>
              <w:rPr>
                <w:rFonts w:ascii="Times New Roman" w:hAnsi="Times New Roman"/>
                <w:lang w:val="ru-RU"/>
              </w:rPr>
              <w:t xml:space="preserve">      </w:t>
            </w:r>
            <w:r w:rsidR="00F65173" w:rsidRPr="00744618">
              <w:rPr>
                <w:rFonts w:ascii="Times New Roman" w:hAnsi="Times New Roman"/>
                <w:lang w:val="ru-RU"/>
              </w:rPr>
              <w:t>5.</w:t>
            </w:r>
            <w:r w:rsidR="00744618">
              <w:rPr>
                <w:rFonts w:ascii="Times New Roman" w:hAnsi="Times New Roman"/>
                <w:lang w:val="ru-RU"/>
              </w:rPr>
              <w:t xml:space="preserve"> </w:t>
            </w:r>
            <w:r w:rsidR="00F65173" w:rsidRPr="00744618">
              <w:rPr>
                <w:rFonts w:ascii="Times New Roman" w:hAnsi="Times New Roman"/>
                <w:lang w:val="ru-RU"/>
              </w:rPr>
              <w:t>В</w:t>
            </w:r>
            <w:r w:rsidR="00744618" w:rsidRPr="00744618">
              <w:rPr>
                <w:rFonts w:ascii="Times New Roman" w:hAnsi="Times New Roman"/>
                <w:lang w:val="ru-RU"/>
              </w:rPr>
              <w:t>небюджетные источники.</w:t>
            </w:r>
          </w:p>
          <w:p w:rsidR="00744618" w:rsidRPr="00744618" w:rsidRDefault="00744618" w:rsidP="00744618">
            <w:pPr>
              <w:pStyle w:val="aa"/>
              <w:jc w:val="center"/>
              <w:rPr>
                <w:rFonts w:ascii="Times New Roman" w:hAnsi="Times New Roman"/>
                <w:lang w:val="ru-RU"/>
              </w:rPr>
            </w:pPr>
          </w:p>
        </w:tc>
      </w:tr>
      <w:tr w:rsidR="00F65173" w:rsidRPr="00ED059D">
        <w:tc>
          <w:tcPr>
            <w:tcW w:w="3261" w:type="dxa"/>
            <w:shd w:val="clear" w:color="auto" w:fill="auto"/>
            <w:vAlign w:val="center"/>
          </w:tcPr>
          <w:p w:rsidR="00F65173" w:rsidRPr="00744618" w:rsidRDefault="00F65173" w:rsidP="00744618">
            <w:pPr>
              <w:pStyle w:val="aa"/>
              <w:rPr>
                <w:rFonts w:ascii="Times New Roman" w:hAnsi="Times New Roman"/>
              </w:rPr>
            </w:pPr>
            <w:r w:rsidRPr="00744618">
              <w:rPr>
                <w:rFonts w:ascii="Times New Roman" w:hAnsi="Times New Roman"/>
              </w:rPr>
              <w:t>Ожидаемые результаты реализации программы</w:t>
            </w:r>
          </w:p>
        </w:tc>
        <w:tc>
          <w:tcPr>
            <w:tcW w:w="7371" w:type="dxa"/>
            <w:shd w:val="clear" w:color="auto" w:fill="auto"/>
            <w:vAlign w:val="center"/>
          </w:tcPr>
          <w:p w:rsidR="00F65173" w:rsidRDefault="00F65173" w:rsidP="00744618">
            <w:pPr>
              <w:pStyle w:val="aa"/>
              <w:jc w:val="center"/>
              <w:rPr>
                <w:rFonts w:ascii="Times New Roman" w:hAnsi="Times New Roman"/>
                <w:lang w:val="ru-RU"/>
              </w:rPr>
            </w:pPr>
            <w:r w:rsidRPr="00744618">
              <w:rPr>
                <w:rFonts w:ascii="Times New Roman" w:hAnsi="Times New Roman"/>
                <w:lang w:val="ru-RU"/>
              </w:rPr>
              <w:t>Развитие социальной инфраструктуры</w:t>
            </w:r>
            <w:r w:rsidR="00E22F0A" w:rsidRPr="00744618">
              <w:rPr>
                <w:rFonts w:ascii="Times New Roman" w:hAnsi="Times New Roman"/>
                <w:lang w:val="ru-RU"/>
              </w:rPr>
              <w:t xml:space="preserve"> </w:t>
            </w:r>
            <w:r w:rsidR="00744618" w:rsidRPr="00744618">
              <w:rPr>
                <w:rFonts w:ascii="Times New Roman" w:hAnsi="Times New Roman"/>
                <w:lang w:val="ru-RU"/>
              </w:rPr>
              <w:t>–</w:t>
            </w:r>
            <w:r w:rsidRPr="00744618">
              <w:rPr>
                <w:rFonts w:ascii="Times New Roman" w:hAnsi="Times New Roman"/>
                <w:lang w:val="ru-RU"/>
              </w:rPr>
              <w:t xml:space="preserve"> образования, здравоохранения, культуры, физкультуры и спорта.</w:t>
            </w:r>
          </w:p>
          <w:p w:rsidR="00744618" w:rsidRDefault="00744618" w:rsidP="00744618">
            <w:pPr>
              <w:pStyle w:val="aa"/>
              <w:jc w:val="center"/>
              <w:rPr>
                <w:rFonts w:ascii="Times New Roman" w:hAnsi="Times New Roman"/>
                <w:lang w:val="ru-RU"/>
              </w:rPr>
            </w:pPr>
          </w:p>
          <w:p w:rsidR="00744618" w:rsidRDefault="00744618" w:rsidP="00744618">
            <w:pPr>
              <w:pStyle w:val="aa"/>
              <w:jc w:val="center"/>
              <w:rPr>
                <w:rFonts w:ascii="Times New Roman" w:hAnsi="Times New Roman"/>
                <w:lang w:val="ru-RU"/>
              </w:rPr>
            </w:pPr>
            <w:r w:rsidRPr="00873B21">
              <w:rPr>
                <w:rFonts w:ascii="Times New Roman" w:hAnsi="Times New Roman"/>
                <w:lang w:val="ru-RU"/>
              </w:rPr>
              <w:t>Обеспечение достижения расчетного уровня обесп</w:t>
            </w:r>
            <w:r w:rsidR="008D0A49">
              <w:rPr>
                <w:rFonts w:ascii="Times New Roman" w:hAnsi="Times New Roman"/>
                <w:lang w:val="ru-RU"/>
              </w:rPr>
              <w:t>еченности населения поселения</w:t>
            </w:r>
            <w:r w:rsidRPr="00873B21">
              <w:rPr>
                <w:rFonts w:ascii="Times New Roman" w:hAnsi="Times New Roman"/>
                <w:lang w:val="ru-RU"/>
              </w:rPr>
              <w:t xml:space="preserve"> округа услугами в областях образования, здравоохранения, физической культуры и массового спорта и культуры</w:t>
            </w:r>
          </w:p>
          <w:p w:rsidR="00744618" w:rsidRPr="00744618" w:rsidRDefault="00744618" w:rsidP="00744618">
            <w:pPr>
              <w:pStyle w:val="aa"/>
              <w:rPr>
                <w:rFonts w:ascii="Times New Roman" w:hAnsi="Times New Roman"/>
                <w:lang w:val="ru-RU"/>
              </w:rPr>
            </w:pPr>
          </w:p>
        </w:tc>
      </w:tr>
    </w:tbl>
    <w:p w:rsidR="00E22F0A" w:rsidRPr="001A3F7D" w:rsidRDefault="00E22F0A" w:rsidP="007A252E">
      <w:pPr>
        <w:spacing w:line="360" w:lineRule="auto"/>
        <w:jc w:val="both"/>
        <w:rPr>
          <w:rFonts w:ascii="Arial" w:hAnsi="Arial" w:cs="Arial"/>
          <w:b/>
          <w:sz w:val="28"/>
          <w:szCs w:val="28"/>
        </w:rPr>
      </w:pPr>
    </w:p>
    <w:p w:rsidR="007A252E" w:rsidRPr="001A3F7D" w:rsidRDefault="004566AE" w:rsidP="008D0A49">
      <w:pPr>
        <w:tabs>
          <w:tab w:val="left" w:pos="1134"/>
        </w:tabs>
        <w:spacing w:line="360" w:lineRule="auto"/>
        <w:ind w:firstLine="708"/>
        <w:jc w:val="both"/>
        <w:rPr>
          <w:rFonts w:ascii="Times New Roman" w:hAnsi="Times New Roman"/>
          <w:b/>
          <w:sz w:val="28"/>
          <w:szCs w:val="28"/>
        </w:rPr>
      </w:pPr>
      <w:r w:rsidRPr="001A3F7D">
        <w:rPr>
          <w:rFonts w:ascii="Times New Roman" w:hAnsi="Times New Roman"/>
          <w:b/>
          <w:sz w:val="28"/>
          <w:szCs w:val="28"/>
        </w:rPr>
        <w:t>2</w:t>
      </w:r>
      <w:r w:rsidR="008D0A49" w:rsidRPr="001A3F7D">
        <w:rPr>
          <w:rFonts w:ascii="Times New Roman" w:hAnsi="Times New Roman"/>
          <w:b/>
          <w:sz w:val="28"/>
          <w:szCs w:val="28"/>
        </w:rPr>
        <w:t>.</w:t>
      </w:r>
      <w:r w:rsidR="008D0A49" w:rsidRPr="001A3F7D">
        <w:rPr>
          <w:rFonts w:ascii="Times New Roman" w:hAnsi="Times New Roman"/>
          <w:b/>
          <w:sz w:val="28"/>
          <w:szCs w:val="28"/>
        </w:rPr>
        <w:tab/>
      </w:r>
      <w:r w:rsidR="007A252E" w:rsidRPr="001A3F7D">
        <w:rPr>
          <w:rFonts w:ascii="Times New Roman" w:hAnsi="Times New Roman"/>
          <w:b/>
          <w:sz w:val="28"/>
          <w:szCs w:val="28"/>
        </w:rPr>
        <w:t>ХАРАКТЕРИСТИКА СУЩЕСТВУЮЩЕГО СОСТОЯНИЯ СОЦИАЛЬНОЙ ИНФРАСТРУКТУРЫ</w:t>
      </w:r>
    </w:p>
    <w:p w:rsidR="007A252E" w:rsidRPr="001A3F7D" w:rsidRDefault="008D0A49" w:rsidP="008D0A49">
      <w:pPr>
        <w:tabs>
          <w:tab w:val="left" w:pos="1134"/>
        </w:tabs>
        <w:spacing w:line="360" w:lineRule="auto"/>
        <w:ind w:firstLine="708"/>
        <w:jc w:val="both"/>
        <w:rPr>
          <w:rFonts w:ascii="Times New Roman" w:hAnsi="Times New Roman"/>
          <w:b/>
          <w:sz w:val="28"/>
          <w:szCs w:val="28"/>
        </w:rPr>
      </w:pPr>
      <w:r w:rsidRPr="001A3F7D">
        <w:rPr>
          <w:rFonts w:ascii="Times New Roman" w:hAnsi="Times New Roman"/>
          <w:b/>
          <w:sz w:val="28"/>
          <w:szCs w:val="28"/>
        </w:rPr>
        <w:t>2.1.</w:t>
      </w:r>
      <w:r w:rsidRPr="001A3F7D">
        <w:rPr>
          <w:rFonts w:ascii="Times New Roman" w:hAnsi="Times New Roman"/>
          <w:b/>
          <w:sz w:val="28"/>
          <w:szCs w:val="28"/>
        </w:rPr>
        <w:tab/>
      </w:r>
      <w:r w:rsidR="00BE3460" w:rsidRPr="001A3F7D">
        <w:rPr>
          <w:rFonts w:ascii="Times New Roman" w:hAnsi="Times New Roman"/>
          <w:b/>
          <w:sz w:val="28"/>
          <w:szCs w:val="28"/>
        </w:rPr>
        <w:t>ОПИСАНИЕ СОЦИАЛЬНО-ЭКОНОМИЧЕСКОГО СОСТОЯНИЯ ПОСЕЛЕНИЯ, СВЕДЕНИЯ О ГРАДОСТРОИТЕЛЬНОЙ ДЕЯТЕЛЬНОСТИ НА ТЕРРИТОРИИ ПОСЕЛЕНИЯ</w:t>
      </w:r>
      <w:r w:rsidR="007A252E" w:rsidRPr="001A3F7D">
        <w:rPr>
          <w:rFonts w:ascii="Times New Roman" w:hAnsi="Times New Roman"/>
          <w:b/>
          <w:sz w:val="28"/>
          <w:szCs w:val="28"/>
        </w:rPr>
        <w:t xml:space="preserve">. </w:t>
      </w:r>
    </w:p>
    <w:p w:rsidR="00A62DF4" w:rsidRPr="001A3F7D" w:rsidRDefault="00A62DF4" w:rsidP="00E72F52">
      <w:pPr>
        <w:spacing w:after="0" w:line="240" w:lineRule="auto"/>
        <w:ind w:firstLine="709"/>
        <w:jc w:val="both"/>
        <w:rPr>
          <w:rFonts w:ascii="Times New Roman" w:hAnsi="Times New Roman"/>
          <w:sz w:val="28"/>
          <w:szCs w:val="28"/>
        </w:rPr>
      </w:pPr>
      <w:r w:rsidRPr="001A3F7D">
        <w:rPr>
          <w:rFonts w:ascii="Times New Roman" w:hAnsi="Times New Roman"/>
          <w:sz w:val="28"/>
          <w:szCs w:val="28"/>
        </w:rPr>
        <w:t>Главной целью социально-экономического развития любого муниципального образования является создание условий, которые будут способствовать устойчивому развитию его экономики, существенному улучшен</w:t>
      </w:r>
      <w:r w:rsidR="00B54F00" w:rsidRPr="001A3F7D">
        <w:rPr>
          <w:rFonts w:ascii="Times New Roman" w:hAnsi="Times New Roman"/>
          <w:sz w:val="28"/>
          <w:szCs w:val="28"/>
        </w:rPr>
        <w:t xml:space="preserve">ию материального и социального </w:t>
      </w:r>
      <w:r w:rsidRPr="001A3F7D">
        <w:rPr>
          <w:rFonts w:ascii="Times New Roman" w:hAnsi="Times New Roman"/>
          <w:sz w:val="28"/>
          <w:szCs w:val="28"/>
        </w:rPr>
        <w:t>положения населения.</w:t>
      </w:r>
    </w:p>
    <w:p w:rsidR="00B54F00" w:rsidRPr="001A3F7D" w:rsidRDefault="00B54F00" w:rsidP="00E72F52">
      <w:pPr>
        <w:suppressAutoHyphens w:val="0"/>
        <w:spacing w:after="0" w:line="240" w:lineRule="auto"/>
        <w:ind w:firstLine="709"/>
        <w:jc w:val="both"/>
        <w:rPr>
          <w:rFonts w:ascii="Times New Roman" w:eastAsia="Times New Roman" w:hAnsi="Times New Roman"/>
          <w:sz w:val="28"/>
          <w:szCs w:val="28"/>
          <w:lang w:eastAsia="ru-RU"/>
        </w:rPr>
      </w:pPr>
      <w:r w:rsidRPr="001A3F7D">
        <w:rPr>
          <w:rFonts w:ascii="Times New Roman" w:eastAsia="Times New Roman" w:hAnsi="Times New Roman"/>
          <w:sz w:val="28"/>
          <w:szCs w:val="28"/>
          <w:lang w:eastAsia="ru-RU"/>
        </w:rPr>
        <w:t>Социальная инфраструктура – система необходимых для жизнеобеспечения человека материальных объектов и коммуникаций населенного пункта, а также предприятий, учреждений и организаций, оказывающих социальные услуги населению, органов управления и кадров, деятельность которых направлена на удовлетворение общественных потребностей граждан соответственно установленным показателям качества жизни.</w:t>
      </w:r>
    </w:p>
    <w:p w:rsidR="00B54F00" w:rsidRPr="001A3F7D" w:rsidRDefault="00B54F00" w:rsidP="00E72F52">
      <w:pPr>
        <w:suppressAutoHyphens w:val="0"/>
        <w:spacing w:after="0" w:line="240" w:lineRule="auto"/>
        <w:ind w:firstLine="709"/>
        <w:jc w:val="both"/>
        <w:rPr>
          <w:rFonts w:ascii="Times New Roman" w:hAnsi="Times New Roman"/>
          <w:sz w:val="28"/>
          <w:szCs w:val="28"/>
          <w:lang w:eastAsia="ru-RU"/>
        </w:rPr>
      </w:pPr>
      <w:r w:rsidRPr="001A3F7D">
        <w:rPr>
          <w:rFonts w:ascii="Times New Roman" w:hAnsi="Times New Roman"/>
          <w:sz w:val="28"/>
          <w:szCs w:val="28"/>
          <w:lang w:eastAsia="ru-RU"/>
        </w:rPr>
        <w:lastRenderedPageBreak/>
        <w:t>Задачами оценки является выявление количественного и качественного состава существующих объектов, сопоставление с нормативным количеством из расчета изменения численности населения на расчетный срок, составление перечня мероприятий в сфере социально-бытового и культурно-досугового обслуживания населения.</w:t>
      </w:r>
    </w:p>
    <w:p w:rsidR="007F2DBE" w:rsidRPr="001A3F7D" w:rsidRDefault="008D0A49" w:rsidP="00E72F52">
      <w:pPr>
        <w:suppressAutoHyphens w:val="0"/>
        <w:spacing w:after="0" w:line="240" w:lineRule="auto"/>
        <w:ind w:firstLine="709"/>
        <w:jc w:val="both"/>
        <w:rPr>
          <w:rFonts w:ascii="Times New Roman" w:hAnsi="Times New Roman"/>
          <w:b/>
          <w:sz w:val="28"/>
          <w:szCs w:val="28"/>
          <w:lang w:eastAsia="ru-RU"/>
        </w:rPr>
      </w:pPr>
      <w:r w:rsidRPr="001A3F7D">
        <w:rPr>
          <w:rFonts w:ascii="Times New Roman" w:hAnsi="Times New Roman"/>
          <w:b/>
          <w:sz w:val="28"/>
          <w:szCs w:val="28"/>
          <w:lang w:eastAsia="ru-RU"/>
        </w:rPr>
        <w:t>Социально-экономическое состояние</w:t>
      </w:r>
    </w:p>
    <w:p w:rsidR="00B54F00" w:rsidRPr="001A3F7D" w:rsidRDefault="00B54F00" w:rsidP="00E72F52">
      <w:pPr>
        <w:suppressAutoHyphens w:val="0"/>
        <w:spacing w:after="0" w:line="240" w:lineRule="auto"/>
        <w:ind w:firstLine="709"/>
        <w:jc w:val="both"/>
        <w:rPr>
          <w:rFonts w:ascii="Times New Roman" w:hAnsi="Times New Roman"/>
          <w:sz w:val="28"/>
          <w:szCs w:val="28"/>
          <w:lang w:eastAsia="ru-RU"/>
        </w:rPr>
      </w:pPr>
      <w:r w:rsidRPr="001A3F7D">
        <w:rPr>
          <w:rFonts w:ascii="Times New Roman" w:hAnsi="Times New Roman"/>
          <w:sz w:val="28"/>
          <w:szCs w:val="28"/>
          <w:lang w:eastAsia="ru-RU"/>
        </w:rPr>
        <w:t>Современная потребность и обеспеченность населения объектами социальной сферы рассчитана по нормативам (</w:t>
      </w:r>
      <w:fldSimple w:instr=" REF _Ref260056319 \h  \* MERGEFORMAT ">
        <w:r w:rsidR="004E1EBD" w:rsidRPr="001A3F7D">
          <w:rPr>
            <w:rFonts w:ascii="Times New Roman" w:eastAsia="Times New Roman" w:hAnsi="Times New Roman"/>
            <w:sz w:val="28"/>
            <w:szCs w:val="28"/>
            <w:lang w:eastAsia="ru-RU"/>
          </w:rPr>
          <w:t xml:space="preserve">Таблица </w:t>
        </w:r>
      </w:fldSimple>
      <w:r w:rsidRPr="001A3F7D">
        <w:rPr>
          <w:rFonts w:ascii="Times New Roman" w:hAnsi="Times New Roman"/>
          <w:sz w:val="28"/>
          <w:szCs w:val="28"/>
          <w:lang w:eastAsia="ru-RU"/>
        </w:rPr>
        <w:t>1).</w:t>
      </w:r>
    </w:p>
    <w:p w:rsidR="008D0A49" w:rsidRPr="001A3F7D" w:rsidRDefault="008D0A49" w:rsidP="00661402">
      <w:pPr>
        <w:suppressAutoHyphens w:val="0"/>
        <w:spacing w:after="0" w:line="360" w:lineRule="auto"/>
        <w:jc w:val="both"/>
        <w:rPr>
          <w:rFonts w:ascii="Times New Roman" w:hAnsi="Times New Roman"/>
          <w:sz w:val="28"/>
          <w:szCs w:val="28"/>
          <w:lang w:eastAsia="ru-RU"/>
        </w:rPr>
      </w:pPr>
    </w:p>
    <w:p w:rsidR="00B54F00" w:rsidRDefault="000026BE" w:rsidP="00B54F00">
      <w:pPr>
        <w:keepNext/>
        <w:suppressAutoHyphens w:val="0"/>
        <w:spacing w:after="0" w:line="36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00B54F00" w:rsidRPr="001A3F7D">
        <w:rPr>
          <w:rFonts w:ascii="Times New Roman" w:eastAsia="Times New Roman" w:hAnsi="Times New Roman"/>
          <w:bCs/>
          <w:sz w:val="28"/>
          <w:szCs w:val="28"/>
          <w:lang w:eastAsia="ru-RU"/>
        </w:rPr>
        <w:t xml:space="preserve"> Нормы расчета учреждений и предприятий обслуживания</w:t>
      </w:r>
    </w:p>
    <w:p w:rsidR="000026BE" w:rsidRPr="001A3F7D" w:rsidRDefault="000026BE" w:rsidP="00B54F00">
      <w:pPr>
        <w:keepNext/>
        <w:suppressAutoHyphens w:val="0"/>
        <w:spacing w:after="0" w:line="36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                                                                                                      </w:t>
      </w:r>
      <w:r w:rsidRPr="000026BE">
        <w:rPr>
          <w:rFonts w:ascii="Times New Roman" w:hAnsi="Times New Roman"/>
          <w:bCs/>
          <w:sz w:val="28"/>
          <w:szCs w:val="28"/>
          <w:lang w:eastAsia="ru-RU"/>
        </w:rPr>
        <w:t>Таблица 1</w:t>
      </w:r>
    </w:p>
    <w:tbl>
      <w:tblPr>
        <w:tblW w:w="9654" w:type="dxa"/>
        <w:tblInd w:w="93" w:type="dxa"/>
        <w:tblLayout w:type="fixed"/>
        <w:tblLook w:val="0000"/>
      </w:tblPr>
      <w:tblGrid>
        <w:gridCol w:w="4126"/>
        <w:gridCol w:w="1701"/>
        <w:gridCol w:w="1276"/>
        <w:gridCol w:w="1276"/>
        <w:gridCol w:w="1275"/>
      </w:tblGrid>
      <w:tr w:rsidR="00876416" w:rsidRPr="00545A16">
        <w:trPr>
          <w:trHeight w:val="285"/>
        </w:trPr>
        <w:tc>
          <w:tcPr>
            <w:tcW w:w="41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76416" w:rsidRPr="00661402" w:rsidRDefault="00876416" w:rsidP="00876416">
            <w:pPr>
              <w:suppressAutoHyphens w:val="0"/>
              <w:spacing w:after="0" w:line="240" w:lineRule="auto"/>
              <w:jc w:val="center"/>
              <w:rPr>
                <w:rFonts w:ascii="Times New Roman" w:eastAsia="Times New Roman" w:hAnsi="Times New Roman"/>
                <w:sz w:val="24"/>
                <w:szCs w:val="24"/>
                <w:lang w:eastAsia="ru-RU"/>
              </w:rPr>
            </w:pPr>
            <w:r w:rsidRPr="00661402">
              <w:rPr>
                <w:rFonts w:ascii="Times New Roman" w:eastAsia="Times New Roman" w:hAnsi="Times New Roman"/>
                <w:sz w:val="24"/>
                <w:szCs w:val="24"/>
                <w:lang w:eastAsia="ru-RU"/>
              </w:rPr>
              <w:t>Наименование</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76416" w:rsidRPr="00661402" w:rsidRDefault="00876416" w:rsidP="00876416">
            <w:pPr>
              <w:suppressAutoHyphens w:val="0"/>
              <w:spacing w:after="0" w:line="240" w:lineRule="auto"/>
              <w:jc w:val="center"/>
              <w:rPr>
                <w:rFonts w:ascii="Times New Roman" w:eastAsia="Times New Roman" w:hAnsi="Times New Roman"/>
                <w:sz w:val="24"/>
                <w:szCs w:val="24"/>
                <w:lang w:eastAsia="ru-RU"/>
              </w:rPr>
            </w:pPr>
            <w:r w:rsidRPr="00661402">
              <w:rPr>
                <w:rFonts w:ascii="Times New Roman" w:eastAsia="Times New Roman" w:hAnsi="Times New Roman"/>
                <w:sz w:val="24"/>
                <w:szCs w:val="24"/>
                <w:lang w:eastAsia="ru-RU"/>
              </w:rPr>
              <w:t>Норма потребности на 1000 чел.</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76416" w:rsidRPr="00661402" w:rsidRDefault="00876416" w:rsidP="00876416">
            <w:pPr>
              <w:suppressAutoHyphens w:val="0"/>
              <w:spacing w:after="0" w:line="240" w:lineRule="auto"/>
              <w:jc w:val="center"/>
              <w:rPr>
                <w:rFonts w:ascii="Times New Roman" w:eastAsia="Times New Roman" w:hAnsi="Times New Roman"/>
                <w:sz w:val="24"/>
                <w:szCs w:val="24"/>
                <w:lang w:eastAsia="ru-RU"/>
              </w:rPr>
            </w:pPr>
            <w:r w:rsidRPr="00661402">
              <w:rPr>
                <w:rFonts w:ascii="Times New Roman" w:eastAsia="Times New Roman" w:hAnsi="Times New Roman"/>
                <w:sz w:val="24"/>
                <w:szCs w:val="24"/>
                <w:lang w:eastAsia="ru-RU"/>
              </w:rPr>
              <w:t>Требуется на существующее население</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76416" w:rsidRPr="00661402" w:rsidRDefault="00661402" w:rsidP="00876416">
            <w:pPr>
              <w:suppressAutoHyphens w:val="0"/>
              <w:spacing w:after="0" w:line="240" w:lineRule="auto"/>
              <w:jc w:val="center"/>
              <w:rPr>
                <w:rFonts w:ascii="Times New Roman" w:eastAsia="Times New Roman" w:hAnsi="Times New Roman"/>
                <w:sz w:val="24"/>
                <w:szCs w:val="24"/>
                <w:lang w:eastAsia="ru-RU"/>
              </w:rPr>
            </w:pPr>
            <w:r w:rsidRPr="00661402">
              <w:rPr>
                <w:rFonts w:ascii="Times New Roman" w:eastAsia="Times New Roman" w:hAnsi="Times New Roman"/>
                <w:sz w:val="24"/>
                <w:szCs w:val="24"/>
                <w:lang w:eastAsia="ru-RU"/>
              </w:rPr>
              <w:t>Существ</w:t>
            </w:r>
            <w:r w:rsidR="00876416" w:rsidRPr="00661402">
              <w:rPr>
                <w:rFonts w:ascii="Times New Roman" w:eastAsia="Times New Roman" w:hAnsi="Times New Roman"/>
                <w:sz w:val="24"/>
                <w:szCs w:val="24"/>
                <w:lang w:eastAsia="ru-RU"/>
              </w:rPr>
              <w:t>ующее положение</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76416" w:rsidRPr="00661402" w:rsidRDefault="00661402" w:rsidP="00876416">
            <w:pPr>
              <w:suppressAutoHyphens w:val="0"/>
              <w:spacing w:after="0" w:line="240" w:lineRule="auto"/>
              <w:jc w:val="center"/>
              <w:rPr>
                <w:rFonts w:ascii="Times New Roman" w:eastAsia="Times New Roman" w:hAnsi="Times New Roman"/>
                <w:sz w:val="24"/>
                <w:szCs w:val="24"/>
                <w:lang w:eastAsia="ru-RU"/>
              </w:rPr>
            </w:pPr>
            <w:r w:rsidRPr="00661402">
              <w:rPr>
                <w:rFonts w:ascii="Times New Roman" w:eastAsia="Times New Roman" w:hAnsi="Times New Roman"/>
                <w:sz w:val="24"/>
                <w:szCs w:val="24"/>
                <w:lang w:eastAsia="ru-RU"/>
              </w:rPr>
              <w:t>% обеспече</w:t>
            </w:r>
            <w:r w:rsidR="00876416" w:rsidRPr="00661402">
              <w:rPr>
                <w:rFonts w:ascii="Times New Roman" w:eastAsia="Times New Roman" w:hAnsi="Times New Roman"/>
                <w:sz w:val="24"/>
                <w:szCs w:val="24"/>
                <w:lang w:eastAsia="ru-RU"/>
              </w:rPr>
              <w:t>нности</w:t>
            </w:r>
          </w:p>
        </w:tc>
      </w:tr>
      <w:tr w:rsidR="00876416" w:rsidRPr="00545A16">
        <w:trPr>
          <w:trHeight w:val="565"/>
        </w:trPr>
        <w:tc>
          <w:tcPr>
            <w:tcW w:w="41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6416" w:rsidRPr="00661402" w:rsidRDefault="00876416" w:rsidP="00876416">
            <w:pPr>
              <w:suppressAutoHyphens w:val="0"/>
              <w:spacing w:after="0" w:line="240" w:lineRule="auto"/>
              <w:rPr>
                <w:rFonts w:ascii="Times New Roman" w:eastAsia="Times New Roman" w:hAnsi="Times New Roman"/>
                <w:sz w:val="24"/>
                <w:szCs w:val="24"/>
                <w:lang w:eastAsia="ru-RU"/>
              </w:rPr>
            </w:pPr>
          </w:p>
        </w:tc>
        <w:tc>
          <w:tcPr>
            <w:tcW w:w="1701"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876416" w:rsidRPr="00661402" w:rsidRDefault="00876416" w:rsidP="00876416">
            <w:pPr>
              <w:suppressAutoHyphens w:val="0"/>
              <w:spacing w:after="0" w:line="240" w:lineRule="auto"/>
              <w:rPr>
                <w:rFonts w:ascii="Times New Roman" w:eastAsia="Times New Roman" w:hAnsi="Times New Roman"/>
                <w:sz w:val="24"/>
                <w:szCs w:val="24"/>
                <w:lang w:eastAsia="ru-RU"/>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876416" w:rsidRPr="00661402" w:rsidRDefault="00876416" w:rsidP="00876416">
            <w:pPr>
              <w:suppressAutoHyphens w:val="0"/>
              <w:spacing w:after="0" w:line="240" w:lineRule="auto"/>
              <w:rPr>
                <w:rFonts w:ascii="Times New Roman" w:eastAsia="Times New Roman" w:hAnsi="Times New Roman"/>
                <w:sz w:val="24"/>
                <w:szCs w:val="24"/>
                <w:lang w:eastAsia="ru-RU"/>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876416" w:rsidRPr="00661402" w:rsidRDefault="00876416" w:rsidP="00876416">
            <w:pPr>
              <w:suppressAutoHyphens w:val="0"/>
              <w:spacing w:after="0" w:line="240" w:lineRule="auto"/>
              <w:rPr>
                <w:rFonts w:ascii="Times New Roman" w:eastAsia="Times New Roman" w:hAnsi="Times New Roman"/>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6416" w:rsidRPr="00661402" w:rsidRDefault="00876416" w:rsidP="00876416">
            <w:pPr>
              <w:suppressAutoHyphens w:val="0"/>
              <w:spacing w:after="0" w:line="240" w:lineRule="auto"/>
              <w:rPr>
                <w:rFonts w:ascii="Times New Roman" w:eastAsia="Times New Roman" w:hAnsi="Times New Roman"/>
                <w:sz w:val="24"/>
                <w:szCs w:val="24"/>
                <w:lang w:eastAsia="ru-RU"/>
              </w:rPr>
            </w:pPr>
          </w:p>
        </w:tc>
      </w:tr>
      <w:tr w:rsidR="00876416" w:rsidRPr="00545A16">
        <w:trPr>
          <w:trHeight w:val="255"/>
        </w:trPr>
        <w:tc>
          <w:tcPr>
            <w:tcW w:w="4126" w:type="dxa"/>
            <w:tcBorders>
              <w:top w:val="nil"/>
              <w:left w:val="single" w:sz="4" w:space="0" w:color="auto"/>
              <w:bottom w:val="single" w:sz="4" w:space="0" w:color="auto"/>
              <w:right w:val="single" w:sz="4" w:space="0" w:color="auto"/>
            </w:tcBorders>
            <w:shd w:val="clear" w:color="auto" w:fill="auto"/>
            <w:vAlign w:val="center"/>
          </w:tcPr>
          <w:p w:rsidR="00876416" w:rsidRPr="00661402" w:rsidRDefault="00876416" w:rsidP="00876416">
            <w:pPr>
              <w:suppressAutoHyphens w:val="0"/>
              <w:spacing w:after="0" w:line="240" w:lineRule="auto"/>
              <w:rPr>
                <w:rFonts w:ascii="Times New Roman" w:eastAsia="Times New Roman" w:hAnsi="Times New Roman"/>
                <w:sz w:val="24"/>
                <w:szCs w:val="24"/>
                <w:lang w:eastAsia="ru-RU"/>
              </w:rPr>
            </w:pPr>
            <w:r w:rsidRPr="00661402">
              <w:rPr>
                <w:rFonts w:ascii="Times New Roman" w:eastAsia="Times New Roman" w:hAnsi="Times New Roman"/>
                <w:sz w:val="24"/>
                <w:szCs w:val="24"/>
                <w:lang w:eastAsia="ru-RU"/>
              </w:rPr>
              <w:t>1. Детские дошкольные учреждения, мест</w:t>
            </w:r>
          </w:p>
        </w:tc>
        <w:tc>
          <w:tcPr>
            <w:tcW w:w="1701" w:type="dxa"/>
            <w:tcBorders>
              <w:top w:val="nil"/>
              <w:left w:val="nil"/>
              <w:bottom w:val="single" w:sz="4" w:space="0" w:color="auto"/>
              <w:right w:val="single" w:sz="4" w:space="0" w:color="auto"/>
            </w:tcBorders>
            <w:shd w:val="clear" w:color="auto" w:fill="auto"/>
            <w:vAlign w:val="center"/>
          </w:tcPr>
          <w:p w:rsidR="00876416" w:rsidRPr="00661402" w:rsidRDefault="009B11A4" w:rsidP="00876416">
            <w:pPr>
              <w:suppressAutoHyphens w:val="0"/>
              <w:spacing w:after="0" w:line="240" w:lineRule="auto"/>
              <w:jc w:val="center"/>
              <w:rPr>
                <w:rFonts w:ascii="Times New Roman" w:eastAsia="Times New Roman" w:hAnsi="Times New Roman"/>
                <w:color w:val="000000"/>
                <w:sz w:val="24"/>
                <w:szCs w:val="24"/>
                <w:lang w:eastAsia="ru-RU"/>
              </w:rPr>
            </w:pPr>
            <w:r w:rsidRPr="00661402">
              <w:rPr>
                <w:rFonts w:ascii="Times New Roman" w:eastAsia="Times New Roman" w:hAnsi="Times New Roman"/>
                <w:color w:val="000000"/>
                <w:sz w:val="24"/>
                <w:szCs w:val="24"/>
                <w:lang w:eastAsia="ru-RU"/>
              </w:rPr>
              <w:t>100</w:t>
            </w:r>
          </w:p>
        </w:tc>
        <w:tc>
          <w:tcPr>
            <w:tcW w:w="1276" w:type="dxa"/>
            <w:tcBorders>
              <w:top w:val="nil"/>
              <w:left w:val="nil"/>
              <w:bottom w:val="single" w:sz="4" w:space="0" w:color="auto"/>
              <w:right w:val="single" w:sz="4" w:space="0" w:color="auto"/>
            </w:tcBorders>
            <w:shd w:val="clear" w:color="auto" w:fill="auto"/>
            <w:vAlign w:val="center"/>
          </w:tcPr>
          <w:p w:rsidR="00876416" w:rsidRPr="00661402" w:rsidRDefault="009B11A4" w:rsidP="00876416">
            <w:pPr>
              <w:suppressAutoHyphens w:val="0"/>
              <w:spacing w:after="0" w:line="240" w:lineRule="auto"/>
              <w:jc w:val="center"/>
              <w:rPr>
                <w:rFonts w:ascii="Times New Roman" w:eastAsia="Times New Roman" w:hAnsi="Times New Roman"/>
                <w:sz w:val="24"/>
                <w:szCs w:val="24"/>
                <w:lang w:eastAsia="ru-RU"/>
              </w:rPr>
            </w:pPr>
            <w:r w:rsidRPr="00661402">
              <w:rPr>
                <w:rFonts w:ascii="Times New Roman" w:eastAsia="Times New Roman" w:hAnsi="Times New Roman"/>
                <w:sz w:val="24"/>
                <w:szCs w:val="24"/>
                <w:lang w:eastAsia="ru-RU"/>
              </w:rPr>
              <w:t>610</w:t>
            </w:r>
          </w:p>
        </w:tc>
        <w:tc>
          <w:tcPr>
            <w:tcW w:w="1276" w:type="dxa"/>
            <w:tcBorders>
              <w:top w:val="nil"/>
              <w:left w:val="nil"/>
              <w:bottom w:val="single" w:sz="4" w:space="0" w:color="auto"/>
              <w:right w:val="single" w:sz="4" w:space="0" w:color="auto"/>
            </w:tcBorders>
            <w:shd w:val="clear" w:color="auto" w:fill="auto"/>
            <w:vAlign w:val="center"/>
          </w:tcPr>
          <w:p w:rsidR="00876416" w:rsidRPr="00661402" w:rsidRDefault="009B11A4" w:rsidP="00876416">
            <w:pPr>
              <w:suppressAutoHyphens w:val="0"/>
              <w:spacing w:after="0" w:line="240" w:lineRule="auto"/>
              <w:jc w:val="center"/>
              <w:rPr>
                <w:rFonts w:ascii="Times New Roman" w:eastAsia="Times New Roman" w:hAnsi="Times New Roman"/>
                <w:sz w:val="24"/>
                <w:szCs w:val="24"/>
                <w:lang w:eastAsia="ru-RU"/>
              </w:rPr>
            </w:pPr>
            <w:r w:rsidRPr="00661402">
              <w:rPr>
                <w:rFonts w:ascii="Times New Roman" w:eastAsia="Times New Roman" w:hAnsi="Times New Roman"/>
                <w:sz w:val="24"/>
                <w:szCs w:val="24"/>
                <w:lang w:eastAsia="ru-RU"/>
              </w:rPr>
              <w:t>300</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876416" w:rsidRPr="00661402" w:rsidRDefault="009B11A4" w:rsidP="00876416">
            <w:pPr>
              <w:suppressAutoHyphens w:val="0"/>
              <w:spacing w:after="0" w:line="240" w:lineRule="auto"/>
              <w:jc w:val="center"/>
              <w:rPr>
                <w:rFonts w:ascii="Times New Roman" w:eastAsia="Times New Roman" w:hAnsi="Times New Roman"/>
                <w:sz w:val="24"/>
                <w:szCs w:val="24"/>
                <w:lang w:eastAsia="ru-RU"/>
              </w:rPr>
            </w:pPr>
            <w:r w:rsidRPr="00661402">
              <w:rPr>
                <w:rFonts w:ascii="Times New Roman" w:eastAsia="Times New Roman" w:hAnsi="Times New Roman"/>
                <w:sz w:val="24"/>
                <w:szCs w:val="24"/>
                <w:lang w:eastAsia="ru-RU"/>
              </w:rPr>
              <w:t>49</w:t>
            </w:r>
          </w:p>
        </w:tc>
      </w:tr>
      <w:tr w:rsidR="00876416" w:rsidRPr="00545A16">
        <w:trPr>
          <w:trHeight w:val="255"/>
        </w:trPr>
        <w:tc>
          <w:tcPr>
            <w:tcW w:w="4126" w:type="dxa"/>
            <w:tcBorders>
              <w:top w:val="nil"/>
              <w:left w:val="single" w:sz="4" w:space="0" w:color="auto"/>
              <w:bottom w:val="single" w:sz="4" w:space="0" w:color="auto"/>
              <w:right w:val="single" w:sz="4" w:space="0" w:color="auto"/>
            </w:tcBorders>
            <w:shd w:val="clear" w:color="auto" w:fill="auto"/>
            <w:vAlign w:val="center"/>
          </w:tcPr>
          <w:p w:rsidR="00876416" w:rsidRPr="00661402" w:rsidRDefault="00876416" w:rsidP="00876416">
            <w:pPr>
              <w:suppressAutoHyphens w:val="0"/>
              <w:spacing w:after="0" w:line="240" w:lineRule="auto"/>
              <w:rPr>
                <w:rFonts w:ascii="Times New Roman" w:eastAsia="Times New Roman" w:hAnsi="Times New Roman"/>
                <w:sz w:val="24"/>
                <w:szCs w:val="24"/>
                <w:lang w:eastAsia="ru-RU"/>
              </w:rPr>
            </w:pPr>
            <w:r w:rsidRPr="00661402">
              <w:rPr>
                <w:rFonts w:ascii="Times New Roman" w:eastAsia="Times New Roman" w:hAnsi="Times New Roman"/>
                <w:sz w:val="24"/>
                <w:szCs w:val="24"/>
                <w:lang w:eastAsia="ru-RU"/>
              </w:rPr>
              <w:t>2. Общеобразовательная школа, учащихся</w:t>
            </w:r>
          </w:p>
        </w:tc>
        <w:tc>
          <w:tcPr>
            <w:tcW w:w="1701" w:type="dxa"/>
            <w:tcBorders>
              <w:top w:val="nil"/>
              <w:left w:val="nil"/>
              <w:bottom w:val="single" w:sz="4" w:space="0" w:color="auto"/>
              <w:right w:val="single" w:sz="4" w:space="0" w:color="auto"/>
            </w:tcBorders>
            <w:shd w:val="clear" w:color="auto" w:fill="auto"/>
            <w:vAlign w:val="center"/>
          </w:tcPr>
          <w:p w:rsidR="00876416" w:rsidRPr="00661402" w:rsidRDefault="009B11A4" w:rsidP="00876416">
            <w:pPr>
              <w:suppressAutoHyphens w:val="0"/>
              <w:spacing w:after="0" w:line="240" w:lineRule="auto"/>
              <w:jc w:val="center"/>
              <w:rPr>
                <w:rFonts w:ascii="Times New Roman" w:eastAsia="Times New Roman" w:hAnsi="Times New Roman"/>
                <w:color w:val="000000"/>
                <w:sz w:val="24"/>
                <w:szCs w:val="24"/>
                <w:lang w:eastAsia="ru-RU"/>
              </w:rPr>
            </w:pPr>
            <w:r w:rsidRPr="00661402">
              <w:rPr>
                <w:rFonts w:ascii="Times New Roman" w:eastAsia="Times New Roman" w:hAnsi="Times New Roman"/>
                <w:color w:val="000000"/>
                <w:sz w:val="24"/>
                <w:szCs w:val="24"/>
                <w:lang w:eastAsia="ru-RU"/>
              </w:rPr>
              <w:t>160</w:t>
            </w:r>
          </w:p>
        </w:tc>
        <w:tc>
          <w:tcPr>
            <w:tcW w:w="1276" w:type="dxa"/>
            <w:tcBorders>
              <w:top w:val="nil"/>
              <w:left w:val="nil"/>
              <w:bottom w:val="single" w:sz="4" w:space="0" w:color="auto"/>
              <w:right w:val="single" w:sz="4" w:space="0" w:color="auto"/>
            </w:tcBorders>
            <w:shd w:val="clear" w:color="auto" w:fill="auto"/>
            <w:vAlign w:val="center"/>
          </w:tcPr>
          <w:p w:rsidR="00876416" w:rsidRPr="00661402" w:rsidRDefault="009B11A4" w:rsidP="00876416">
            <w:pPr>
              <w:suppressAutoHyphens w:val="0"/>
              <w:spacing w:after="0" w:line="240" w:lineRule="auto"/>
              <w:jc w:val="center"/>
              <w:rPr>
                <w:rFonts w:ascii="Times New Roman" w:eastAsia="Times New Roman" w:hAnsi="Times New Roman"/>
                <w:sz w:val="24"/>
                <w:szCs w:val="24"/>
                <w:lang w:eastAsia="ru-RU"/>
              </w:rPr>
            </w:pPr>
            <w:r w:rsidRPr="00661402">
              <w:rPr>
                <w:rFonts w:ascii="Times New Roman" w:eastAsia="Times New Roman" w:hAnsi="Times New Roman"/>
                <w:sz w:val="24"/>
                <w:szCs w:val="24"/>
                <w:lang w:eastAsia="ru-RU"/>
              </w:rPr>
              <w:t>812</w:t>
            </w:r>
          </w:p>
        </w:tc>
        <w:tc>
          <w:tcPr>
            <w:tcW w:w="1276" w:type="dxa"/>
            <w:tcBorders>
              <w:top w:val="nil"/>
              <w:left w:val="nil"/>
              <w:bottom w:val="single" w:sz="4" w:space="0" w:color="auto"/>
              <w:right w:val="single" w:sz="4" w:space="0" w:color="auto"/>
            </w:tcBorders>
            <w:shd w:val="clear" w:color="auto" w:fill="auto"/>
            <w:vAlign w:val="center"/>
          </w:tcPr>
          <w:p w:rsidR="00876416" w:rsidRPr="00661402" w:rsidRDefault="009B11A4" w:rsidP="00876416">
            <w:pPr>
              <w:suppressAutoHyphens w:val="0"/>
              <w:spacing w:after="0" w:line="240" w:lineRule="auto"/>
              <w:jc w:val="center"/>
              <w:rPr>
                <w:rFonts w:ascii="Times New Roman" w:eastAsia="Times New Roman" w:hAnsi="Times New Roman"/>
                <w:sz w:val="24"/>
                <w:szCs w:val="24"/>
                <w:lang w:eastAsia="ru-RU"/>
              </w:rPr>
            </w:pPr>
            <w:r w:rsidRPr="00661402">
              <w:rPr>
                <w:rFonts w:ascii="Times New Roman" w:eastAsia="Times New Roman" w:hAnsi="Times New Roman"/>
                <w:sz w:val="24"/>
                <w:szCs w:val="24"/>
                <w:lang w:eastAsia="ru-RU"/>
              </w:rPr>
              <w:t>720</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876416" w:rsidRPr="00661402" w:rsidRDefault="009B11A4" w:rsidP="00876416">
            <w:pPr>
              <w:suppressAutoHyphens w:val="0"/>
              <w:spacing w:after="0" w:line="240" w:lineRule="auto"/>
              <w:jc w:val="center"/>
              <w:rPr>
                <w:rFonts w:ascii="Times New Roman" w:eastAsia="Times New Roman" w:hAnsi="Times New Roman"/>
                <w:sz w:val="24"/>
                <w:szCs w:val="24"/>
                <w:lang w:eastAsia="ru-RU"/>
              </w:rPr>
            </w:pPr>
            <w:r w:rsidRPr="00661402">
              <w:rPr>
                <w:rFonts w:ascii="Times New Roman" w:eastAsia="Times New Roman" w:hAnsi="Times New Roman"/>
                <w:sz w:val="24"/>
                <w:szCs w:val="24"/>
                <w:lang w:eastAsia="ru-RU"/>
              </w:rPr>
              <w:t>88</w:t>
            </w:r>
          </w:p>
        </w:tc>
      </w:tr>
      <w:tr w:rsidR="00876416" w:rsidRPr="00545A16">
        <w:trPr>
          <w:trHeight w:val="255"/>
        </w:trPr>
        <w:tc>
          <w:tcPr>
            <w:tcW w:w="4126" w:type="dxa"/>
            <w:tcBorders>
              <w:top w:val="nil"/>
              <w:left w:val="single" w:sz="4" w:space="0" w:color="auto"/>
              <w:bottom w:val="single" w:sz="4" w:space="0" w:color="auto"/>
              <w:right w:val="single" w:sz="4" w:space="0" w:color="auto"/>
            </w:tcBorders>
            <w:shd w:val="clear" w:color="auto" w:fill="auto"/>
            <w:vAlign w:val="center"/>
          </w:tcPr>
          <w:p w:rsidR="00876416" w:rsidRPr="00661402" w:rsidRDefault="00876416" w:rsidP="00876416">
            <w:pPr>
              <w:suppressAutoHyphens w:val="0"/>
              <w:spacing w:after="0" w:line="240" w:lineRule="auto"/>
              <w:rPr>
                <w:rFonts w:ascii="Times New Roman" w:eastAsia="Times New Roman" w:hAnsi="Times New Roman"/>
                <w:sz w:val="24"/>
                <w:szCs w:val="24"/>
                <w:lang w:eastAsia="ru-RU"/>
              </w:rPr>
            </w:pPr>
            <w:r w:rsidRPr="00661402">
              <w:rPr>
                <w:rFonts w:ascii="Times New Roman" w:eastAsia="Times New Roman" w:hAnsi="Times New Roman"/>
                <w:sz w:val="24"/>
                <w:szCs w:val="24"/>
                <w:lang w:eastAsia="ru-RU"/>
              </w:rPr>
              <w:t>3. Внешкольные учреждения, мест</w:t>
            </w:r>
          </w:p>
        </w:tc>
        <w:tc>
          <w:tcPr>
            <w:tcW w:w="1701" w:type="dxa"/>
            <w:tcBorders>
              <w:top w:val="nil"/>
              <w:left w:val="nil"/>
              <w:bottom w:val="single" w:sz="4" w:space="0" w:color="auto"/>
              <w:right w:val="single" w:sz="4" w:space="0" w:color="auto"/>
            </w:tcBorders>
            <w:shd w:val="clear" w:color="auto" w:fill="auto"/>
            <w:vAlign w:val="center"/>
          </w:tcPr>
          <w:p w:rsidR="00876416" w:rsidRPr="00661402" w:rsidRDefault="00876416" w:rsidP="00876416">
            <w:pPr>
              <w:suppressAutoHyphens w:val="0"/>
              <w:spacing w:after="0" w:line="240" w:lineRule="auto"/>
              <w:jc w:val="center"/>
              <w:rPr>
                <w:rFonts w:ascii="Times New Roman" w:eastAsia="Times New Roman" w:hAnsi="Times New Roman"/>
                <w:color w:val="000000"/>
                <w:sz w:val="24"/>
                <w:szCs w:val="24"/>
                <w:lang w:eastAsia="ru-RU"/>
              </w:rPr>
            </w:pPr>
            <w:r w:rsidRPr="00661402">
              <w:rPr>
                <w:rFonts w:ascii="Times New Roman" w:eastAsia="Times New Roman" w:hAnsi="Times New Roman"/>
                <w:color w:val="000000"/>
                <w:sz w:val="24"/>
                <w:szCs w:val="24"/>
                <w:lang w:eastAsia="ru-RU"/>
              </w:rPr>
              <w:t>13</w:t>
            </w:r>
          </w:p>
        </w:tc>
        <w:tc>
          <w:tcPr>
            <w:tcW w:w="1276" w:type="dxa"/>
            <w:tcBorders>
              <w:top w:val="nil"/>
              <w:left w:val="nil"/>
              <w:bottom w:val="single" w:sz="4" w:space="0" w:color="auto"/>
              <w:right w:val="single" w:sz="4" w:space="0" w:color="auto"/>
            </w:tcBorders>
            <w:shd w:val="clear" w:color="auto" w:fill="auto"/>
            <w:vAlign w:val="center"/>
          </w:tcPr>
          <w:p w:rsidR="00876416" w:rsidRPr="00661402" w:rsidRDefault="00DB60BD" w:rsidP="00876416">
            <w:pPr>
              <w:suppressAutoHyphens w:val="0"/>
              <w:spacing w:after="0" w:line="240" w:lineRule="auto"/>
              <w:jc w:val="center"/>
              <w:rPr>
                <w:rFonts w:ascii="Times New Roman" w:eastAsia="Times New Roman" w:hAnsi="Times New Roman"/>
                <w:sz w:val="24"/>
                <w:szCs w:val="24"/>
                <w:lang w:eastAsia="ru-RU"/>
              </w:rPr>
            </w:pPr>
            <w:r w:rsidRPr="00661402">
              <w:rPr>
                <w:rFonts w:ascii="Times New Roman" w:eastAsia="Times New Roman" w:hAnsi="Times New Roman"/>
                <w:sz w:val="24"/>
                <w:szCs w:val="24"/>
                <w:lang w:eastAsia="ru-RU"/>
              </w:rPr>
              <w:t>80</w:t>
            </w:r>
          </w:p>
        </w:tc>
        <w:tc>
          <w:tcPr>
            <w:tcW w:w="1276" w:type="dxa"/>
            <w:tcBorders>
              <w:top w:val="nil"/>
              <w:left w:val="nil"/>
              <w:bottom w:val="single" w:sz="4" w:space="0" w:color="auto"/>
              <w:right w:val="single" w:sz="4" w:space="0" w:color="auto"/>
            </w:tcBorders>
            <w:shd w:val="clear" w:color="auto" w:fill="auto"/>
            <w:vAlign w:val="center"/>
          </w:tcPr>
          <w:p w:rsidR="00876416" w:rsidRPr="00661402" w:rsidRDefault="00DB60BD" w:rsidP="00876416">
            <w:pPr>
              <w:suppressAutoHyphens w:val="0"/>
              <w:spacing w:after="0" w:line="240" w:lineRule="auto"/>
              <w:jc w:val="center"/>
              <w:rPr>
                <w:rFonts w:ascii="Times New Roman" w:eastAsia="Times New Roman" w:hAnsi="Times New Roman"/>
                <w:sz w:val="24"/>
                <w:szCs w:val="24"/>
                <w:lang w:eastAsia="ru-RU"/>
              </w:rPr>
            </w:pPr>
            <w:r w:rsidRPr="00661402">
              <w:rPr>
                <w:rFonts w:ascii="Times New Roman" w:eastAsia="Times New Roman" w:hAnsi="Times New Roman"/>
                <w:sz w:val="24"/>
                <w:szCs w:val="24"/>
                <w:lang w:eastAsia="ru-RU"/>
              </w:rPr>
              <w:t>250</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876416" w:rsidRPr="00661402" w:rsidRDefault="00DB60BD" w:rsidP="00876416">
            <w:pPr>
              <w:suppressAutoHyphens w:val="0"/>
              <w:spacing w:after="0" w:line="240" w:lineRule="auto"/>
              <w:jc w:val="center"/>
              <w:rPr>
                <w:rFonts w:ascii="Times New Roman" w:eastAsia="Times New Roman" w:hAnsi="Times New Roman"/>
                <w:sz w:val="24"/>
                <w:szCs w:val="24"/>
                <w:lang w:eastAsia="ru-RU"/>
              </w:rPr>
            </w:pPr>
            <w:r w:rsidRPr="00661402">
              <w:rPr>
                <w:rFonts w:ascii="Times New Roman" w:eastAsia="Times New Roman" w:hAnsi="Times New Roman"/>
                <w:sz w:val="24"/>
                <w:szCs w:val="24"/>
                <w:lang w:eastAsia="ru-RU"/>
              </w:rPr>
              <w:t>312</w:t>
            </w:r>
          </w:p>
        </w:tc>
      </w:tr>
      <w:tr w:rsidR="00876416" w:rsidRPr="00545A16">
        <w:trPr>
          <w:trHeight w:val="315"/>
        </w:trPr>
        <w:tc>
          <w:tcPr>
            <w:tcW w:w="4126" w:type="dxa"/>
            <w:tcBorders>
              <w:top w:val="nil"/>
              <w:left w:val="single" w:sz="4" w:space="0" w:color="auto"/>
              <w:bottom w:val="single" w:sz="4" w:space="0" w:color="auto"/>
              <w:right w:val="single" w:sz="4" w:space="0" w:color="auto"/>
            </w:tcBorders>
            <w:shd w:val="clear" w:color="auto" w:fill="auto"/>
            <w:vAlign w:val="center"/>
          </w:tcPr>
          <w:p w:rsidR="00876416" w:rsidRPr="00661402" w:rsidRDefault="00876416" w:rsidP="00876416">
            <w:pPr>
              <w:suppressAutoHyphens w:val="0"/>
              <w:spacing w:after="0" w:line="240" w:lineRule="auto"/>
              <w:rPr>
                <w:rFonts w:ascii="Times New Roman" w:eastAsia="Times New Roman" w:hAnsi="Times New Roman"/>
                <w:sz w:val="24"/>
                <w:szCs w:val="24"/>
                <w:lang w:eastAsia="ru-RU"/>
              </w:rPr>
            </w:pPr>
            <w:r w:rsidRPr="00661402">
              <w:rPr>
                <w:rFonts w:ascii="Times New Roman" w:eastAsia="Times New Roman" w:hAnsi="Times New Roman"/>
                <w:sz w:val="24"/>
                <w:szCs w:val="24"/>
                <w:lang w:eastAsia="ru-RU"/>
              </w:rPr>
              <w:t>4. Поликлиника, посещений в смену (ФАП)</w:t>
            </w:r>
          </w:p>
        </w:tc>
        <w:tc>
          <w:tcPr>
            <w:tcW w:w="1701" w:type="dxa"/>
            <w:tcBorders>
              <w:top w:val="nil"/>
              <w:left w:val="nil"/>
              <w:bottom w:val="single" w:sz="4" w:space="0" w:color="auto"/>
              <w:right w:val="single" w:sz="4" w:space="0" w:color="auto"/>
            </w:tcBorders>
            <w:shd w:val="clear" w:color="auto" w:fill="auto"/>
            <w:vAlign w:val="center"/>
          </w:tcPr>
          <w:p w:rsidR="00876416" w:rsidRPr="00661402" w:rsidRDefault="00DB60BD" w:rsidP="00876416">
            <w:pPr>
              <w:suppressAutoHyphens w:val="0"/>
              <w:spacing w:after="0" w:line="240" w:lineRule="auto"/>
              <w:jc w:val="center"/>
              <w:rPr>
                <w:rFonts w:ascii="Times New Roman" w:eastAsia="Times New Roman" w:hAnsi="Times New Roman"/>
                <w:sz w:val="24"/>
                <w:szCs w:val="24"/>
                <w:lang w:eastAsia="ru-RU"/>
              </w:rPr>
            </w:pPr>
            <w:r w:rsidRPr="00661402">
              <w:rPr>
                <w:rFonts w:ascii="Times New Roman" w:eastAsia="Times New Roman" w:hAnsi="Times New Roman"/>
                <w:sz w:val="24"/>
                <w:szCs w:val="24"/>
                <w:lang w:eastAsia="ru-RU"/>
              </w:rPr>
              <w:t>17,6</w:t>
            </w:r>
          </w:p>
        </w:tc>
        <w:tc>
          <w:tcPr>
            <w:tcW w:w="1276" w:type="dxa"/>
            <w:tcBorders>
              <w:top w:val="nil"/>
              <w:left w:val="nil"/>
              <w:bottom w:val="single" w:sz="4" w:space="0" w:color="auto"/>
              <w:right w:val="single" w:sz="4" w:space="0" w:color="auto"/>
            </w:tcBorders>
            <w:shd w:val="clear" w:color="auto" w:fill="auto"/>
            <w:vAlign w:val="center"/>
          </w:tcPr>
          <w:p w:rsidR="00876416" w:rsidRPr="00661402" w:rsidRDefault="00DB60BD" w:rsidP="00876416">
            <w:pPr>
              <w:suppressAutoHyphens w:val="0"/>
              <w:spacing w:after="0" w:line="240" w:lineRule="auto"/>
              <w:jc w:val="center"/>
              <w:rPr>
                <w:rFonts w:ascii="Times New Roman" w:eastAsia="Times New Roman" w:hAnsi="Times New Roman"/>
                <w:sz w:val="24"/>
                <w:szCs w:val="24"/>
                <w:lang w:eastAsia="ru-RU"/>
              </w:rPr>
            </w:pPr>
            <w:r w:rsidRPr="00661402">
              <w:rPr>
                <w:rFonts w:ascii="Times New Roman" w:eastAsia="Times New Roman" w:hAnsi="Times New Roman"/>
                <w:sz w:val="24"/>
                <w:szCs w:val="24"/>
                <w:lang w:eastAsia="ru-RU"/>
              </w:rPr>
              <w:t>133</w:t>
            </w:r>
          </w:p>
        </w:tc>
        <w:tc>
          <w:tcPr>
            <w:tcW w:w="1276" w:type="dxa"/>
            <w:tcBorders>
              <w:top w:val="nil"/>
              <w:left w:val="nil"/>
              <w:bottom w:val="single" w:sz="4" w:space="0" w:color="auto"/>
              <w:right w:val="single" w:sz="4" w:space="0" w:color="auto"/>
            </w:tcBorders>
            <w:shd w:val="clear" w:color="auto" w:fill="auto"/>
            <w:vAlign w:val="center"/>
          </w:tcPr>
          <w:p w:rsidR="00876416" w:rsidRPr="00661402" w:rsidRDefault="00DB60BD" w:rsidP="00876416">
            <w:pPr>
              <w:suppressAutoHyphens w:val="0"/>
              <w:spacing w:after="0" w:line="240" w:lineRule="auto"/>
              <w:jc w:val="center"/>
              <w:rPr>
                <w:rFonts w:ascii="Times New Roman" w:eastAsia="Times New Roman" w:hAnsi="Times New Roman"/>
                <w:sz w:val="24"/>
                <w:szCs w:val="24"/>
                <w:lang w:eastAsia="ru-RU"/>
              </w:rPr>
            </w:pPr>
            <w:r w:rsidRPr="00661402">
              <w:rPr>
                <w:rFonts w:ascii="Times New Roman" w:eastAsia="Times New Roman" w:hAnsi="Times New Roman"/>
                <w:sz w:val="24"/>
                <w:szCs w:val="24"/>
                <w:lang w:eastAsia="ru-RU"/>
              </w:rPr>
              <w:t>100</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876416" w:rsidRPr="00661402" w:rsidRDefault="00DB60BD" w:rsidP="00876416">
            <w:pPr>
              <w:suppressAutoHyphens w:val="0"/>
              <w:spacing w:after="0" w:line="240" w:lineRule="auto"/>
              <w:jc w:val="center"/>
              <w:rPr>
                <w:rFonts w:ascii="Times New Roman" w:eastAsia="Times New Roman" w:hAnsi="Times New Roman"/>
                <w:sz w:val="24"/>
                <w:szCs w:val="24"/>
                <w:lang w:eastAsia="ru-RU"/>
              </w:rPr>
            </w:pPr>
            <w:r w:rsidRPr="00661402">
              <w:rPr>
                <w:rFonts w:ascii="Times New Roman" w:eastAsia="Times New Roman" w:hAnsi="Times New Roman"/>
                <w:sz w:val="24"/>
                <w:szCs w:val="24"/>
                <w:lang w:eastAsia="ru-RU"/>
              </w:rPr>
              <w:t>75</w:t>
            </w:r>
          </w:p>
        </w:tc>
      </w:tr>
      <w:tr w:rsidR="00876416" w:rsidRPr="00545A16">
        <w:trPr>
          <w:trHeight w:val="255"/>
        </w:trPr>
        <w:tc>
          <w:tcPr>
            <w:tcW w:w="4126" w:type="dxa"/>
            <w:tcBorders>
              <w:top w:val="nil"/>
              <w:left w:val="single" w:sz="4" w:space="0" w:color="auto"/>
              <w:bottom w:val="single" w:sz="4" w:space="0" w:color="auto"/>
              <w:right w:val="single" w:sz="4" w:space="0" w:color="auto"/>
            </w:tcBorders>
            <w:shd w:val="clear" w:color="auto" w:fill="auto"/>
            <w:vAlign w:val="center"/>
          </w:tcPr>
          <w:p w:rsidR="00876416" w:rsidRPr="00661402" w:rsidRDefault="00876416" w:rsidP="00876416">
            <w:pPr>
              <w:suppressAutoHyphens w:val="0"/>
              <w:spacing w:after="0" w:line="240" w:lineRule="auto"/>
              <w:rPr>
                <w:rFonts w:ascii="Times New Roman" w:eastAsia="Times New Roman" w:hAnsi="Times New Roman"/>
                <w:sz w:val="24"/>
                <w:szCs w:val="24"/>
                <w:lang w:eastAsia="ru-RU"/>
              </w:rPr>
            </w:pPr>
            <w:r w:rsidRPr="00661402">
              <w:rPr>
                <w:rFonts w:ascii="Times New Roman" w:eastAsia="Times New Roman" w:hAnsi="Times New Roman"/>
                <w:sz w:val="24"/>
                <w:szCs w:val="24"/>
                <w:lang w:eastAsia="ru-RU"/>
              </w:rPr>
              <w:t>5. Больницы, коек  (Амбулатории)</w:t>
            </w:r>
          </w:p>
        </w:tc>
        <w:tc>
          <w:tcPr>
            <w:tcW w:w="1701" w:type="dxa"/>
            <w:tcBorders>
              <w:top w:val="nil"/>
              <w:left w:val="nil"/>
              <w:bottom w:val="single" w:sz="4" w:space="0" w:color="auto"/>
              <w:right w:val="single" w:sz="4" w:space="0" w:color="auto"/>
            </w:tcBorders>
            <w:shd w:val="clear" w:color="auto" w:fill="auto"/>
            <w:vAlign w:val="center"/>
          </w:tcPr>
          <w:p w:rsidR="00876416" w:rsidRPr="00661402" w:rsidRDefault="00876416" w:rsidP="00876416">
            <w:pPr>
              <w:suppressAutoHyphens w:val="0"/>
              <w:spacing w:after="0" w:line="240" w:lineRule="auto"/>
              <w:jc w:val="center"/>
              <w:rPr>
                <w:rFonts w:ascii="Times New Roman" w:eastAsia="Times New Roman" w:hAnsi="Times New Roman"/>
                <w:sz w:val="24"/>
                <w:szCs w:val="24"/>
                <w:lang w:eastAsia="ru-RU"/>
              </w:rPr>
            </w:pPr>
            <w:r w:rsidRPr="00661402">
              <w:rPr>
                <w:rFonts w:ascii="Times New Roman" w:eastAsia="Times New Roman" w:hAnsi="Times New Roman"/>
                <w:sz w:val="24"/>
                <w:szCs w:val="24"/>
                <w:lang w:eastAsia="ru-RU"/>
              </w:rPr>
              <w:t>13,5</w:t>
            </w:r>
          </w:p>
        </w:tc>
        <w:tc>
          <w:tcPr>
            <w:tcW w:w="1276" w:type="dxa"/>
            <w:tcBorders>
              <w:top w:val="nil"/>
              <w:left w:val="nil"/>
              <w:bottom w:val="single" w:sz="4" w:space="0" w:color="auto"/>
              <w:right w:val="single" w:sz="4" w:space="0" w:color="auto"/>
            </w:tcBorders>
            <w:shd w:val="clear" w:color="auto" w:fill="auto"/>
            <w:vAlign w:val="center"/>
          </w:tcPr>
          <w:p w:rsidR="00876416" w:rsidRPr="00661402" w:rsidRDefault="00DB60BD" w:rsidP="00876416">
            <w:pPr>
              <w:suppressAutoHyphens w:val="0"/>
              <w:spacing w:after="0" w:line="240" w:lineRule="auto"/>
              <w:jc w:val="center"/>
              <w:rPr>
                <w:rFonts w:ascii="Times New Roman" w:eastAsia="Times New Roman" w:hAnsi="Times New Roman"/>
                <w:sz w:val="24"/>
                <w:szCs w:val="24"/>
                <w:lang w:eastAsia="ru-RU"/>
              </w:rPr>
            </w:pPr>
            <w:r w:rsidRPr="00661402">
              <w:rPr>
                <w:rFonts w:ascii="Times New Roman" w:eastAsia="Times New Roman" w:hAnsi="Times New Roman"/>
                <w:sz w:val="24"/>
                <w:szCs w:val="24"/>
                <w:lang w:eastAsia="ru-RU"/>
              </w:rPr>
              <w:t>92</w:t>
            </w:r>
          </w:p>
        </w:tc>
        <w:tc>
          <w:tcPr>
            <w:tcW w:w="1276" w:type="dxa"/>
            <w:tcBorders>
              <w:top w:val="nil"/>
              <w:left w:val="nil"/>
              <w:bottom w:val="single" w:sz="4" w:space="0" w:color="auto"/>
              <w:right w:val="single" w:sz="4" w:space="0" w:color="auto"/>
            </w:tcBorders>
            <w:shd w:val="clear" w:color="auto" w:fill="auto"/>
            <w:vAlign w:val="center"/>
          </w:tcPr>
          <w:p w:rsidR="00876416" w:rsidRPr="00661402" w:rsidRDefault="00DB60BD" w:rsidP="00876416">
            <w:pPr>
              <w:suppressAutoHyphens w:val="0"/>
              <w:spacing w:after="0" w:line="240" w:lineRule="auto"/>
              <w:jc w:val="center"/>
              <w:rPr>
                <w:rFonts w:ascii="Times New Roman" w:eastAsia="Times New Roman" w:hAnsi="Times New Roman"/>
                <w:sz w:val="24"/>
                <w:szCs w:val="24"/>
                <w:lang w:eastAsia="ru-RU"/>
              </w:rPr>
            </w:pPr>
            <w:r w:rsidRPr="00661402">
              <w:rPr>
                <w:rFonts w:ascii="Times New Roman" w:eastAsia="Times New Roman" w:hAnsi="Times New Roman"/>
                <w:sz w:val="24"/>
                <w:szCs w:val="24"/>
                <w:lang w:eastAsia="ru-RU"/>
              </w:rPr>
              <w:t>25</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876416" w:rsidRPr="00661402" w:rsidRDefault="00DB60BD" w:rsidP="00876416">
            <w:pPr>
              <w:suppressAutoHyphens w:val="0"/>
              <w:spacing w:after="0" w:line="240" w:lineRule="auto"/>
              <w:jc w:val="center"/>
              <w:rPr>
                <w:rFonts w:ascii="Times New Roman" w:eastAsia="Times New Roman" w:hAnsi="Times New Roman"/>
                <w:sz w:val="24"/>
                <w:szCs w:val="24"/>
                <w:lang w:eastAsia="ru-RU"/>
              </w:rPr>
            </w:pPr>
            <w:r w:rsidRPr="00661402">
              <w:rPr>
                <w:rFonts w:ascii="Times New Roman" w:eastAsia="Times New Roman" w:hAnsi="Times New Roman"/>
                <w:sz w:val="24"/>
                <w:szCs w:val="24"/>
                <w:lang w:eastAsia="ru-RU"/>
              </w:rPr>
              <w:t>27</w:t>
            </w:r>
          </w:p>
        </w:tc>
      </w:tr>
      <w:tr w:rsidR="00876416" w:rsidRPr="00545A16">
        <w:trPr>
          <w:trHeight w:val="255"/>
        </w:trPr>
        <w:tc>
          <w:tcPr>
            <w:tcW w:w="4126" w:type="dxa"/>
            <w:tcBorders>
              <w:top w:val="nil"/>
              <w:left w:val="single" w:sz="4" w:space="0" w:color="auto"/>
              <w:bottom w:val="single" w:sz="4" w:space="0" w:color="auto"/>
              <w:right w:val="single" w:sz="4" w:space="0" w:color="auto"/>
            </w:tcBorders>
            <w:shd w:val="clear" w:color="auto" w:fill="auto"/>
            <w:vAlign w:val="center"/>
          </w:tcPr>
          <w:p w:rsidR="00876416" w:rsidRPr="00661402" w:rsidRDefault="00876416" w:rsidP="00876416">
            <w:pPr>
              <w:suppressAutoHyphens w:val="0"/>
              <w:spacing w:after="0" w:line="240" w:lineRule="auto"/>
              <w:rPr>
                <w:rFonts w:ascii="Times New Roman" w:eastAsia="Times New Roman" w:hAnsi="Times New Roman"/>
                <w:sz w:val="24"/>
                <w:szCs w:val="24"/>
                <w:lang w:eastAsia="ru-RU"/>
              </w:rPr>
            </w:pPr>
            <w:r w:rsidRPr="00661402">
              <w:rPr>
                <w:rFonts w:ascii="Times New Roman" w:eastAsia="Times New Roman" w:hAnsi="Times New Roman"/>
                <w:sz w:val="24"/>
                <w:szCs w:val="24"/>
                <w:lang w:eastAsia="ru-RU"/>
              </w:rPr>
              <w:t>6. Станция скорой помощи, машин</w:t>
            </w:r>
          </w:p>
        </w:tc>
        <w:tc>
          <w:tcPr>
            <w:tcW w:w="1701" w:type="dxa"/>
            <w:tcBorders>
              <w:top w:val="nil"/>
              <w:left w:val="nil"/>
              <w:bottom w:val="single" w:sz="4" w:space="0" w:color="auto"/>
              <w:right w:val="single" w:sz="4" w:space="0" w:color="auto"/>
            </w:tcBorders>
            <w:shd w:val="clear" w:color="auto" w:fill="auto"/>
            <w:vAlign w:val="center"/>
          </w:tcPr>
          <w:p w:rsidR="00876416" w:rsidRPr="00661402" w:rsidRDefault="00876416" w:rsidP="00876416">
            <w:pPr>
              <w:suppressAutoHyphens w:val="0"/>
              <w:spacing w:after="0" w:line="240" w:lineRule="auto"/>
              <w:jc w:val="center"/>
              <w:rPr>
                <w:rFonts w:ascii="Times New Roman" w:eastAsia="Times New Roman" w:hAnsi="Times New Roman"/>
                <w:sz w:val="24"/>
                <w:szCs w:val="24"/>
                <w:lang w:eastAsia="ru-RU"/>
              </w:rPr>
            </w:pPr>
            <w:r w:rsidRPr="00661402">
              <w:rPr>
                <w:rFonts w:ascii="Times New Roman" w:eastAsia="Times New Roman" w:hAnsi="Times New Roman"/>
                <w:sz w:val="24"/>
                <w:szCs w:val="24"/>
                <w:lang w:eastAsia="ru-RU"/>
              </w:rPr>
              <w:t>0,1</w:t>
            </w:r>
          </w:p>
        </w:tc>
        <w:tc>
          <w:tcPr>
            <w:tcW w:w="1276" w:type="dxa"/>
            <w:tcBorders>
              <w:top w:val="nil"/>
              <w:left w:val="nil"/>
              <w:bottom w:val="single" w:sz="4" w:space="0" w:color="auto"/>
              <w:right w:val="single" w:sz="4" w:space="0" w:color="auto"/>
            </w:tcBorders>
            <w:shd w:val="clear" w:color="auto" w:fill="auto"/>
            <w:vAlign w:val="center"/>
          </w:tcPr>
          <w:p w:rsidR="00876416" w:rsidRPr="00661402" w:rsidRDefault="00DB60BD" w:rsidP="00876416">
            <w:pPr>
              <w:suppressAutoHyphens w:val="0"/>
              <w:spacing w:after="0" w:line="240" w:lineRule="auto"/>
              <w:jc w:val="center"/>
              <w:rPr>
                <w:rFonts w:ascii="Times New Roman" w:eastAsia="Times New Roman" w:hAnsi="Times New Roman"/>
                <w:sz w:val="24"/>
                <w:szCs w:val="24"/>
                <w:lang w:eastAsia="ru-RU"/>
              </w:rPr>
            </w:pPr>
            <w:r w:rsidRPr="00661402">
              <w:rPr>
                <w:rFonts w:ascii="Times New Roman" w:eastAsia="Times New Roman" w:hAnsi="Times New Roman"/>
                <w:sz w:val="24"/>
                <w:szCs w:val="24"/>
                <w:lang w:eastAsia="ru-RU"/>
              </w:rPr>
              <w:t>1</w:t>
            </w:r>
          </w:p>
        </w:tc>
        <w:tc>
          <w:tcPr>
            <w:tcW w:w="1276" w:type="dxa"/>
            <w:tcBorders>
              <w:top w:val="nil"/>
              <w:left w:val="nil"/>
              <w:bottom w:val="single" w:sz="4" w:space="0" w:color="auto"/>
              <w:right w:val="single" w:sz="4" w:space="0" w:color="auto"/>
            </w:tcBorders>
            <w:shd w:val="clear" w:color="auto" w:fill="auto"/>
            <w:vAlign w:val="center"/>
          </w:tcPr>
          <w:p w:rsidR="00876416" w:rsidRPr="00661402" w:rsidRDefault="00DB60BD" w:rsidP="00876416">
            <w:pPr>
              <w:suppressAutoHyphens w:val="0"/>
              <w:spacing w:after="0" w:line="240" w:lineRule="auto"/>
              <w:jc w:val="center"/>
              <w:rPr>
                <w:rFonts w:ascii="Times New Roman" w:eastAsia="Times New Roman" w:hAnsi="Times New Roman"/>
                <w:sz w:val="24"/>
                <w:szCs w:val="24"/>
                <w:lang w:eastAsia="ru-RU"/>
              </w:rPr>
            </w:pPr>
            <w:r w:rsidRPr="00661402">
              <w:rPr>
                <w:rFonts w:ascii="Times New Roman" w:eastAsia="Times New Roman" w:hAnsi="Times New Roman"/>
                <w:sz w:val="24"/>
                <w:szCs w:val="24"/>
                <w:lang w:eastAsia="ru-RU"/>
              </w:rPr>
              <w:t>0</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876416" w:rsidRPr="00661402" w:rsidRDefault="00876416" w:rsidP="00876416">
            <w:pPr>
              <w:suppressAutoHyphens w:val="0"/>
              <w:spacing w:after="0" w:line="240" w:lineRule="auto"/>
              <w:jc w:val="center"/>
              <w:rPr>
                <w:rFonts w:ascii="Times New Roman" w:eastAsia="Times New Roman" w:hAnsi="Times New Roman"/>
                <w:sz w:val="24"/>
                <w:szCs w:val="24"/>
                <w:lang w:eastAsia="ru-RU"/>
              </w:rPr>
            </w:pPr>
          </w:p>
        </w:tc>
      </w:tr>
      <w:tr w:rsidR="00876416" w:rsidRPr="00545A16">
        <w:trPr>
          <w:trHeight w:val="255"/>
        </w:trPr>
        <w:tc>
          <w:tcPr>
            <w:tcW w:w="4126" w:type="dxa"/>
            <w:tcBorders>
              <w:top w:val="nil"/>
              <w:left w:val="single" w:sz="4" w:space="0" w:color="auto"/>
              <w:bottom w:val="single" w:sz="4" w:space="0" w:color="auto"/>
              <w:right w:val="single" w:sz="4" w:space="0" w:color="auto"/>
            </w:tcBorders>
            <w:shd w:val="clear" w:color="auto" w:fill="auto"/>
            <w:vAlign w:val="center"/>
          </w:tcPr>
          <w:p w:rsidR="00876416" w:rsidRPr="00661402" w:rsidRDefault="00876416" w:rsidP="00876416">
            <w:pPr>
              <w:suppressAutoHyphens w:val="0"/>
              <w:spacing w:after="0" w:line="240" w:lineRule="auto"/>
              <w:rPr>
                <w:rFonts w:ascii="Times New Roman" w:eastAsia="Times New Roman" w:hAnsi="Times New Roman"/>
                <w:sz w:val="24"/>
                <w:szCs w:val="24"/>
                <w:lang w:eastAsia="ru-RU"/>
              </w:rPr>
            </w:pPr>
            <w:r w:rsidRPr="00661402">
              <w:rPr>
                <w:rFonts w:ascii="Times New Roman" w:eastAsia="Times New Roman" w:hAnsi="Times New Roman"/>
                <w:sz w:val="24"/>
                <w:szCs w:val="24"/>
                <w:lang w:eastAsia="ru-RU"/>
              </w:rPr>
              <w:t>7. Аптека, объект</w:t>
            </w:r>
          </w:p>
        </w:tc>
        <w:tc>
          <w:tcPr>
            <w:tcW w:w="1701" w:type="dxa"/>
            <w:tcBorders>
              <w:top w:val="nil"/>
              <w:left w:val="nil"/>
              <w:bottom w:val="single" w:sz="4" w:space="0" w:color="auto"/>
              <w:right w:val="single" w:sz="4" w:space="0" w:color="auto"/>
            </w:tcBorders>
            <w:shd w:val="clear" w:color="auto" w:fill="auto"/>
            <w:vAlign w:val="center"/>
          </w:tcPr>
          <w:p w:rsidR="00876416" w:rsidRPr="00661402" w:rsidRDefault="00866B11" w:rsidP="00876416">
            <w:pPr>
              <w:suppressAutoHyphens w:val="0"/>
              <w:spacing w:after="0" w:line="240" w:lineRule="auto"/>
              <w:jc w:val="center"/>
              <w:rPr>
                <w:rFonts w:ascii="Times New Roman" w:eastAsia="Times New Roman" w:hAnsi="Times New Roman"/>
                <w:sz w:val="24"/>
                <w:szCs w:val="24"/>
                <w:lang w:eastAsia="ru-RU"/>
              </w:rPr>
            </w:pPr>
            <w:r w:rsidRPr="00661402">
              <w:rPr>
                <w:rFonts w:ascii="Times New Roman" w:eastAsia="Times New Roman" w:hAnsi="Times New Roman"/>
                <w:sz w:val="24"/>
                <w:szCs w:val="24"/>
                <w:lang w:eastAsia="ru-RU"/>
              </w:rPr>
              <w:t>0.16</w:t>
            </w:r>
          </w:p>
        </w:tc>
        <w:tc>
          <w:tcPr>
            <w:tcW w:w="1276" w:type="dxa"/>
            <w:tcBorders>
              <w:top w:val="nil"/>
              <w:left w:val="nil"/>
              <w:bottom w:val="single" w:sz="4" w:space="0" w:color="auto"/>
              <w:right w:val="single" w:sz="4" w:space="0" w:color="auto"/>
            </w:tcBorders>
            <w:shd w:val="clear" w:color="auto" w:fill="auto"/>
            <w:vAlign w:val="center"/>
          </w:tcPr>
          <w:p w:rsidR="00876416" w:rsidRPr="00661402" w:rsidRDefault="00876416" w:rsidP="00876416">
            <w:pPr>
              <w:suppressAutoHyphens w:val="0"/>
              <w:spacing w:after="0" w:line="240" w:lineRule="auto"/>
              <w:jc w:val="center"/>
              <w:rPr>
                <w:rFonts w:ascii="Times New Roman" w:eastAsia="Times New Roman" w:hAnsi="Times New Roman"/>
                <w:sz w:val="24"/>
                <w:szCs w:val="24"/>
                <w:lang w:eastAsia="ru-RU"/>
              </w:rPr>
            </w:pPr>
            <w:r w:rsidRPr="00661402">
              <w:rPr>
                <w:rFonts w:ascii="Times New Roman" w:eastAsia="Times New Roman" w:hAnsi="Times New Roman"/>
                <w:sz w:val="24"/>
                <w:szCs w:val="24"/>
                <w:lang w:eastAsia="ru-RU"/>
              </w:rPr>
              <w:t>1</w:t>
            </w:r>
          </w:p>
        </w:tc>
        <w:tc>
          <w:tcPr>
            <w:tcW w:w="1276" w:type="dxa"/>
            <w:tcBorders>
              <w:top w:val="nil"/>
              <w:left w:val="nil"/>
              <w:bottom w:val="single" w:sz="4" w:space="0" w:color="auto"/>
              <w:right w:val="single" w:sz="4" w:space="0" w:color="auto"/>
            </w:tcBorders>
            <w:shd w:val="clear" w:color="auto" w:fill="auto"/>
            <w:vAlign w:val="center"/>
          </w:tcPr>
          <w:p w:rsidR="00876416" w:rsidRPr="00661402" w:rsidRDefault="00866B11" w:rsidP="00876416">
            <w:pPr>
              <w:suppressAutoHyphens w:val="0"/>
              <w:spacing w:after="0" w:line="240" w:lineRule="auto"/>
              <w:jc w:val="center"/>
              <w:rPr>
                <w:rFonts w:ascii="Times New Roman" w:eastAsia="Times New Roman" w:hAnsi="Times New Roman"/>
                <w:sz w:val="24"/>
                <w:szCs w:val="24"/>
                <w:lang w:eastAsia="ru-RU"/>
              </w:rPr>
            </w:pPr>
            <w:r w:rsidRPr="00661402">
              <w:rPr>
                <w:rFonts w:ascii="Times New Roman" w:eastAsia="Times New Roman" w:hAnsi="Times New Roman"/>
                <w:sz w:val="24"/>
                <w:szCs w:val="24"/>
                <w:lang w:eastAsia="ru-RU"/>
              </w:rPr>
              <w:t>2</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876416" w:rsidRPr="00661402" w:rsidRDefault="00866B11" w:rsidP="00876416">
            <w:pPr>
              <w:suppressAutoHyphens w:val="0"/>
              <w:spacing w:after="0" w:line="240" w:lineRule="auto"/>
              <w:jc w:val="center"/>
              <w:rPr>
                <w:rFonts w:ascii="Times New Roman" w:eastAsia="Times New Roman" w:hAnsi="Times New Roman"/>
                <w:sz w:val="24"/>
                <w:szCs w:val="24"/>
                <w:lang w:eastAsia="ru-RU"/>
              </w:rPr>
            </w:pPr>
            <w:r w:rsidRPr="00661402">
              <w:rPr>
                <w:rFonts w:ascii="Times New Roman" w:eastAsia="Times New Roman" w:hAnsi="Times New Roman"/>
                <w:sz w:val="24"/>
                <w:szCs w:val="24"/>
                <w:lang w:eastAsia="ru-RU"/>
              </w:rPr>
              <w:t>200</w:t>
            </w:r>
          </w:p>
        </w:tc>
      </w:tr>
      <w:tr w:rsidR="00876416" w:rsidRPr="00545A16">
        <w:trPr>
          <w:trHeight w:val="348"/>
        </w:trPr>
        <w:tc>
          <w:tcPr>
            <w:tcW w:w="4126" w:type="dxa"/>
            <w:tcBorders>
              <w:top w:val="nil"/>
              <w:left w:val="single" w:sz="4" w:space="0" w:color="auto"/>
              <w:bottom w:val="single" w:sz="4" w:space="0" w:color="auto"/>
              <w:right w:val="single" w:sz="4" w:space="0" w:color="auto"/>
            </w:tcBorders>
            <w:shd w:val="clear" w:color="auto" w:fill="auto"/>
            <w:vAlign w:val="center"/>
          </w:tcPr>
          <w:p w:rsidR="00876416" w:rsidRPr="00661402" w:rsidRDefault="00876416" w:rsidP="00876416">
            <w:pPr>
              <w:suppressAutoHyphens w:val="0"/>
              <w:spacing w:after="0" w:line="240" w:lineRule="auto"/>
              <w:rPr>
                <w:rFonts w:ascii="Times New Roman" w:eastAsia="Times New Roman" w:hAnsi="Times New Roman"/>
                <w:sz w:val="24"/>
                <w:szCs w:val="24"/>
                <w:lang w:eastAsia="ru-RU"/>
              </w:rPr>
            </w:pPr>
            <w:r w:rsidRPr="00661402">
              <w:rPr>
                <w:rFonts w:ascii="Times New Roman" w:eastAsia="Times New Roman" w:hAnsi="Times New Roman"/>
                <w:sz w:val="24"/>
                <w:szCs w:val="24"/>
                <w:lang w:eastAsia="ru-RU"/>
              </w:rPr>
              <w:t>8. Помещения физкультурно-оздоровительной работы, м² общ. площ.</w:t>
            </w:r>
          </w:p>
        </w:tc>
        <w:tc>
          <w:tcPr>
            <w:tcW w:w="1701" w:type="dxa"/>
            <w:tcBorders>
              <w:top w:val="nil"/>
              <w:left w:val="nil"/>
              <w:bottom w:val="single" w:sz="4" w:space="0" w:color="auto"/>
              <w:right w:val="single" w:sz="4" w:space="0" w:color="auto"/>
            </w:tcBorders>
            <w:shd w:val="clear" w:color="auto" w:fill="auto"/>
            <w:vAlign w:val="center"/>
          </w:tcPr>
          <w:p w:rsidR="00876416" w:rsidRPr="00661402" w:rsidRDefault="00876416" w:rsidP="00876416">
            <w:pPr>
              <w:suppressAutoHyphens w:val="0"/>
              <w:spacing w:after="0" w:line="240" w:lineRule="auto"/>
              <w:jc w:val="center"/>
              <w:rPr>
                <w:rFonts w:ascii="Times New Roman" w:eastAsia="Times New Roman" w:hAnsi="Times New Roman"/>
                <w:sz w:val="24"/>
                <w:szCs w:val="24"/>
                <w:lang w:eastAsia="ru-RU"/>
              </w:rPr>
            </w:pPr>
            <w:r w:rsidRPr="00661402">
              <w:rPr>
                <w:rFonts w:ascii="Times New Roman" w:eastAsia="Times New Roman" w:hAnsi="Times New Roman"/>
                <w:sz w:val="24"/>
                <w:szCs w:val="24"/>
                <w:lang w:eastAsia="ru-RU"/>
              </w:rPr>
              <w:t>80</w:t>
            </w:r>
          </w:p>
        </w:tc>
        <w:tc>
          <w:tcPr>
            <w:tcW w:w="1276" w:type="dxa"/>
            <w:tcBorders>
              <w:top w:val="nil"/>
              <w:left w:val="nil"/>
              <w:bottom w:val="single" w:sz="4" w:space="0" w:color="auto"/>
              <w:right w:val="single" w:sz="4" w:space="0" w:color="auto"/>
            </w:tcBorders>
            <w:shd w:val="clear" w:color="auto" w:fill="auto"/>
            <w:vAlign w:val="center"/>
          </w:tcPr>
          <w:p w:rsidR="00876416" w:rsidRPr="00661402" w:rsidRDefault="00A71183" w:rsidP="00876416">
            <w:pPr>
              <w:suppressAutoHyphens w:val="0"/>
              <w:spacing w:after="0" w:line="240" w:lineRule="auto"/>
              <w:jc w:val="center"/>
              <w:rPr>
                <w:rFonts w:ascii="Times New Roman" w:eastAsia="Times New Roman" w:hAnsi="Times New Roman"/>
                <w:sz w:val="24"/>
                <w:szCs w:val="24"/>
                <w:lang w:eastAsia="ru-RU"/>
              </w:rPr>
            </w:pPr>
            <w:r w:rsidRPr="00661402">
              <w:rPr>
                <w:rFonts w:ascii="Times New Roman" w:eastAsia="Times New Roman" w:hAnsi="Times New Roman"/>
                <w:sz w:val="24"/>
                <w:szCs w:val="24"/>
                <w:lang w:eastAsia="ru-RU"/>
              </w:rPr>
              <w:t xml:space="preserve">488 </w:t>
            </w:r>
          </w:p>
        </w:tc>
        <w:tc>
          <w:tcPr>
            <w:tcW w:w="1276" w:type="dxa"/>
            <w:tcBorders>
              <w:top w:val="nil"/>
              <w:left w:val="nil"/>
              <w:bottom w:val="single" w:sz="4" w:space="0" w:color="auto"/>
              <w:right w:val="single" w:sz="4" w:space="0" w:color="auto"/>
            </w:tcBorders>
            <w:shd w:val="clear" w:color="auto" w:fill="auto"/>
            <w:vAlign w:val="center"/>
          </w:tcPr>
          <w:p w:rsidR="00876416" w:rsidRPr="00661402" w:rsidRDefault="00A71183" w:rsidP="00876416">
            <w:pPr>
              <w:suppressAutoHyphens w:val="0"/>
              <w:spacing w:after="0" w:line="240" w:lineRule="auto"/>
              <w:jc w:val="center"/>
              <w:rPr>
                <w:rFonts w:ascii="Times New Roman" w:eastAsia="Times New Roman" w:hAnsi="Times New Roman"/>
                <w:sz w:val="24"/>
                <w:szCs w:val="24"/>
                <w:lang w:eastAsia="ru-RU"/>
              </w:rPr>
            </w:pPr>
            <w:r w:rsidRPr="00661402">
              <w:rPr>
                <w:rFonts w:ascii="Times New Roman" w:eastAsia="Times New Roman" w:hAnsi="Times New Roman"/>
                <w:sz w:val="24"/>
                <w:szCs w:val="24"/>
                <w:lang w:eastAsia="ru-RU"/>
              </w:rPr>
              <w:t xml:space="preserve"> </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876416" w:rsidRPr="00661402" w:rsidRDefault="00A71183" w:rsidP="00876416">
            <w:pPr>
              <w:suppressAutoHyphens w:val="0"/>
              <w:spacing w:after="0" w:line="240" w:lineRule="auto"/>
              <w:jc w:val="center"/>
              <w:rPr>
                <w:rFonts w:ascii="Times New Roman" w:eastAsia="Times New Roman" w:hAnsi="Times New Roman"/>
                <w:sz w:val="24"/>
                <w:szCs w:val="24"/>
                <w:lang w:eastAsia="ru-RU"/>
              </w:rPr>
            </w:pPr>
            <w:r w:rsidRPr="00661402">
              <w:rPr>
                <w:rFonts w:ascii="Times New Roman" w:eastAsia="Times New Roman" w:hAnsi="Times New Roman"/>
                <w:sz w:val="24"/>
                <w:szCs w:val="24"/>
                <w:lang w:eastAsia="ru-RU"/>
              </w:rPr>
              <w:t xml:space="preserve"> </w:t>
            </w:r>
          </w:p>
        </w:tc>
      </w:tr>
      <w:tr w:rsidR="00876416" w:rsidRPr="00545A16">
        <w:trPr>
          <w:trHeight w:val="255"/>
        </w:trPr>
        <w:tc>
          <w:tcPr>
            <w:tcW w:w="4126" w:type="dxa"/>
            <w:tcBorders>
              <w:top w:val="nil"/>
              <w:left w:val="single" w:sz="4" w:space="0" w:color="auto"/>
              <w:bottom w:val="single" w:sz="4" w:space="0" w:color="auto"/>
              <w:right w:val="single" w:sz="4" w:space="0" w:color="auto"/>
            </w:tcBorders>
            <w:shd w:val="clear" w:color="auto" w:fill="auto"/>
            <w:vAlign w:val="center"/>
          </w:tcPr>
          <w:p w:rsidR="00876416" w:rsidRPr="00661402" w:rsidRDefault="00876416" w:rsidP="00876416">
            <w:pPr>
              <w:suppressAutoHyphens w:val="0"/>
              <w:spacing w:after="0" w:line="240" w:lineRule="auto"/>
              <w:rPr>
                <w:rFonts w:ascii="Times New Roman" w:eastAsia="Times New Roman" w:hAnsi="Times New Roman"/>
                <w:sz w:val="24"/>
                <w:szCs w:val="24"/>
                <w:lang w:eastAsia="ru-RU"/>
              </w:rPr>
            </w:pPr>
            <w:r w:rsidRPr="00661402">
              <w:rPr>
                <w:rFonts w:ascii="Times New Roman" w:eastAsia="Times New Roman" w:hAnsi="Times New Roman"/>
                <w:sz w:val="24"/>
                <w:szCs w:val="24"/>
                <w:lang w:eastAsia="ru-RU"/>
              </w:rPr>
              <w:t xml:space="preserve">9. Территория </w:t>
            </w:r>
            <w:r w:rsidR="00866B11" w:rsidRPr="00661402">
              <w:rPr>
                <w:rFonts w:ascii="Times New Roman" w:eastAsia="Times New Roman" w:hAnsi="Times New Roman"/>
                <w:sz w:val="24"/>
                <w:szCs w:val="24"/>
                <w:lang w:eastAsia="ru-RU"/>
              </w:rPr>
              <w:t>физкультурно-спортивной зоны, м</w:t>
            </w:r>
            <w:r w:rsidR="00866B11" w:rsidRPr="00661402">
              <w:rPr>
                <w:rFonts w:ascii="Times New Roman" w:eastAsia="Times New Roman" w:hAnsi="Times New Roman"/>
                <w:sz w:val="24"/>
                <w:szCs w:val="24"/>
                <w:vertAlign w:val="superscript"/>
                <w:lang w:eastAsia="ru-RU"/>
              </w:rPr>
              <w:t>2</w:t>
            </w:r>
          </w:p>
        </w:tc>
        <w:tc>
          <w:tcPr>
            <w:tcW w:w="1701" w:type="dxa"/>
            <w:tcBorders>
              <w:top w:val="nil"/>
              <w:left w:val="nil"/>
              <w:bottom w:val="single" w:sz="4" w:space="0" w:color="auto"/>
              <w:right w:val="single" w:sz="4" w:space="0" w:color="auto"/>
            </w:tcBorders>
            <w:shd w:val="clear" w:color="auto" w:fill="auto"/>
            <w:vAlign w:val="center"/>
          </w:tcPr>
          <w:p w:rsidR="00876416" w:rsidRPr="00661402" w:rsidRDefault="00866B11" w:rsidP="00876416">
            <w:pPr>
              <w:suppressAutoHyphens w:val="0"/>
              <w:spacing w:after="0" w:line="240" w:lineRule="auto"/>
              <w:jc w:val="center"/>
              <w:rPr>
                <w:rFonts w:ascii="Times New Roman" w:eastAsia="Times New Roman" w:hAnsi="Times New Roman"/>
                <w:sz w:val="24"/>
                <w:szCs w:val="24"/>
                <w:lang w:eastAsia="ru-RU"/>
              </w:rPr>
            </w:pPr>
            <w:r w:rsidRPr="00661402">
              <w:rPr>
                <w:rFonts w:ascii="Times New Roman" w:eastAsia="Times New Roman" w:hAnsi="Times New Roman"/>
                <w:sz w:val="24"/>
                <w:szCs w:val="24"/>
                <w:lang w:eastAsia="ru-RU"/>
              </w:rPr>
              <w:t>1949</w:t>
            </w:r>
          </w:p>
        </w:tc>
        <w:tc>
          <w:tcPr>
            <w:tcW w:w="1276" w:type="dxa"/>
            <w:tcBorders>
              <w:top w:val="nil"/>
              <w:left w:val="nil"/>
              <w:bottom w:val="single" w:sz="4" w:space="0" w:color="auto"/>
              <w:right w:val="single" w:sz="4" w:space="0" w:color="auto"/>
            </w:tcBorders>
            <w:shd w:val="clear" w:color="auto" w:fill="auto"/>
            <w:vAlign w:val="center"/>
          </w:tcPr>
          <w:p w:rsidR="00876416" w:rsidRPr="00661402" w:rsidRDefault="00866B11" w:rsidP="00876416">
            <w:pPr>
              <w:suppressAutoHyphens w:val="0"/>
              <w:spacing w:after="0" w:line="240" w:lineRule="auto"/>
              <w:jc w:val="center"/>
              <w:rPr>
                <w:rFonts w:ascii="Times New Roman" w:eastAsia="Times New Roman" w:hAnsi="Times New Roman"/>
                <w:sz w:val="24"/>
                <w:szCs w:val="24"/>
                <w:lang w:eastAsia="ru-RU"/>
              </w:rPr>
            </w:pPr>
            <w:r w:rsidRPr="00661402">
              <w:rPr>
                <w:rFonts w:ascii="Times New Roman" w:eastAsia="Times New Roman" w:hAnsi="Times New Roman"/>
                <w:sz w:val="24"/>
                <w:szCs w:val="24"/>
                <w:lang w:eastAsia="ru-RU"/>
              </w:rPr>
              <w:t>13373</w:t>
            </w:r>
          </w:p>
        </w:tc>
        <w:tc>
          <w:tcPr>
            <w:tcW w:w="1276" w:type="dxa"/>
            <w:tcBorders>
              <w:top w:val="nil"/>
              <w:left w:val="nil"/>
              <w:bottom w:val="single" w:sz="4" w:space="0" w:color="auto"/>
              <w:right w:val="single" w:sz="4" w:space="0" w:color="auto"/>
            </w:tcBorders>
            <w:shd w:val="clear" w:color="auto" w:fill="auto"/>
            <w:vAlign w:val="center"/>
          </w:tcPr>
          <w:p w:rsidR="00876416" w:rsidRPr="00661402" w:rsidRDefault="00866B11" w:rsidP="00876416">
            <w:pPr>
              <w:suppressAutoHyphens w:val="0"/>
              <w:spacing w:after="0" w:line="240" w:lineRule="auto"/>
              <w:jc w:val="center"/>
              <w:rPr>
                <w:rFonts w:ascii="Times New Roman" w:eastAsia="Times New Roman" w:hAnsi="Times New Roman"/>
                <w:sz w:val="24"/>
                <w:szCs w:val="24"/>
                <w:lang w:eastAsia="ru-RU"/>
              </w:rPr>
            </w:pPr>
            <w:r w:rsidRPr="00661402">
              <w:rPr>
                <w:rFonts w:ascii="Times New Roman" w:eastAsia="Times New Roman" w:hAnsi="Times New Roman"/>
                <w:sz w:val="24"/>
                <w:szCs w:val="24"/>
                <w:lang w:eastAsia="ru-RU"/>
              </w:rPr>
              <w:t>36000</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876416" w:rsidRPr="00661402" w:rsidRDefault="00A71183" w:rsidP="00876416">
            <w:pPr>
              <w:suppressAutoHyphens w:val="0"/>
              <w:spacing w:after="0" w:line="240" w:lineRule="auto"/>
              <w:jc w:val="center"/>
              <w:rPr>
                <w:rFonts w:ascii="Times New Roman" w:eastAsia="Times New Roman" w:hAnsi="Times New Roman"/>
                <w:sz w:val="24"/>
                <w:szCs w:val="24"/>
                <w:lang w:eastAsia="ru-RU"/>
              </w:rPr>
            </w:pPr>
            <w:r w:rsidRPr="00661402">
              <w:rPr>
                <w:rFonts w:ascii="Times New Roman" w:eastAsia="Times New Roman" w:hAnsi="Times New Roman"/>
                <w:sz w:val="24"/>
                <w:szCs w:val="24"/>
                <w:lang w:eastAsia="ru-RU"/>
              </w:rPr>
              <w:t>269</w:t>
            </w:r>
          </w:p>
        </w:tc>
      </w:tr>
      <w:tr w:rsidR="00876416" w:rsidRPr="00545A16">
        <w:trPr>
          <w:trHeight w:val="255"/>
        </w:trPr>
        <w:tc>
          <w:tcPr>
            <w:tcW w:w="4126" w:type="dxa"/>
            <w:tcBorders>
              <w:top w:val="nil"/>
              <w:left w:val="single" w:sz="4" w:space="0" w:color="auto"/>
              <w:bottom w:val="single" w:sz="4" w:space="0" w:color="auto"/>
              <w:right w:val="single" w:sz="4" w:space="0" w:color="auto"/>
            </w:tcBorders>
            <w:shd w:val="clear" w:color="auto" w:fill="auto"/>
            <w:vAlign w:val="center"/>
          </w:tcPr>
          <w:p w:rsidR="00876416" w:rsidRPr="00661402" w:rsidRDefault="00876416" w:rsidP="00876416">
            <w:pPr>
              <w:suppressAutoHyphens w:val="0"/>
              <w:spacing w:after="0" w:line="240" w:lineRule="auto"/>
              <w:rPr>
                <w:rFonts w:ascii="Times New Roman" w:eastAsia="Times New Roman" w:hAnsi="Times New Roman"/>
                <w:sz w:val="24"/>
                <w:szCs w:val="24"/>
                <w:lang w:eastAsia="ru-RU"/>
              </w:rPr>
            </w:pPr>
            <w:r w:rsidRPr="00661402">
              <w:rPr>
                <w:rFonts w:ascii="Times New Roman" w:eastAsia="Times New Roman" w:hAnsi="Times New Roman"/>
                <w:sz w:val="24"/>
                <w:szCs w:val="24"/>
                <w:lang w:eastAsia="ru-RU"/>
              </w:rPr>
              <w:t xml:space="preserve">10. Спортивный зал, м² зала   </w:t>
            </w:r>
          </w:p>
        </w:tc>
        <w:tc>
          <w:tcPr>
            <w:tcW w:w="1701" w:type="dxa"/>
            <w:tcBorders>
              <w:top w:val="nil"/>
              <w:left w:val="nil"/>
              <w:bottom w:val="single" w:sz="4" w:space="0" w:color="auto"/>
              <w:right w:val="single" w:sz="4" w:space="0" w:color="auto"/>
            </w:tcBorders>
            <w:shd w:val="clear" w:color="auto" w:fill="auto"/>
            <w:vAlign w:val="center"/>
          </w:tcPr>
          <w:p w:rsidR="00876416" w:rsidRPr="00661402" w:rsidRDefault="00A71183" w:rsidP="00876416">
            <w:pPr>
              <w:suppressAutoHyphens w:val="0"/>
              <w:spacing w:after="0" w:line="240" w:lineRule="auto"/>
              <w:jc w:val="center"/>
              <w:rPr>
                <w:rFonts w:ascii="Times New Roman" w:eastAsia="Times New Roman" w:hAnsi="Times New Roman"/>
                <w:sz w:val="24"/>
                <w:szCs w:val="24"/>
                <w:lang w:eastAsia="ru-RU"/>
              </w:rPr>
            </w:pPr>
            <w:r w:rsidRPr="00661402">
              <w:rPr>
                <w:rFonts w:ascii="Times New Roman" w:eastAsia="Times New Roman" w:hAnsi="Times New Roman"/>
                <w:sz w:val="24"/>
                <w:szCs w:val="24"/>
                <w:lang w:eastAsia="ru-RU"/>
              </w:rPr>
              <w:t>80</w:t>
            </w:r>
          </w:p>
        </w:tc>
        <w:tc>
          <w:tcPr>
            <w:tcW w:w="1276" w:type="dxa"/>
            <w:tcBorders>
              <w:top w:val="nil"/>
              <w:left w:val="nil"/>
              <w:bottom w:val="single" w:sz="4" w:space="0" w:color="auto"/>
              <w:right w:val="single" w:sz="4" w:space="0" w:color="auto"/>
            </w:tcBorders>
            <w:shd w:val="clear" w:color="auto" w:fill="auto"/>
            <w:vAlign w:val="center"/>
          </w:tcPr>
          <w:p w:rsidR="00876416" w:rsidRPr="00661402" w:rsidRDefault="00A71183" w:rsidP="00876416">
            <w:pPr>
              <w:suppressAutoHyphens w:val="0"/>
              <w:spacing w:after="0" w:line="240" w:lineRule="auto"/>
              <w:jc w:val="center"/>
              <w:rPr>
                <w:rFonts w:ascii="Times New Roman" w:eastAsia="Times New Roman" w:hAnsi="Times New Roman"/>
                <w:sz w:val="24"/>
                <w:szCs w:val="24"/>
                <w:lang w:eastAsia="ru-RU"/>
              </w:rPr>
            </w:pPr>
            <w:r w:rsidRPr="00661402">
              <w:rPr>
                <w:rFonts w:ascii="Times New Roman" w:eastAsia="Times New Roman" w:hAnsi="Times New Roman"/>
                <w:sz w:val="24"/>
                <w:szCs w:val="24"/>
                <w:lang w:eastAsia="ru-RU"/>
              </w:rPr>
              <w:t>549</w:t>
            </w:r>
          </w:p>
        </w:tc>
        <w:tc>
          <w:tcPr>
            <w:tcW w:w="1276" w:type="dxa"/>
            <w:tcBorders>
              <w:top w:val="nil"/>
              <w:left w:val="nil"/>
              <w:bottom w:val="single" w:sz="4" w:space="0" w:color="auto"/>
              <w:right w:val="single" w:sz="4" w:space="0" w:color="auto"/>
            </w:tcBorders>
            <w:shd w:val="clear" w:color="auto" w:fill="auto"/>
            <w:vAlign w:val="center"/>
          </w:tcPr>
          <w:p w:rsidR="00876416" w:rsidRPr="00661402" w:rsidRDefault="001F078F" w:rsidP="00876416">
            <w:pPr>
              <w:suppressAutoHyphens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360</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876416" w:rsidRPr="00661402" w:rsidRDefault="001F078F" w:rsidP="00876416">
            <w:pPr>
              <w:suppressAutoHyphens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65</w:t>
            </w:r>
          </w:p>
        </w:tc>
      </w:tr>
      <w:tr w:rsidR="00876416" w:rsidRPr="00545A16">
        <w:trPr>
          <w:trHeight w:val="255"/>
        </w:trPr>
        <w:tc>
          <w:tcPr>
            <w:tcW w:w="4126" w:type="dxa"/>
            <w:tcBorders>
              <w:top w:val="nil"/>
              <w:left w:val="single" w:sz="4" w:space="0" w:color="auto"/>
              <w:bottom w:val="single" w:sz="4" w:space="0" w:color="auto"/>
              <w:right w:val="single" w:sz="4" w:space="0" w:color="auto"/>
            </w:tcBorders>
            <w:shd w:val="clear" w:color="auto" w:fill="auto"/>
            <w:vAlign w:val="center"/>
          </w:tcPr>
          <w:p w:rsidR="00876416" w:rsidRPr="00661402" w:rsidRDefault="00876416" w:rsidP="00876416">
            <w:pPr>
              <w:suppressAutoHyphens w:val="0"/>
              <w:spacing w:after="0" w:line="240" w:lineRule="auto"/>
              <w:rPr>
                <w:rFonts w:ascii="Times New Roman" w:eastAsia="Times New Roman" w:hAnsi="Times New Roman"/>
                <w:sz w:val="24"/>
                <w:szCs w:val="24"/>
                <w:lang w:eastAsia="ru-RU"/>
              </w:rPr>
            </w:pPr>
            <w:r w:rsidRPr="00661402">
              <w:rPr>
                <w:rFonts w:ascii="Times New Roman" w:eastAsia="Times New Roman" w:hAnsi="Times New Roman"/>
                <w:sz w:val="24"/>
                <w:szCs w:val="24"/>
                <w:lang w:eastAsia="ru-RU"/>
              </w:rPr>
              <w:t xml:space="preserve">11. Плавательный бассейн, м² зерк.воды   </w:t>
            </w:r>
          </w:p>
        </w:tc>
        <w:tc>
          <w:tcPr>
            <w:tcW w:w="1701" w:type="dxa"/>
            <w:tcBorders>
              <w:top w:val="nil"/>
              <w:left w:val="nil"/>
              <w:bottom w:val="single" w:sz="4" w:space="0" w:color="auto"/>
              <w:right w:val="single" w:sz="4" w:space="0" w:color="auto"/>
            </w:tcBorders>
            <w:shd w:val="clear" w:color="auto" w:fill="auto"/>
            <w:vAlign w:val="center"/>
          </w:tcPr>
          <w:p w:rsidR="00876416" w:rsidRPr="00661402" w:rsidRDefault="00A71183" w:rsidP="00876416">
            <w:pPr>
              <w:suppressAutoHyphens w:val="0"/>
              <w:spacing w:after="0" w:line="240" w:lineRule="auto"/>
              <w:jc w:val="center"/>
              <w:rPr>
                <w:rFonts w:ascii="Times New Roman" w:eastAsia="Times New Roman" w:hAnsi="Times New Roman"/>
                <w:sz w:val="24"/>
                <w:szCs w:val="24"/>
                <w:lang w:eastAsia="ru-RU"/>
              </w:rPr>
            </w:pPr>
            <w:r w:rsidRPr="00661402">
              <w:rPr>
                <w:rFonts w:ascii="Times New Roman" w:eastAsia="Times New Roman" w:hAnsi="Times New Roman"/>
                <w:sz w:val="24"/>
                <w:szCs w:val="24"/>
                <w:lang w:eastAsia="ru-RU"/>
              </w:rPr>
              <w:t>25</w:t>
            </w:r>
          </w:p>
        </w:tc>
        <w:tc>
          <w:tcPr>
            <w:tcW w:w="1276" w:type="dxa"/>
            <w:tcBorders>
              <w:top w:val="nil"/>
              <w:left w:val="nil"/>
              <w:bottom w:val="single" w:sz="4" w:space="0" w:color="auto"/>
              <w:right w:val="single" w:sz="4" w:space="0" w:color="auto"/>
            </w:tcBorders>
            <w:shd w:val="clear" w:color="auto" w:fill="auto"/>
            <w:vAlign w:val="center"/>
          </w:tcPr>
          <w:p w:rsidR="00876416" w:rsidRPr="00661402" w:rsidRDefault="00A71183" w:rsidP="00876416">
            <w:pPr>
              <w:suppressAutoHyphens w:val="0"/>
              <w:spacing w:after="0" w:line="240" w:lineRule="auto"/>
              <w:jc w:val="center"/>
              <w:rPr>
                <w:rFonts w:ascii="Times New Roman" w:eastAsia="Times New Roman" w:hAnsi="Times New Roman"/>
                <w:sz w:val="24"/>
                <w:szCs w:val="24"/>
                <w:lang w:eastAsia="ru-RU"/>
              </w:rPr>
            </w:pPr>
            <w:r w:rsidRPr="00661402">
              <w:rPr>
                <w:rFonts w:ascii="Times New Roman" w:eastAsia="Times New Roman" w:hAnsi="Times New Roman"/>
                <w:sz w:val="24"/>
                <w:szCs w:val="24"/>
                <w:lang w:eastAsia="ru-RU"/>
              </w:rPr>
              <w:t>173</w:t>
            </w:r>
          </w:p>
        </w:tc>
        <w:tc>
          <w:tcPr>
            <w:tcW w:w="1276" w:type="dxa"/>
            <w:tcBorders>
              <w:top w:val="nil"/>
              <w:left w:val="nil"/>
              <w:bottom w:val="single" w:sz="4" w:space="0" w:color="auto"/>
              <w:right w:val="single" w:sz="4" w:space="0" w:color="auto"/>
            </w:tcBorders>
            <w:shd w:val="clear" w:color="auto" w:fill="auto"/>
            <w:vAlign w:val="center"/>
          </w:tcPr>
          <w:p w:rsidR="00876416" w:rsidRPr="00661402" w:rsidRDefault="00A71183" w:rsidP="00876416">
            <w:pPr>
              <w:suppressAutoHyphens w:val="0"/>
              <w:spacing w:after="0" w:line="240" w:lineRule="auto"/>
              <w:jc w:val="center"/>
              <w:rPr>
                <w:rFonts w:ascii="Times New Roman" w:eastAsia="Times New Roman" w:hAnsi="Times New Roman"/>
                <w:sz w:val="24"/>
                <w:szCs w:val="24"/>
                <w:lang w:eastAsia="ru-RU"/>
              </w:rPr>
            </w:pPr>
            <w:r w:rsidRPr="00661402">
              <w:rPr>
                <w:rFonts w:ascii="Times New Roman" w:eastAsia="Times New Roman" w:hAnsi="Times New Roman"/>
                <w:sz w:val="24"/>
                <w:szCs w:val="24"/>
                <w:lang w:eastAsia="ru-RU"/>
              </w:rPr>
              <w:t>0</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876416" w:rsidRPr="00661402" w:rsidRDefault="00876416" w:rsidP="00876416">
            <w:pPr>
              <w:suppressAutoHyphens w:val="0"/>
              <w:spacing w:after="0" w:line="240" w:lineRule="auto"/>
              <w:jc w:val="center"/>
              <w:rPr>
                <w:rFonts w:ascii="Times New Roman" w:eastAsia="Times New Roman" w:hAnsi="Times New Roman"/>
                <w:sz w:val="24"/>
                <w:szCs w:val="24"/>
                <w:lang w:eastAsia="ru-RU"/>
              </w:rPr>
            </w:pPr>
          </w:p>
        </w:tc>
      </w:tr>
      <w:tr w:rsidR="00876416" w:rsidRPr="00545A16">
        <w:trPr>
          <w:trHeight w:val="510"/>
        </w:trPr>
        <w:tc>
          <w:tcPr>
            <w:tcW w:w="4126" w:type="dxa"/>
            <w:tcBorders>
              <w:top w:val="nil"/>
              <w:left w:val="single" w:sz="4" w:space="0" w:color="auto"/>
              <w:bottom w:val="single" w:sz="4" w:space="0" w:color="auto"/>
              <w:right w:val="single" w:sz="4" w:space="0" w:color="auto"/>
            </w:tcBorders>
            <w:shd w:val="clear" w:color="auto" w:fill="auto"/>
            <w:vAlign w:val="center"/>
          </w:tcPr>
          <w:p w:rsidR="00876416" w:rsidRPr="00661402" w:rsidRDefault="00876416" w:rsidP="00876416">
            <w:pPr>
              <w:suppressAutoHyphens w:val="0"/>
              <w:spacing w:after="0" w:line="240" w:lineRule="auto"/>
              <w:rPr>
                <w:rFonts w:ascii="Times New Roman" w:eastAsia="Times New Roman" w:hAnsi="Times New Roman"/>
                <w:sz w:val="24"/>
                <w:szCs w:val="24"/>
                <w:lang w:eastAsia="ru-RU"/>
              </w:rPr>
            </w:pPr>
            <w:r w:rsidRPr="00661402">
              <w:rPr>
                <w:rFonts w:ascii="Times New Roman" w:eastAsia="Times New Roman" w:hAnsi="Times New Roman"/>
                <w:sz w:val="24"/>
                <w:szCs w:val="24"/>
                <w:lang w:eastAsia="ru-RU"/>
              </w:rPr>
              <w:t>12. Помещения культурно-массовой работы и досуга населения, м² общ.площ.</w:t>
            </w:r>
          </w:p>
        </w:tc>
        <w:tc>
          <w:tcPr>
            <w:tcW w:w="1701" w:type="dxa"/>
            <w:tcBorders>
              <w:top w:val="nil"/>
              <w:left w:val="nil"/>
              <w:bottom w:val="single" w:sz="4" w:space="0" w:color="auto"/>
              <w:right w:val="single" w:sz="4" w:space="0" w:color="auto"/>
            </w:tcBorders>
            <w:shd w:val="clear" w:color="auto" w:fill="auto"/>
            <w:vAlign w:val="center"/>
          </w:tcPr>
          <w:p w:rsidR="00876416" w:rsidRPr="00661402" w:rsidRDefault="00876416" w:rsidP="00876416">
            <w:pPr>
              <w:suppressAutoHyphens w:val="0"/>
              <w:spacing w:after="0" w:line="240" w:lineRule="auto"/>
              <w:jc w:val="center"/>
              <w:rPr>
                <w:rFonts w:ascii="Times New Roman" w:eastAsia="Times New Roman" w:hAnsi="Times New Roman"/>
                <w:sz w:val="24"/>
                <w:szCs w:val="24"/>
                <w:lang w:eastAsia="ru-RU"/>
              </w:rPr>
            </w:pPr>
            <w:r w:rsidRPr="00661402">
              <w:rPr>
                <w:rFonts w:ascii="Times New Roman" w:eastAsia="Times New Roman" w:hAnsi="Times New Roman"/>
                <w:sz w:val="24"/>
                <w:szCs w:val="24"/>
                <w:lang w:eastAsia="ru-RU"/>
              </w:rPr>
              <w:t>60</w:t>
            </w:r>
          </w:p>
        </w:tc>
        <w:tc>
          <w:tcPr>
            <w:tcW w:w="1276" w:type="dxa"/>
            <w:tcBorders>
              <w:top w:val="nil"/>
              <w:left w:val="nil"/>
              <w:bottom w:val="single" w:sz="4" w:space="0" w:color="auto"/>
              <w:right w:val="single" w:sz="4" w:space="0" w:color="auto"/>
            </w:tcBorders>
            <w:shd w:val="clear" w:color="auto" w:fill="auto"/>
            <w:vAlign w:val="center"/>
          </w:tcPr>
          <w:p w:rsidR="00876416" w:rsidRPr="00661402" w:rsidRDefault="00A71183" w:rsidP="00876416">
            <w:pPr>
              <w:suppressAutoHyphens w:val="0"/>
              <w:spacing w:after="0" w:line="240" w:lineRule="auto"/>
              <w:jc w:val="center"/>
              <w:rPr>
                <w:rFonts w:ascii="Times New Roman" w:eastAsia="Times New Roman" w:hAnsi="Times New Roman"/>
                <w:sz w:val="24"/>
                <w:szCs w:val="24"/>
                <w:lang w:eastAsia="ru-RU"/>
              </w:rPr>
            </w:pPr>
            <w:r w:rsidRPr="00661402">
              <w:rPr>
                <w:rFonts w:ascii="Times New Roman" w:eastAsia="Times New Roman" w:hAnsi="Times New Roman"/>
                <w:sz w:val="24"/>
                <w:szCs w:val="24"/>
                <w:lang w:eastAsia="ru-RU"/>
              </w:rPr>
              <w:t>366</w:t>
            </w:r>
          </w:p>
        </w:tc>
        <w:tc>
          <w:tcPr>
            <w:tcW w:w="1276" w:type="dxa"/>
            <w:tcBorders>
              <w:top w:val="nil"/>
              <w:left w:val="nil"/>
              <w:bottom w:val="single" w:sz="4" w:space="0" w:color="auto"/>
              <w:right w:val="single" w:sz="4" w:space="0" w:color="auto"/>
            </w:tcBorders>
            <w:shd w:val="clear" w:color="auto" w:fill="auto"/>
            <w:vAlign w:val="center"/>
          </w:tcPr>
          <w:p w:rsidR="00876416" w:rsidRPr="00661402" w:rsidRDefault="00876416" w:rsidP="00876416">
            <w:pPr>
              <w:suppressAutoHyphens w:val="0"/>
              <w:spacing w:after="0" w:line="240" w:lineRule="auto"/>
              <w:jc w:val="center"/>
              <w:rPr>
                <w:rFonts w:ascii="Times New Roman" w:eastAsia="Times New Roman" w:hAnsi="Times New Roman"/>
                <w:sz w:val="24"/>
                <w:szCs w:val="24"/>
                <w:lang w:eastAsia="ru-RU"/>
              </w:rPr>
            </w:pP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876416" w:rsidRPr="00661402" w:rsidRDefault="00876416" w:rsidP="00876416">
            <w:pPr>
              <w:suppressAutoHyphens w:val="0"/>
              <w:spacing w:after="0" w:line="240" w:lineRule="auto"/>
              <w:jc w:val="center"/>
              <w:rPr>
                <w:rFonts w:ascii="Times New Roman" w:eastAsia="Times New Roman" w:hAnsi="Times New Roman"/>
                <w:sz w:val="24"/>
                <w:szCs w:val="24"/>
                <w:lang w:eastAsia="ru-RU"/>
              </w:rPr>
            </w:pPr>
          </w:p>
        </w:tc>
      </w:tr>
      <w:tr w:rsidR="00876416" w:rsidRPr="00545A16">
        <w:trPr>
          <w:trHeight w:val="255"/>
        </w:trPr>
        <w:tc>
          <w:tcPr>
            <w:tcW w:w="4126" w:type="dxa"/>
            <w:tcBorders>
              <w:top w:val="nil"/>
              <w:left w:val="single" w:sz="4" w:space="0" w:color="auto"/>
              <w:bottom w:val="single" w:sz="4" w:space="0" w:color="auto"/>
              <w:right w:val="single" w:sz="4" w:space="0" w:color="auto"/>
            </w:tcBorders>
            <w:shd w:val="clear" w:color="auto" w:fill="auto"/>
            <w:vAlign w:val="center"/>
          </w:tcPr>
          <w:p w:rsidR="00876416" w:rsidRPr="00661402" w:rsidRDefault="00876416" w:rsidP="00876416">
            <w:pPr>
              <w:suppressAutoHyphens w:val="0"/>
              <w:spacing w:after="0" w:line="240" w:lineRule="auto"/>
              <w:rPr>
                <w:rFonts w:ascii="Times New Roman" w:eastAsia="Times New Roman" w:hAnsi="Times New Roman"/>
                <w:sz w:val="24"/>
                <w:szCs w:val="24"/>
                <w:lang w:eastAsia="ru-RU"/>
              </w:rPr>
            </w:pPr>
            <w:r w:rsidRPr="00661402">
              <w:rPr>
                <w:rFonts w:ascii="Times New Roman" w:eastAsia="Times New Roman" w:hAnsi="Times New Roman"/>
                <w:sz w:val="24"/>
                <w:szCs w:val="24"/>
                <w:lang w:eastAsia="ru-RU"/>
              </w:rPr>
              <w:t>13. Интернет-клуб, м² пола</w:t>
            </w:r>
          </w:p>
        </w:tc>
        <w:tc>
          <w:tcPr>
            <w:tcW w:w="1701" w:type="dxa"/>
            <w:tcBorders>
              <w:top w:val="nil"/>
              <w:left w:val="nil"/>
              <w:bottom w:val="single" w:sz="4" w:space="0" w:color="auto"/>
              <w:right w:val="single" w:sz="4" w:space="0" w:color="auto"/>
            </w:tcBorders>
            <w:shd w:val="clear" w:color="auto" w:fill="auto"/>
            <w:vAlign w:val="center"/>
          </w:tcPr>
          <w:p w:rsidR="00876416" w:rsidRPr="00661402" w:rsidRDefault="00876416" w:rsidP="00876416">
            <w:pPr>
              <w:suppressAutoHyphens w:val="0"/>
              <w:spacing w:after="0" w:line="240" w:lineRule="auto"/>
              <w:jc w:val="center"/>
              <w:rPr>
                <w:rFonts w:ascii="Times New Roman" w:eastAsia="Times New Roman" w:hAnsi="Times New Roman"/>
                <w:sz w:val="24"/>
                <w:szCs w:val="24"/>
                <w:lang w:eastAsia="ru-RU"/>
              </w:rPr>
            </w:pPr>
            <w:r w:rsidRPr="00661402">
              <w:rPr>
                <w:rFonts w:ascii="Times New Roman" w:eastAsia="Times New Roman" w:hAnsi="Times New Roman"/>
                <w:sz w:val="24"/>
                <w:szCs w:val="24"/>
                <w:lang w:eastAsia="ru-RU"/>
              </w:rPr>
              <w:t>3</w:t>
            </w:r>
          </w:p>
        </w:tc>
        <w:tc>
          <w:tcPr>
            <w:tcW w:w="1276" w:type="dxa"/>
            <w:tcBorders>
              <w:top w:val="nil"/>
              <w:left w:val="nil"/>
              <w:bottom w:val="single" w:sz="4" w:space="0" w:color="auto"/>
              <w:right w:val="single" w:sz="4" w:space="0" w:color="auto"/>
            </w:tcBorders>
            <w:shd w:val="clear" w:color="auto" w:fill="auto"/>
            <w:vAlign w:val="center"/>
          </w:tcPr>
          <w:p w:rsidR="00876416" w:rsidRPr="00661402" w:rsidRDefault="00A71183" w:rsidP="00876416">
            <w:pPr>
              <w:suppressAutoHyphens w:val="0"/>
              <w:spacing w:after="0" w:line="240" w:lineRule="auto"/>
              <w:jc w:val="center"/>
              <w:rPr>
                <w:rFonts w:ascii="Times New Roman" w:eastAsia="Times New Roman" w:hAnsi="Times New Roman"/>
                <w:sz w:val="24"/>
                <w:szCs w:val="24"/>
                <w:lang w:eastAsia="ru-RU"/>
              </w:rPr>
            </w:pPr>
            <w:r w:rsidRPr="00661402">
              <w:rPr>
                <w:rFonts w:ascii="Times New Roman" w:eastAsia="Times New Roman" w:hAnsi="Times New Roman"/>
                <w:sz w:val="24"/>
                <w:szCs w:val="24"/>
                <w:lang w:eastAsia="ru-RU"/>
              </w:rPr>
              <w:t>18</w:t>
            </w:r>
          </w:p>
        </w:tc>
        <w:tc>
          <w:tcPr>
            <w:tcW w:w="1276" w:type="dxa"/>
            <w:tcBorders>
              <w:top w:val="nil"/>
              <w:left w:val="nil"/>
              <w:bottom w:val="single" w:sz="4" w:space="0" w:color="auto"/>
              <w:right w:val="single" w:sz="4" w:space="0" w:color="auto"/>
            </w:tcBorders>
            <w:shd w:val="clear" w:color="auto" w:fill="auto"/>
            <w:vAlign w:val="center"/>
          </w:tcPr>
          <w:p w:rsidR="00876416" w:rsidRPr="00661402" w:rsidRDefault="00876416" w:rsidP="00876416">
            <w:pPr>
              <w:suppressAutoHyphens w:val="0"/>
              <w:spacing w:after="0" w:line="240" w:lineRule="auto"/>
              <w:jc w:val="center"/>
              <w:rPr>
                <w:rFonts w:ascii="Times New Roman" w:eastAsia="Times New Roman" w:hAnsi="Times New Roman"/>
                <w:sz w:val="24"/>
                <w:szCs w:val="24"/>
                <w:lang w:eastAsia="ru-RU"/>
              </w:rPr>
            </w:pP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876416" w:rsidRPr="00661402" w:rsidRDefault="00876416" w:rsidP="00876416">
            <w:pPr>
              <w:suppressAutoHyphens w:val="0"/>
              <w:spacing w:after="0" w:line="240" w:lineRule="auto"/>
              <w:jc w:val="center"/>
              <w:rPr>
                <w:rFonts w:ascii="Times New Roman" w:eastAsia="Times New Roman" w:hAnsi="Times New Roman"/>
                <w:sz w:val="24"/>
                <w:szCs w:val="24"/>
                <w:lang w:eastAsia="ru-RU"/>
              </w:rPr>
            </w:pPr>
          </w:p>
        </w:tc>
      </w:tr>
      <w:tr w:rsidR="00876416" w:rsidRPr="00545A16">
        <w:trPr>
          <w:trHeight w:val="150"/>
        </w:trPr>
        <w:tc>
          <w:tcPr>
            <w:tcW w:w="4126" w:type="dxa"/>
            <w:tcBorders>
              <w:top w:val="nil"/>
              <w:left w:val="single" w:sz="4" w:space="0" w:color="auto"/>
              <w:bottom w:val="single" w:sz="4" w:space="0" w:color="auto"/>
              <w:right w:val="single" w:sz="4" w:space="0" w:color="auto"/>
            </w:tcBorders>
            <w:shd w:val="clear" w:color="auto" w:fill="auto"/>
            <w:vAlign w:val="center"/>
          </w:tcPr>
          <w:p w:rsidR="00876416" w:rsidRPr="00661402" w:rsidRDefault="00876416" w:rsidP="00876416">
            <w:pPr>
              <w:suppressAutoHyphens w:val="0"/>
              <w:spacing w:after="0" w:line="240" w:lineRule="auto"/>
              <w:rPr>
                <w:rFonts w:ascii="Times New Roman" w:eastAsia="Times New Roman" w:hAnsi="Times New Roman"/>
                <w:sz w:val="24"/>
                <w:szCs w:val="24"/>
                <w:lang w:eastAsia="ru-RU"/>
              </w:rPr>
            </w:pPr>
            <w:r w:rsidRPr="00661402">
              <w:rPr>
                <w:rFonts w:ascii="Times New Roman" w:eastAsia="Times New Roman" w:hAnsi="Times New Roman"/>
                <w:sz w:val="24"/>
                <w:szCs w:val="24"/>
                <w:lang w:eastAsia="ru-RU"/>
              </w:rPr>
              <w:t>14. Клубы, дома культуры, мест</w:t>
            </w:r>
          </w:p>
        </w:tc>
        <w:tc>
          <w:tcPr>
            <w:tcW w:w="1701" w:type="dxa"/>
            <w:tcBorders>
              <w:top w:val="nil"/>
              <w:left w:val="nil"/>
              <w:bottom w:val="single" w:sz="4" w:space="0" w:color="auto"/>
              <w:right w:val="single" w:sz="4" w:space="0" w:color="auto"/>
            </w:tcBorders>
            <w:shd w:val="clear" w:color="auto" w:fill="auto"/>
            <w:vAlign w:val="center"/>
          </w:tcPr>
          <w:p w:rsidR="00876416" w:rsidRPr="00661402" w:rsidRDefault="00A71183" w:rsidP="00876416">
            <w:pPr>
              <w:suppressAutoHyphens w:val="0"/>
              <w:spacing w:after="0" w:line="240" w:lineRule="auto"/>
              <w:jc w:val="center"/>
              <w:rPr>
                <w:rFonts w:ascii="Times New Roman" w:eastAsia="Times New Roman" w:hAnsi="Times New Roman"/>
                <w:sz w:val="24"/>
                <w:szCs w:val="24"/>
                <w:lang w:eastAsia="ru-RU"/>
              </w:rPr>
            </w:pPr>
            <w:r w:rsidRPr="00661402">
              <w:rPr>
                <w:rFonts w:ascii="Times New Roman" w:eastAsia="Times New Roman" w:hAnsi="Times New Roman"/>
                <w:sz w:val="24"/>
                <w:szCs w:val="24"/>
                <w:lang w:eastAsia="ru-RU"/>
              </w:rPr>
              <w:t>80</w:t>
            </w:r>
          </w:p>
        </w:tc>
        <w:tc>
          <w:tcPr>
            <w:tcW w:w="1276" w:type="dxa"/>
            <w:tcBorders>
              <w:top w:val="nil"/>
              <w:left w:val="nil"/>
              <w:bottom w:val="single" w:sz="4" w:space="0" w:color="auto"/>
              <w:right w:val="single" w:sz="4" w:space="0" w:color="auto"/>
            </w:tcBorders>
            <w:shd w:val="clear" w:color="auto" w:fill="auto"/>
            <w:vAlign w:val="center"/>
          </w:tcPr>
          <w:p w:rsidR="00876416" w:rsidRPr="00661402" w:rsidRDefault="00A71183" w:rsidP="00876416">
            <w:pPr>
              <w:suppressAutoHyphens w:val="0"/>
              <w:spacing w:after="0" w:line="240" w:lineRule="auto"/>
              <w:jc w:val="center"/>
              <w:rPr>
                <w:rFonts w:ascii="Times New Roman" w:eastAsia="Times New Roman" w:hAnsi="Times New Roman"/>
                <w:sz w:val="24"/>
                <w:szCs w:val="24"/>
                <w:lang w:eastAsia="ru-RU"/>
              </w:rPr>
            </w:pPr>
            <w:r w:rsidRPr="00661402">
              <w:rPr>
                <w:rFonts w:ascii="Times New Roman" w:eastAsia="Times New Roman" w:hAnsi="Times New Roman"/>
                <w:sz w:val="24"/>
                <w:szCs w:val="24"/>
                <w:lang w:eastAsia="ru-RU"/>
              </w:rPr>
              <w:t>549</w:t>
            </w:r>
          </w:p>
        </w:tc>
        <w:tc>
          <w:tcPr>
            <w:tcW w:w="1276" w:type="dxa"/>
            <w:tcBorders>
              <w:top w:val="nil"/>
              <w:left w:val="nil"/>
              <w:bottom w:val="single" w:sz="4" w:space="0" w:color="auto"/>
              <w:right w:val="single" w:sz="4" w:space="0" w:color="auto"/>
            </w:tcBorders>
            <w:shd w:val="clear" w:color="auto" w:fill="auto"/>
            <w:vAlign w:val="center"/>
          </w:tcPr>
          <w:p w:rsidR="00876416" w:rsidRPr="00661402" w:rsidRDefault="00A71183" w:rsidP="00876416">
            <w:pPr>
              <w:suppressAutoHyphens w:val="0"/>
              <w:spacing w:after="0" w:line="240" w:lineRule="auto"/>
              <w:jc w:val="center"/>
              <w:rPr>
                <w:rFonts w:ascii="Times New Roman" w:eastAsia="Times New Roman" w:hAnsi="Times New Roman"/>
                <w:sz w:val="24"/>
                <w:szCs w:val="24"/>
                <w:lang w:eastAsia="ru-RU"/>
              </w:rPr>
            </w:pPr>
            <w:r w:rsidRPr="00661402">
              <w:rPr>
                <w:rFonts w:ascii="Times New Roman" w:eastAsia="Times New Roman" w:hAnsi="Times New Roman"/>
                <w:sz w:val="24"/>
                <w:szCs w:val="24"/>
                <w:lang w:eastAsia="ru-RU"/>
              </w:rPr>
              <w:t>620</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876416" w:rsidRPr="00661402" w:rsidRDefault="00A71183" w:rsidP="00876416">
            <w:pPr>
              <w:suppressAutoHyphens w:val="0"/>
              <w:spacing w:after="0" w:line="240" w:lineRule="auto"/>
              <w:jc w:val="center"/>
              <w:rPr>
                <w:rFonts w:ascii="Times New Roman" w:eastAsia="Times New Roman" w:hAnsi="Times New Roman"/>
                <w:sz w:val="24"/>
                <w:szCs w:val="24"/>
                <w:lang w:eastAsia="ru-RU"/>
              </w:rPr>
            </w:pPr>
            <w:r w:rsidRPr="00661402">
              <w:rPr>
                <w:rFonts w:ascii="Times New Roman" w:eastAsia="Times New Roman" w:hAnsi="Times New Roman"/>
                <w:sz w:val="24"/>
                <w:szCs w:val="24"/>
                <w:lang w:eastAsia="ru-RU"/>
              </w:rPr>
              <w:t>113</w:t>
            </w:r>
          </w:p>
        </w:tc>
      </w:tr>
      <w:tr w:rsidR="00876416" w:rsidRPr="00545A16">
        <w:trPr>
          <w:trHeight w:val="196"/>
        </w:trPr>
        <w:tc>
          <w:tcPr>
            <w:tcW w:w="4126" w:type="dxa"/>
            <w:tcBorders>
              <w:top w:val="nil"/>
              <w:left w:val="single" w:sz="4" w:space="0" w:color="auto"/>
              <w:bottom w:val="single" w:sz="4" w:space="0" w:color="auto"/>
              <w:right w:val="single" w:sz="4" w:space="0" w:color="auto"/>
            </w:tcBorders>
            <w:shd w:val="clear" w:color="auto" w:fill="auto"/>
            <w:vAlign w:val="center"/>
          </w:tcPr>
          <w:p w:rsidR="00876416" w:rsidRPr="00661402" w:rsidRDefault="00876416" w:rsidP="00876416">
            <w:pPr>
              <w:suppressAutoHyphens w:val="0"/>
              <w:spacing w:after="0" w:line="240" w:lineRule="auto"/>
              <w:rPr>
                <w:rFonts w:ascii="Times New Roman" w:eastAsia="Times New Roman" w:hAnsi="Times New Roman"/>
                <w:sz w:val="24"/>
                <w:szCs w:val="24"/>
                <w:lang w:eastAsia="ru-RU"/>
              </w:rPr>
            </w:pPr>
            <w:r w:rsidRPr="00661402">
              <w:rPr>
                <w:rFonts w:ascii="Times New Roman" w:eastAsia="Times New Roman" w:hAnsi="Times New Roman"/>
                <w:sz w:val="24"/>
                <w:szCs w:val="24"/>
                <w:lang w:eastAsia="ru-RU"/>
              </w:rPr>
              <w:t>15. Кинотеатры, мест</w:t>
            </w:r>
          </w:p>
        </w:tc>
        <w:tc>
          <w:tcPr>
            <w:tcW w:w="1701" w:type="dxa"/>
            <w:tcBorders>
              <w:top w:val="nil"/>
              <w:left w:val="nil"/>
              <w:bottom w:val="single" w:sz="4" w:space="0" w:color="auto"/>
              <w:right w:val="single" w:sz="4" w:space="0" w:color="auto"/>
            </w:tcBorders>
            <w:shd w:val="clear" w:color="auto" w:fill="auto"/>
            <w:vAlign w:val="center"/>
          </w:tcPr>
          <w:p w:rsidR="00876416" w:rsidRPr="00661402" w:rsidRDefault="00876416" w:rsidP="00876416">
            <w:pPr>
              <w:suppressAutoHyphens w:val="0"/>
              <w:spacing w:after="0" w:line="240" w:lineRule="auto"/>
              <w:jc w:val="center"/>
              <w:rPr>
                <w:rFonts w:ascii="Times New Roman" w:eastAsia="Times New Roman" w:hAnsi="Times New Roman"/>
                <w:sz w:val="24"/>
                <w:szCs w:val="24"/>
                <w:lang w:eastAsia="ru-RU"/>
              </w:rPr>
            </w:pPr>
          </w:p>
        </w:tc>
        <w:tc>
          <w:tcPr>
            <w:tcW w:w="1276" w:type="dxa"/>
            <w:tcBorders>
              <w:top w:val="nil"/>
              <w:left w:val="nil"/>
              <w:bottom w:val="single" w:sz="4" w:space="0" w:color="auto"/>
              <w:right w:val="single" w:sz="4" w:space="0" w:color="auto"/>
            </w:tcBorders>
            <w:shd w:val="clear" w:color="auto" w:fill="auto"/>
            <w:vAlign w:val="center"/>
          </w:tcPr>
          <w:p w:rsidR="00876416" w:rsidRPr="00661402" w:rsidRDefault="00876416" w:rsidP="00876416">
            <w:pPr>
              <w:suppressAutoHyphens w:val="0"/>
              <w:spacing w:after="0" w:line="240" w:lineRule="auto"/>
              <w:jc w:val="center"/>
              <w:rPr>
                <w:rFonts w:ascii="Times New Roman" w:eastAsia="Times New Roman" w:hAnsi="Times New Roman"/>
                <w:sz w:val="24"/>
                <w:szCs w:val="24"/>
                <w:lang w:eastAsia="ru-RU"/>
              </w:rPr>
            </w:pPr>
            <w:r w:rsidRPr="00661402">
              <w:rPr>
                <w:rFonts w:ascii="Times New Roman" w:eastAsia="Times New Roman" w:hAnsi="Times New Roman"/>
                <w:sz w:val="24"/>
                <w:szCs w:val="24"/>
                <w:lang w:eastAsia="ru-RU"/>
              </w:rPr>
              <w:t>0</w:t>
            </w:r>
          </w:p>
        </w:tc>
        <w:tc>
          <w:tcPr>
            <w:tcW w:w="1276" w:type="dxa"/>
            <w:tcBorders>
              <w:top w:val="nil"/>
              <w:left w:val="nil"/>
              <w:bottom w:val="single" w:sz="4" w:space="0" w:color="auto"/>
              <w:right w:val="single" w:sz="4" w:space="0" w:color="auto"/>
            </w:tcBorders>
            <w:shd w:val="clear" w:color="auto" w:fill="auto"/>
            <w:vAlign w:val="center"/>
          </w:tcPr>
          <w:p w:rsidR="00876416" w:rsidRPr="00661402" w:rsidRDefault="00876416" w:rsidP="00876416">
            <w:pPr>
              <w:suppressAutoHyphens w:val="0"/>
              <w:spacing w:after="0" w:line="240" w:lineRule="auto"/>
              <w:jc w:val="center"/>
              <w:rPr>
                <w:rFonts w:ascii="Times New Roman" w:eastAsia="Times New Roman" w:hAnsi="Times New Roman"/>
                <w:sz w:val="24"/>
                <w:szCs w:val="24"/>
                <w:lang w:eastAsia="ru-RU"/>
              </w:rPr>
            </w:pP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876416" w:rsidRPr="00661402" w:rsidRDefault="00876416" w:rsidP="00876416">
            <w:pPr>
              <w:suppressAutoHyphens w:val="0"/>
              <w:spacing w:after="0" w:line="240" w:lineRule="auto"/>
              <w:jc w:val="center"/>
              <w:rPr>
                <w:rFonts w:ascii="Times New Roman" w:eastAsia="Times New Roman" w:hAnsi="Times New Roman"/>
                <w:sz w:val="24"/>
                <w:szCs w:val="24"/>
                <w:lang w:eastAsia="ru-RU"/>
              </w:rPr>
            </w:pPr>
          </w:p>
        </w:tc>
      </w:tr>
      <w:tr w:rsidR="00876416" w:rsidRPr="00545A16">
        <w:trPr>
          <w:trHeight w:val="242"/>
        </w:trPr>
        <w:tc>
          <w:tcPr>
            <w:tcW w:w="4126" w:type="dxa"/>
            <w:tcBorders>
              <w:top w:val="nil"/>
              <w:left w:val="single" w:sz="4" w:space="0" w:color="auto"/>
              <w:bottom w:val="single" w:sz="4" w:space="0" w:color="auto"/>
              <w:right w:val="single" w:sz="4" w:space="0" w:color="auto"/>
            </w:tcBorders>
            <w:shd w:val="clear" w:color="auto" w:fill="auto"/>
            <w:vAlign w:val="center"/>
          </w:tcPr>
          <w:p w:rsidR="00876416" w:rsidRPr="00661402" w:rsidRDefault="00876416" w:rsidP="00876416">
            <w:pPr>
              <w:suppressAutoHyphens w:val="0"/>
              <w:spacing w:after="0" w:line="240" w:lineRule="auto"/>
              <w:rPr>
                <w:rFonts w:ascii="Times New Roman" w:eastAsia="Times New Roman" w:hAnsi="Times New Roman"/>
                <w:sz w:val="24"/>
                <w:szCs w:val="24"/>
                <w:lang w:eastAsia="ru-RU"/>
              </w:rPr>
            </w:pPr>
            <w:r w:rsidRPr="00661402">
              <w:rPr>
                <w:rFonts w:ascii="Times New Roman" w:eastAsia="Times New Roman" w:hAnsi="Times New Roman"/>
                <w:sz w:val="24"/>
                <w:szCs w:val="24"/>
                <w:lang w:eastAsia="ru-RU"/>
              </w:rPr>
              <w:t>16. Библиотеки, тыс.единиц хранения</w:t>
            </w:r>
          </w:p>
        </w:tc>
        <w:tc>
          <w:tcPr>
            <w:tcW w:w="1701" w:type="dxa"/>
            <w:tcBorders>
              <w:top w:val="nil"/>
              <w:left w:val="nil"/>
              <w:bottom w:val="single" w:sz="4" w:space="0" w:color="auto"/>
              <w:right w:val="single" w:sz="4" w:space="0" w:color="auto"/>
            </w:tcBorders>
            <w:shd w:val="clear" w:color="auto" w:fill="auto"/>
            <w:vAlign w:val="center"/>
          </w:tcPr>
          <w:p w:rsidR="00876416" w:rsidRPr="00661402" w:rsidRDefault="005E7D07" w:rsidP="00876416">
            <w:pPr>
              <w:suppressAutoHyphens w:val="0"/>
              <w:spacing w:after="0" w:line="240" w:lineRule="auto"/>
              <w:jc w:val="center"/>
              <w:rPr>
                <w:rFonts w:ascii="Times New Roman" w:eastAsia="Times New Roman" w:hAnsi="Times New Roman"/>
                <w:sz w:val="24"/>
                <w:szCs w:val="24"/>
                <w:lang w:eastAsia="ru-RU"/>
              </w:rPr>
            </w:pPr>
            <w:r w:rsidRPr="00661402">
              <w:rPr>
                <w:rFonts w:ascii="Times New Roman" w:eastAsia="Times New Roman" w:hAnsi="Times New Roman"/>
                <w:sz w:val="24"/>
                <w:szCs w:val="24"/>
                <w:lang w:eastAsia="ru-RU"/>
              </w:rPr>
              <w:t>5</w:t>
            </w:r>
          </w:p>
        </w:tc>
        <w:tc>
          <w:tcPr>
            <w:tcW w:w="1276" w:type="dxa"/>
            <w:tcBorders>
              <w:top w:val="nil"/>
              <w:left w:val="nil"/>
              <w:bottom w:val="single" w:sz="4" w:space="0" w:color="auto"/>
              <w:right w:val="single" w:sz="4" w:space="0" w:color="auto"/>
            </w:tcBorders>
            <w:shd w:val="clear" w:color="auto" w:fill="auto"/>
            <w:vAlign w:val="center"/>
          </w:tcPr>
          <w:p w:rsidR="00876416" w:rsidRPr="00661402" w:rsidRDefault="005E7D07" w:rsidP="00876416">
            <w:pPr>
              <w:suppressAutoHyphens w:val="0"/>
              <w:spacing w:after="0" w:line="240" w:lineRule="auto"/>
              <w:jc w:val="center"/>
              <w:rPr>
                <w:rFonts w:ascii="Times New Roman" w:eastAsia="Times New Roman" w:hAnsi="Times New Roman"/>
                <w:sz w:val="24"/>
                <w:szCs w:val="24"/>
                <w:lang w:eastAsia="ru-RU"/>
              </w:rPr>
            </w:pPr>
            <w:r w:rsidRPr="00661402">
              <w:rPr>
                <w:rFonts w:ascii="Times New Roman" w:eastAsia="Times New Roman" w:hAnsi="Times New Roman"/>
                <w:sz w:val="24"/>
                <w:szCs w:val="24"/>
                <w:lang w:eastAsia="ru-RU"/>
              </w:rPr>
              <w:t xml:space="preserve"> </w:t>
            </w:r>
            <w:r w:rsidR="0057529A" w:rsidRPr="00661402">
              <w:rPr>
                <w:rFonts w:ascii="Times New Roman" w:eastAsia="Times New Roman" w:hAnsi="Times New Roman"/>
                <w:sz w:val="24"/>
                <w:szCs w:val="24"/>
                <w:lang w:eastAsia="ru-RU"/>
              </w:rPr>
              <w:t>30</w:t>
            </w:r>
          </w:p>
        </w:tc>
        <w:tc>
          <w:tcPr>
            <w:tcW w:w="1276" w:type="dxa"/>
            <w:tcBorders>
              <w:top w:val="nil"/>
              <w:left w:val="nil"/>
              <w:bottom w:val="single" w:sz="4" w:space="0" w:color="auto"/>
              <w:right w:val="single" w:sz="4" w:space="0" w:color="auto"/>
            </w:tcBorders>
            <w:shd w:val="clear" w:color="auto" w:fill="auto"/>
            <w:vAlign w:val="center"/>
          </w:tcPr>
          <w:p w:rsidR="00876416" w:rsidRPr="00661402" w:rsidRDefault="005E7D07" w:rsidP="00876416">
            <w:pPr>
              <w:suppressAutoHyphens w:val="0"/>
              <w:spacing w:after="0" w:line="240" w:lineRule="auto"/>
              <w:jc w:val="center"/>
              <w:rPr>
                <w:rFonts w:ascii="Times New Roman" w:eastAsia="Times New Roman" w:hAnsi="Times New Roman"/>
                <w:sz w:val="24"/>
                <w:szCs w:val="24"/>
                <w:lang w:eastAsia="ru-RU"/>
              </w:rPr>
            </w:pPr>
            <w:r w:rsidRPr="00661402">
              <w:rPr>
                <w:rFonts w:ascii="Times New Roman" w:eastAsia="Times New Roman" w:hAnsi="Times New Roman"/>
                <w:sz w:val="24"/>
                <w:szCs w:val="24"/>
                <w:lang w:eastAsia="ru-RU"/>
              </w:rPr>
              <w:t xml:space="preserve"> </w:t>
            </w:r>
            <w:r w:rsidR="0057529A" w:rsidRPr="00661402">
              <w:rPr>
                <w:rFonts w:ascii="Times New Roman" w:eastAsia="Times New Roman" w:hAnsi="Times New Roman"/>
                <w:sz w:val="24"/>
                <w:szCs w:val="24"/>
                <w:lang w:eastAsia="ru-RU"/>
              </w:rPr>
              <w:t>33</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876416" w:rsidRPr="00661402" w:rsidRDefault="00CA23E7" w:rsidP="00876416">
            <w:pPr>
              <w:suppressAutoHyphens w:val="0"/>
              <w:spacing w:after="0" w:line="240" w:lineRule="auto"/>
              <w:jc w:val="center"/>
              <w:rPr>
                <w:rFonts w:ascii="Times New Roman" w:eastAsia="Times New Roman" w:hAnsi="Times New Roman"/>
                <w:sz w:val="24"/>
                <w:szCs w:val="24"/>
                <w:lang w:eastAsia="ru-RU"/>
              </w:rPr>
            </w:pPr>
            <w:r w:rsidRPr="00661402">
              <w:rPr>
                <w:rFonts w:ascii="Times New Roman" w:eastAsia="Times New Roman" w:hAnsi="Times New Roman"/>
                <w:sz w:val="24"/>
                <w:szCs w:val="24"/>
                <w:lang w:eastAsia="ru-RU"/>
              </w:rPr>
              <w:t>110</w:t>
            </w:r>
            <w:r w:rsidR="005E7D07" w:rsidRPr="00661402">
              <w:rPr>
                <w:rFonts w:ascii="Times New Roman" w:eastAsia="Times New Roman" w:hAnsi="Times New Roman"/>
                <w:sz w:val="24"/>
                <w:szCs w:val="24"/>
                <w:lang w:eastAsia="ru-RU"/>
              </w:rPr>
              <w:t xml:space="preserve"> </w:t>
            </w:r>
          </w:p>
        </w:tc>
      </w:tr>
    </w:tbl>
    <w:p w:rsidR="0022127D" w:rsidRPr="001A3F7D" w:rsidRDefault="0022127D" w:rsidP="00876416">
      <w:pPr>
        <w:suppressAutoHyphens w:val="0"/>
        <w:spacing w:after="0" w:line="360" w:lineRule="auto"/>
        <w:jc w:val="both"/>
        <w:rPr>
          <w:rFonts w:ascii="Times New Roman" w:eastAsia="Times New Roman" w:hAnsi="Times New Roman"/>
          <w:sz w:val="28"/>
          <w:szCs w:val="28"/>
          <w:lang w:eastAsia="ru-RU"/>
        </w:rPr>
      </w:pPr>
    </w:p>
    <w:p w:rsidR="00545A16" w:rsidRPr="001A3F7D" w:rsidRDefault="00545A16" w:rsidP="00545A16">
      <w:pPr>
        <w:tabs>
          <w:tab w:val="left" w:pos="3110"/>
        </w:tabs>
        <w:spacing w:after="0" w:line="240" w:lineRule="auto"/>
        <w:ind w:firstLine="709"/>
        <w:jc w:val="both"/>
        <w:rPr>
          <w:rFonts w:ascii="Times New Roman" w:eastAsia="Times New Roman" w:hAnsi="Times New Roman" w:cs="Calibri"/>
          <w:sz w:val="28"/>
          <w:szCs w:val="28"/>
        </w:rPr>
      </w:pPr>
      <w:r w:rsidRPr="001A3F7D">
        <w:rPr>
          <w:rFonts w:ascii="Times New Roman" w:eastAsia="Times New Roman" w:hAnsi="Times New Roman" w:cs="Calibri"/>
          <w:sz w:val="28"/>
          <w:szCs w:val="28"/>
        </w:rPr>
        <w:t xml:space="preserve"> Рязанское сельское поселение расположено в северо-западной части Белореченского района.</w:t>
      </w:r>
    </w:p>
    <w:p w:rsidR="00545A16" w:rsidRPr="001A3F7D" w:rsidRDefault="00545A16" w:rsidP="00545A16">
      <w:pPr>
        <w:tabs>
          <w:tab w:val="left" w:pos="3110"/>
        </w:tabs>
        <w:spacing w:after="0" w:line="240" w:lineRule="auto"/>
        <w:ind w:firstLine="709"/>
        <w:jc w:val="both"/>
        <w:rPr>
          <w:rFonts w:ascii="Times New Roman" w:eastAsia="Times New Roman" w:hAnsi="Times New Roman" w:cs="Calibri"/>
          <w:sz w:val="28"/>
          <w:szCs w:val="28"/>
        </w:rPr>
      </w:pPr>
      <w:r w:rsidRPr="001A3F7D">
        <w:rPr>
          <w:rFonts w:ascii="Times New Roman" w:eastAsia="Times New Roman" w:hAnsi="Times New Roman" w:cs="Calibri"/>
          <w:sz w:val="28"/>
          <w:szCs w:val="28"/>
        </w:rPr>
        <w:t>Административные границы сельского поселения проходят по смежеству с поселениями Белореченского района:</w:t>
      </w:r>
    </w:p>
    <w:p w:rsidR="00545A16" w:rsidRPr="001A3F7D" w:rsidRDefault="00545A16" w:rsidP="00545A16">
      <w:pPr>
        <w:tabs>
          <w:tab w:val="left" w:pos="3110"/>
        </w:tabs>
        <w:spacing w:after="0" w:line="240" w:lineRule="auto"/>
        <w:ind w:firstLine="709"/>
        <w:jc w:val="both"/>
        <w:rPr>
          <w:rFonts w:ascii="Times New Roman" w:eastAsia="Times New Roman" w:hAnsi="Times New Roman" w:cs="Calibri"/>
          <w:sz w:val="28"/>
          <w:szCs w:val="28"/>
        </w:rPr>
      </w:pPr>
      <w:r w:rsidRPr="001A3F7D">
        <w:rPr>
          <w:rFonts w:ascii="Times New Roman" w:eastAsia="Times New Roman" w:hAnsi="Times New Roman" w:cs="Calibri"/>
          <w:sz w:val="28"/>
          <w:szCs w:val="28"/>
        </w:rPr>
        <w:t>- на юге  – с Бжедуховским сельским поселением;</w:t>
      </w:r>
    </w:p>
    <w:p w:rsidR="00545A16" w:rsidRPr="001A3F7D" w:rsidRDefault="00545A16" w:rsidP="00545A16">
      <w:pPr>
        <w:tabs>
          <w:tab w:val="left" w:pos="3110"/>
        </w:tabs>
        <w:spacing w:after="0" w:line="240" w:lineRule="auto"/>
        <w:ind w:firstLine="709"/>
        <w:jc w:val="both"/>
        <w:rPr>
          <w:rFonts w:ascii="Times New Roman" w:eastAsia="Times New Roman" w:hAnsi="Times New Roman" w:cs="Calibri"/>
          <w:sz w:val="28"/>
          <w:szCs w:val="28"/>
        </w:rPr>
      </w:pPr>
      <w:r w:rsidRPr="001A3F7D">
        <w:rPr>
          <w:rFonts w:ascii="Times New Roman" w:eastAsia="Times New Roman" w:hAnsi="Times New Roman" w:cs="Calibri"/>
          <w:sz w:val="28"/>
          <w:szCs w:val="28"/>
        </w:rPr>
        <w:lastRenderedPageBreak/>
        <w:t>- на юго-востоке с – с Первомайским сельским поселением;</w:t>
      </w:r>
    </w:p>
    <w:p w:rsidR="00545A16" w:rsidRPr="001A3F7D" w:rsidRDefault="00545A16" w:rsidP="00545A16">
      <w:pPr>
        <w:tabs>
          <w:tab w:val="left" w:pos="3110"/>
        </w:tabs>
        <w:spacing w:after="0" w:line="240" w:lineRule="auto"/>
        <w:ind w:firstLine="709"/>
        <w:jc w:val="both"/>
        <w:rPr>
          <w:rFonts w:ascii="Times New Roman" w:eastAsia="Times New Roman" w:hAnsi="Times New Roman" w:cs="Calibri"/>
          <w:sz w:val="28"/>
          <w:szCs w:val="28"/>
        </w:rPr>
      </w:pPr>
      <w:r w:rsidRPr="001A3F7D">
        <w:rPr>
          <w:rFonts w:ascii="Times New Roman" w:eastAsia="Times New Roman" w:hAnsi="Times New Roman" w:cs="Calibri"/>
          <w:sz w:val="28"/>
          <w:szCs w:val="28"/>
        </w:rPr>
        <w:t>В северной и северо-восточной части границы муниципального образования проходят по смежеству с Красногвардейским районом Республики Адыгея, а в западной части с Теучежским районом Республики Адыгея.</w:t>
      </w:r>
    </w:p>
    <w:p w:rsidR="00545A16" w:rsidRPr="001A3F7D" w:rsidRDefault="00545A16" w:rsidP="00545A16">
      <w:pPr>
        <w:tabs>
          <w:tab w:val="left" w:pos="3110"/>
        </w:tabs>
        <w:spacing w:after="0" w:line="240" w:lineRule="auto"/>
        <w:jc w:val="both"/>
        <w:rPr>
          <w:rFonts w:ascii="Times New Roman" w:eastAsia="Times New Roman" w:hAnsi="Times New Roman" w:cs="Calibri"/>
          <w:sz w:val="28"/>
          <w:szCs w:val="28"/>
        </w:rPr>
      </w:pPr>
      <w:r w:rsidRPr="001A3F7D">
        <w:rPr>
          <w:rFonts w:ascii="Times New Roman" w:eastAsia="Times New Roman" w:hAnsi="Times New Roman" w:cs="Calibri"/>
          <w:sz w:val="28"/>
          <w:szCs w:val="28"/>
        </w:rPr>
        <w:t xml:space="preserve">         Рязанское сельское поселение в соответствии с Законом Краснодарского края от 14 июля 2004 года «Об установлении границ муниципального образования Белореченский район, наделении его статусом муниципального района, образовании в его составе муниципальных образований – городского и сельских поселений – и установлении их границ» является муниципальным образованием Белореченского района наделенным статусом сельского поселения с установленными границами. </w:t>
      </w:r>
    </w:p>
    <w:p w:rsidR="00545A16" w:rsidRPr="001A3F7D" w:rsidRDefault="00901E0B" w:rsidP="00545A16">
      <w:pPr>
        <w:tabs>
          <w:tab w:val="left" w:pos="3110"/>
        </w:tabs>
        <w:spacing w:after="0" w:line="240" w:lineRule="auto"/>
        <w:jc w:val="both"/>
        <w:rPr>
          <w:rFonts w:ascii="Times New Roman" w:eastAsia="Times New Roman" w:hAnsi="Times New Roman" w:cs="Calibri"/>
          <w:sz w:val="28"/>
          <w:szCs w:val="28"/>
        </w:rPr>
      </w:pPr>
      <w:r w:rsidRPr="001A3F7D">
        <w:rPr>
          <w:rFonts w:ascii="Times New Roman" w:eastAsia="Times New Roman" w:hAnsi="Times New Roman" w:cs="Calibri"/>
          <w:sz w:val="28"/>
          <w:szCs w:val="28"/>
        </w:rPr>
        <w:t xml:space="preserve">         </w:t>
      </w:r>
      <w:r w:rsidR="00545A16" w:rsidRPr="001A3F7D">
        <w:rPr>
          <w:rFonts w:ascii="Times New Roman" w:eastAsia="Times New Roman" w:hAnsi="Times New Roman" w:cs="Calibri"/>
          <w:sz w:val="28"/>
          <w:szCs w:val="28"/>
        </w:rPr>
        <w:t>В границах муниципального образования Рязанское сельское поселение находятся 7 сельских населенных пунктов: 1 станица (Рязанская) и 6 хуторов (х.</w:t>
      </w:r>
      <w:r w:rsidR="008632C7" w:rsidRPr="001A3F7D">
        <w:rPr>
          <w:rFonts w:ascii="Times New Roman" w:eastAsia="Times New Roman" w:hAnsi="Times New Roman" w:cs="Calibri"/>
          <w:sz w:val="28"/>
          <w:szCs w:val="28"/>
        </w:rPr>
        <w:t xml:space="preserve"> </w:t>
      </w:r>
      <w:r w:rsidR="00545A16" w:rsidRPr="001A3F7D">
        <w:rPr>
          <w:rFonts w:ascii="Times New Roman" w:eastAsia="Times New Roman" w:hAnsi="Times New Roman" w:cs="Calibri"/>
          <w:sz w:val="28"/>
          <w:szCs w:val="28"/>
        </w:rPr>
        <w:t>Фокин Первый, х. Авиация, х. Беляевский, х. Гливенко, х. Головков, х.</w:t>
      </w:r>
      <w:r w:rsidR="008632C7" w:rsidRPr="001A3F7D">
        <w:rPr>
          <w:rFonts w:ascii="Times New Roman" w:eastAsia="Times New Roman" w:hAnsi="Times New Roman" w:cs="Calibri"/>
          <w:sz w:val="28"/>
          <w:szCs w:val="28"/>
        </w:rPr>
        <w:t xml:space="preserve"> </w:t>
      </w:r>
      <w:r w:rsidR="00545A16" w:rsidRPr="001A3F7D">
        <w:rPr>
          <w:rFonts w:ascii="Times New Roman" w:eastAsia="Times New Roman" w:hAnsi="Times New Roman" w:cs="Calibri"/>
          <w:sz w:val="28"/>
          <w:szCs w:val="28"/>
        </w:rPr>
        <w:t>Северный). Центром муниципального образования является ст. Рязанская.</w:t>
      </w:r>
    </w:p>
    <w:p w:rsidR="00825226" w:rsidRPr="001A3F7D" w:rsidRDefault="00825226" w:rsidP="00825226">
      <w:pPr>
        <w:tabs>
          <w:tab w:val="left" w:pos="3110"/>
        </w:tabs>
        <w:spacing w:after="0" w:line="240" w:lineRule="auto"/>
        <w:jc w:val="both"/>
        <w:rPr>
          <w:rFonts w:ascii="Times New Roman" w:eastAsia="Times New Roman" w:hAnsi="Times New Roman" w:cs="Calibri"/>
          <w:sz w:val="28"/>
          <w:szCs w:val="28"/>
        </w:rPr>
      </w:pPr>
      <w:r w:rsidRPr="001A3F7D">
        <w:rPr>
          <w:rFonts w:ascii="Times New Roman" w:eastAsia="Times New Roman" w:hAnsi="Times New Roman" w:cs="Calibri"/>
          <w:sz w:val="28"/>
          <w:szCs w:val="28"/>
        </w:rPr>
        <w:t xml:space="preserve">          Количество постоянного населения поселения  Рязанского сельского поселения на 1 января 2011 года (по данным администрации) – 6014 человек или 5,8 % в общей численности населения Белореченского муниципального района.</w:t>
      </w:r>
    </w:p>
    <w:p w:rsidR="00825226" w:rsidRPr="001A3F7D" w:rsidRDefault="00825226" w:rsidP="00825226">
      <w:pPr>
        <w:tabs>
          <w:tab w:val="left" w:pos="3110"/>
        </w:tabs>
        <w:spacing w:after="0" w:line="240" w:lineRule="auto"/>
        <w:jc w:val="both"/>
        <w:rPr>
          <w:rFonts w:ascii="Times New Roman" w:eastAsia="Times New Roman" w:hAnsi="Times New Roman" w:cs="Calibri"/>
          <w:sz w:val="28"/>
          <w:szCs w:val="28"/>
        </w:rPr>
      </w:pPr>
      <w:r w:rsidRPr="001A3F7D">
        <w:rPr>
          <w:rFonts w:ascii="Times New Roman" w:eastAsia="Times New Roman" w:hAnsi="Times New Roman" w:cs="Calibri"/>
          <w:sz w:val="28"/>
          <w:szCs w:val="28"/>
        </w:rPr>
        <w:t xml:space="preserve">          Согласно статистическим данным,  на 1 января  2002 года в поселении проживало 5691 человек. Таким образом, за рассматриваемый ретроспективный период территория планирования является демографически растущей: современная численность постоянного населения больше аналогичного показателя 2002 года  на 5,7 %. </w:t>
      </w:r>
    </w:p>
    <w:p w:rsidR="00825226" w:rsidRPr="001A3F7D" w:rsidRDefault="00825226" w:rsidP="00825226">
      <w:pPr>
        <w:tabs>
          <w:tab w:val="left" w:pos="3110"/>
        </w:tabs>
        <w:spacing w:after="0" w:line="240" w:lineRule="auto"/>
        <w:jc w:val="both"/>
        <w:rPr>
          <w:rFonts w:ascii="Times New Roman" w:eastAsia="Times New Roman" w:hAnsi="Times New Roman" w:cs="Calibri"/>
          <w:sz w:val="28"/>
          <w:szCs w:val="28"/>
        </w:rPr>
      </w:pPr>
      <w:r w:rsidRPr="001A3F7D">
        <w:rPr>
          <w:rFonts w:ascii="Times New Roman" w:eastAsia="Times New Roman" w:hAnsi="Times New Roman" w:cs="Calibri"/>
          <w:sz w:val="28"/>
          <w:szCs w:val="28"/>
        </w:rPr>
        <w:t xml:space="preserve">          Демографическая ситуация в Рязанском поселении характеризуется проявлением (как и в большинстве населенных мест Краснодарского края) кризисных явлений  в сфере воспроизводства населения: на протяжении  последних 20 лет число умерших из года в год превышает количество рождений. Отношение современных параметров смертности и рождаемости составляет 1,3.</w:t>
      </w:r>
    </w:p>
    <w:p w:rsidR="00825226" w:rsidRPr="001A3F7D" w:rsidRDefault="00825226" w:rsidP="00825226">
      <w:pPr>
        <w:tabs>
          <w:tab w:val="left" w:pos="3110"/>
        </w:tabs>
        <w:spacing w:after="0" w:line="240" w:lineRule="auto"/>
        <w:jc w:val="both"/>
        <w:rPr>
          <w:rFonts w:ascii="Times New Roman" w:eastAsia="Times New Roman" w:hAnsi="Times New Roman" w:cs="Calibri"/>
          <w:sz w:val="28"/>
          <w:szCs w:val="28"/>
        </w:rPr>
      </w:pPr>
      <w:r w:rsidRPr="001A3F7D">
        <w:rPr>
          <w:rFonts w:ascii="Times New Roman" w:eastAsia="Times New Roman" w:hAnsi="Times New Roman" w:cs="Calibri"/>
          <w:sz w:val="28"/>
          <w:szCs w:val="28"/>
        </w:rPr>
        <w:t xml:space="preserve">       </w:t>
      </w:r>
      <w:r w:rsidRPr="001A3F7D">
        <w:rPr>
          <w:rFonts w:ascii="Times New Roman" w:eastAsia="Times New Roman" w:hAnsi="Times New Roman"/>
          <w:sz w:val="28"/>
          <w:szCs w:val="28"/>
        </w:rPr>
        <w:t xml:space="preserve"> </w:t>
      </w:r>
      <w:r w:rsidRPr="001A3F7D">
        <w:rPr>
          <w:rFonts w:ascii="Times New Roman" w:eastAsia="Times New Roman" w:hAnsi="Times New Roman" w:cs="Calibri"/>
          <w:sz w:val="28"/>
          <w:szCs w:val="28"/>
        </w:rPr>
        <w:t xml:space="preserve">В условиях негативного развития процессов естественного воспроизводства стабилизирующим фактором численности населения планируемой территории выступает миграция.  Поселение имеет ежегодное положительное сальдо миграции, которое полностью компенсирует отрицательную разницу между числом рождений и смертей и обеспечивает рост численности населения.  </w:t>
      </w:r>
    </w:p>
    <w:p w:rsidR="00825226" w:rsidRPr="001A3F7D" w:rsidRDefault="00825226" w:rsidP="00825226">
      <w:pPr>
        <w:tabs>
          <w:tab w:val="left" w:pos="3110"/>
        </w:tabs>
        <w:spacing w:after="0" w:line="240" w:lineRule="auto"/>
        <w:jc w:val="both"/>
        <w:rPr>
          <w:rFonts w:ascii="Times New Roman" w:eastAsia="Times New Roman" w:hAnsi="Times New Roman" w:cs="Calibri"/>
          <w:bCs/>
          <w:sz w:val="28"/>
          <w:szCs w:val="28"/>
        </w:rPr>
      </w:pPr>
    </w:p>
    <w:p w:rsidR="00825226" w:rsidRPr="001A3F7D" w:rsidRDefault="00825226" w:rsidP="00825226">
      <w:pPr>
        <w:tabs>
          <w:tab w:val="left" w:pos="3110"/>
        </w:tabs>
        <w:spacing w:after="0" w:line="240" w:lineRule="auto"/>
        <w:jc w:val="center"/>
        <w:rPr>
          <w:rFonts w:ascii="Times New Roman" w:eastAsia="Times New Roman" w:hAnsi="Times New Roman" w:cs="Calibri"/>
          <w:b/>
          <w:sz w:val="28"/>
          <w:szCs w:val="28"/>
        </w:rPr>
      </w:pPr>
      <w:r w:rsidRPr="001A3F7D">
        <w:rPr>
          <w:rFonts w:ascii="Times New Roman" w:eastAsia="Times New Roman" w:hAnsi="Times New Roman" w:cs="Calibri"/>
          <w:b/>
          <w:sz w:val="28"/>
          <w:szCs w:val="28"/>
        </w:rPr>
        <w:t>Половозрастной состав населения Рязанского поселения</w:t>
      </w:r>
    </w:p>
    <w:p w:rsidR="00825226" w:rsidRDefault="00825226" w:rsidP="000026BE">
      <w:pPr>
        <w:tabs>
          <w:tab w:val="left" w:pos="3110"/>
        </w:tabs>
        <w:spacing w:after="0" w:line="240" w:lineRule="auto"/>
        <w:jc w:val="right"/>
        <w:rPr>
          <w:rFonts w:ascii="Times New Roman" w:eastAsia="Times New Roman" w:hAnsi="Times New Roman" w:cs="Calibri"/>
          <w:sz w:val="28"/>
          <w:szCs w:val="28"/>
        </w:rPr>
      </w:pPr>
      <w:r w:rsidRPr="001A3F7D">
        <w:rPr>
          <w:rFonts w:ascii="Times New Roman" w:eastAsia="Times New Roman" w:hAnsi="Times New Roman" w:cs="Calibri"/>
          <w:sz w:val="28"/>
          <w:szCs w:val="28"/>
        </w:rPr>
        <w:t xml:space="preserve">                                                                                                                                      </w:t>
      </w:r>
      <w:r w:rsidR="001A3F7D">
        <w:rPr>
          <w:rFonts w:ascii="Times New Roman" w:eastAsia="Times New Roman" w:hAnsi="Times New Roman" w:cs="Calibri"/>
          <w:sz w:val="28"/>
          <w:szCs w:val="28"/>
        </w:rPr>
        <w:t xml:space="preserve">    </w:t>
      </w:r>
      <w:r w:rsidR="000026BE">
        <w:rPr>
          <w:rFonts w:ascii="Times New Roman" w:eastAsia="Times New Roman" w:hAnsi="Times New Roman" w:cs="Calibri"/>
          <w:sz w:val="28"/>
          <w:szCs w:val="28"/>
        </w:rPr>
        <w:t xml:space="preserve">  </w:t>
      </w:r>
      <w:r w:rsidRPr="001A3F7D">
        <w:rPr>
          <w:rFonts w:ascii="Times New Roman" w:eastAsia="Times New Roman" w:hAnsi="Times New Roman" w:cs="Calibri"/>
          <w:sz w:val="28"/>
          <w:szCs w:val="28"/>
        </w:rPr>
        <w:t xml:space="preserve">Таблица </w:t>
      </w:r>
      <w:r w:rsidR="00342CAA" w:rsidRPr="001A3F7D">
        <w:rPr>
          <w:rFonts w:ascii="Times New Roman" w:eastAsia="Times New Roman" w:hAnsi="Times New Roman" w:cs="Calibri"/>
          <w:sz w:val="28"/>
          <w:szCs w:val="28"/>
        </w:rPr>
        <w:t>2</w:t>
      </w:r>
      <w:r w:rsidR="00D8568D" w:rsidRPr="001A3F7D">
        <w:rPr>
          <w:rFonts w:ascii="Times New Roman" w:eastAsia="Times New Roman" w:hAnsi="Times New Roman" w:cs="Calibri"/>
          <w:sz w:val="28"/>
          <w:szCs w:val="28"/>
        </w:rPr>
        <w:t xml:space="preserve"> </w:t>
      </w:r>
    </w:p>
    <w:p w:rsidR="000026BE" w:rsidRPr="001A3F7D" w:rsidRDefault="000026BE" w:rsidP="000026BE">
      <w:pPr>
        <w:tabs>
          <w:tab w:val="left" w:pos="3110"/>
        </w:tabs>
        <w:spacing w:after="0" w:line="240" w:lineRule="auto"/>
        <w:jc w:val="right"/>
        <w:rPr>
          <w:rFonts w:ascii="Times New Roman" w:eastAsia="Times New Roman" w:hAnsi="Times New Roman" w:cs="Calibri"/>
          <w:sz w:val="28"/>
          <w:szCs w:val="28"/>
        </w:rPr>
      </w:pPr>
    </w:p>
    <w:tbl>
      <w:tblPr>
        <w:tblW w:w="9639" w:type="dxa"/>
        <w:tblInd w:w="-34" w:type="dxa"/>
        <w:tblLayout w:type="fixed"/>
        <w:tblLook w:val="0000"/>
      </w:tblPr>
      <w:tblGrid>
        <w:gridCol w:w="710"/>
        <w:gridCol w:w="6378"/>
        <w:gridCol w:w="1276"/>
        <w:gridCol w:w="1275"/>
      </w:tblGrid>
      <w:tr w:rsidR="00825226" w:rsidRPr="00825226">
        <w:trPr>
          <w:trHeight w:val="160"/>
          <w:tblHeader/>
        </w:trPr>
        <w:tc>
          <w:tcPr>
            <w:tcW w:w="710" w:type="dxa"/>
            <w:vMerge w:val="restart"/>
            <w:tcBorders>
              <w:top w:val="single" w:sz="4" w:space="0" w:color="auto"/>
              <w:left w:val="single" w:sz="4" w:space="0" w:color="auto"/>
              <w:right w:val="single" w:sz="4" w:space="0" w:color="auto"/>
            </w:tcBorders>
            <w:shd w:val="clear" w:color="auto" w:fill="auto"/>
            <w:noWrap/>
            <w:vAlign w:val="center"/>
          </w:tcPr>
          <w:p w:rsidR="00825226" w:rsidRPr="00825226" w:rsidRDefault="00825226" w:rsidP="00825226">
            <w:pPr>
              <w:tabs>
                <w:tab w:val="left" w:pos="3110"/>
              </w:tabs>
              <w:spacing w:after="0" w:line="240" w:lineRule="auto"/>
              <w:jc w:val="both"/>
              <w:rPr>
                <w:rFonts w:ascii="Times New Roman" w:eastAsia="Times New Roman" w:hAnsi="Times New Roman" w:cs="Calibri"/>
                <w:sz w:val="24"/>
                <w:szCs w:val="24"/>
              </w:rPr>
            </w:pPr>
            <w:r w:rsidRPr="00825226">
              <w:rPr>
                <w:rFonts w:ascii="Times New Roman" w:eastAsia="Times New Roman" w:hAnsi="Times New Roman" w:cs="Calibri"/>
                <w:sz w:val="24"/>
                <w:szCs w:val="24"/>
              </w:rPr>
              <w:t>№ п/п</w:t>
            </w:r>
          </w:p>
        </w:tc>
        <w:tc>
          <w:tcPr>
            <w:tcW w:w="6378" w:type="dxa"/>
            <w:vMerge w:val="restart"/>
            <w:tcBorders>
              <w:top w:val="single" w:sz="4" w:space="0" w:color="auto"/>
              <w:left w:val="single" w:sz="4" w:space="0" w:color="auto"/>
              <w:right w:val="single" w:sz="4" w:space="0" w:color="auto"/>
            </w:tcBorders>
            <w:shd w:val="clear" w:color="auto" w:fill="auto"/>
            <w:noWrap/>
            <w:vAlign w:val="center"/>
          </w:tcPr>
          <w:p w:rsidR="00825226" w:rsidRPr="00825226" w:rsidRDefault="00825226" w:rsidP="00825226">
            <w:pPr>
              <w:tabs>
                <w:tab w:val="left" w:pos="3110"/>
              </w:tabs>
              <w:spacing w:after="0" w:line="240" w:lineRule="auto"/>
              <w:jc w:val="both"/>
              <w:rPr>
                <w:rFonts w:ascii="Times New Roman" w:eastAsia="Times New Roman" w:hAnsi="Times New Roman" w:cs="Calibri"/>
                <w:sz w:val="24"/>
                <w:szCs w:val="24"/>
              </w:rPr>
            </w:pPr>
            <w:r w:rsidRPr="00825226">
              <w:rPr>
                <w:rFonts w:ascii="Times New Roman" w:eastAsia="Times New Roman" w:hAnsi="Times New Roman" w:cs="Calibri"/>
                <w:sz w:val="24"/>
                <w:szCs w:val="24"/>
              </w:rPr>
              <w:t>Возрастная структура населения</w:t>
            </w:r>
          </w:p>
        </w:tc>
        <w:tc>
          <w:tcPr>
            <w:tcW w:w="2551" w:type="dxa"/>
            <w:gridSpan w:val="2"/>
            <w:tcBorders>
              <w:top w:val="single" w:sz="4" w:space="0" w:color="auto"/>
              <w:left w:val="nil"/>
              <w:bottom w:val="single" w:sz="4" w:space="0" w:color="auto"/>
              <w:right w:val="single" w:sz="8" w:space="0" w:color="auto"/>
            </w:tcBorders>
          </w:tcPr>
          <w:p w:rsidR="00825226" w:rsidRPr="00825226" w:rsidRDefault="00825226" w:rsidP="00825226">
            <w:pPr>
              <w:tabs>
                <w:tab w:val="left" w:pos="3110"/>
              </w:tabs>
              <w:spacing w:after="0" w:line="240" w:lineRule="auto"/>
              <w:jc w:val="both"/>
              <w:rPr>
                <w:rFonts w:ascii="Times New Roman" w:eastAsia="Times New Roman" w:hAnsi="Times New Roman" w:cs="Calibri"/>
                <w:sz w:val="24"/>
                <w:szCs w:val="24"/>
              </w:rPr>
            </w:pPr>
            <w:r w:rsidRPr="00825226">
              <w:rPr>
                <w:rFonts w:ascii="Times New Roman" w:eastAsia="Times New Roman" w:hAnsi="Times New Roman" w:cs="Calibri"/>
                <w:sz w:val="24"/>
                <w:szCs w:val="24"/>
              </w:rPr>
              <w:t>2011 год</w:t>
            </w:r>
          </w:p>
        </w:tc>
      </w:tr>
      <w:tr w:rsidR="00825226" w:rsidRPr="00825226">
        <w:trPr>
          <w:trHeight w:val="160"/>
          <w:tblHeader/>
        </w:trPr>
        <w:tc>
          <w:tcPr>
            <w:tcW w:w="710" w:type="dxa"/>
            <w:vMerge/>
            <w:tcBorders>
              <w:left w:val="single" w:sz="4" w:space="0" w:color="auto"/>
              <w:bottom w:val="single" w:sz="4" w:space="0" w:color="auto"/>
              <w:right w:val="single" w:sz="4" w:space="0" w:color="auto"/>
            </w:tcBorders>
            <w:shd w:val="clear" w:color="auto" w:fill="auto"/>
            <w:noWrap/>
          </w:tcPr>
          <w:p w:rsidR="00825226" w:rsidRPr="00825226" w:rsidRDefault="00825226" w:rsidP="00825226">
            <w:pPr>
              <w:tabs>
                <w:tab w:val="left" w:pos="3110"/>
              </w:tabs>
              <w:spacing w:after="0" w:line="240" w:lineRule="auto"/>
              <w:jc w:val="both"/>
              <w:rPr>
                <w:rFonts w:ascii="Times New Roman" w:eastAsia="Times New Roman" w:hAnsi="Times New Roman" w:cs="Calibri"/>
                <w:sz w:val="24"/>
                <w:szCs w:val="24"/>
              </w:rPr>
            </w:pPr>
          </w:p>
        </w:tc>
        <w:tc>
          <w:tcPr>
            <w:tcW w:w="6378" w:type="dxa"/>
            <w:vMerge/>
            <w:tcBorders>
              <w:left w:val="single" w:sz="4" w:space="0" w:color="auto"/>
              <w:bottom w:val="single" w:sz="4" w:space="0" w:color="auto"/>
              <w:right w:val="single" w:sz="4" w:space="0" w:color="auto"/>
            </w:tcBorders>
            <w:shd w:val="clear" w:color="auto" w:fill="auto"/>
            <w:noWrap/>
            <w:vAlign w:val="bottom"/>
          </w:tcPr>
          <w:p w:rsidR="00825226" w:rsidRPr="00825226" w:rsidRDefault="00825226" w:rsidP="00825226">
            <w:pPr>
              <w:tabs>
                <w:tab w:val="left" w:pos="3110"/>
              </w:tabs>
              <w:spacing w:after="0" w:line="240" w:lineRule="auto"/>
              <w:jc w:val="both"/>
              <w:rPr>
                <w:rFonts w:ascii="Times New Roman" w:eastAsia="Times New Roman" w:hAnsi="Times New Roman" w:cs="Calibri"/>
                <w:sz w:val="24"/>
                <w:szCs w:val="24"/>
              </w:rPr>
            </w:pPr>
          </w:p>
        </w:tc>
        <w:tc>
          <w:tcPr>
            <w:tcW w:w="1276" w:type="dxa"/>
            <w:tcBorders>
              <w:top w:val="single" w:sz="4" w:space="0" w:color="auto"/>
              <w:left w:val="nil"/>
              <w:bottom w:val="single" w:sz="4" w:space="0" w:color="auto"/>
              <w:right w:val="single" w:sz="8" w:space="0" w:color="auto"/>
            </w:tcBorders>
            <w:vAlign w:val="bottom"/>
          </w:tcPr>
          <w:p w:rsidR="00825226" w:rsidRPr="00825226" w:rsidRDefault="00825226" w:rsidP="00825226">
            <w:pPr>
              <w:tabs>
                <w:tab w:val="left" w:pos="3110"/>
              </w:tabs>
              <w:spacing w:after="0" w:line="240" w:lineRule="auto"/>
              <w:jc w:val="both"/>
              <w:rPr>
                <w:rFonts w:ascii="Times New Roman" w:eastAsia="Times New Roman" w:hAnsi="Times New Roman" w:cs="Calibri"/>
                <w:sz w:val="24"/>
                <w:szCs w:val="24"/>
              </w:rPr>
            </w:pPr>
            <w:r w:rsidRPr="00825226">
              <w:rPr>
                <w:rFonts w:ascii="Times New Roman" w:eastAsia="Times New Roman" w:hAnsi="Times New Roman" w:cs="Calibri"/>
                <w:sz w:val="24"/>
                <w:szCs w:val="24"/>
              </w:rPr>
              <w:t>чел.</w:t>
            </w:r>
          </w:p>
        </w:tc>
        <w:tc>
          <w:tcPr>
            <w:tcW w:w="1275" w:type="dxa"/>
            <w:tcBorders>
              <w:top w:val="single" w:sz="4" w:space="0" w:color="auto"/>
              <w:left w:val="nil"/>
              <w:bottom w:val="single" w:sz="4" w:space="0" w:color="auto"/>
              <w:right w:val="single" w:sz="8" w:space="0" w:color="auto"/>
            </w:tcBorders>
            <w:vAlign w:val="bottom"/>
          </w:tcPr>
          <w:p w:rsidR="00825226" w:rsidRPr="00825226" w:rsidRDefault="00825226" w:rsidP="00825226">
            <w:pPr>
              <w:tabs>
                <w:tab w:val="left" w:pos="3110"/>
              </w:tabs>
              <w:spacing w:after="0" w:line="240" w:lineRule="auto"/>
              <w:jc w:val="both"/>
              <w:rPr>
                <w:rFonts w:ascii="Times New Roman" w:eastAsia="Times New Roman" w:hAnsi="Times New Roman" w:cs="Calibri"/>
                <w:sz w:val="24"/>
                <w:szCs w:val="24"/>
              </w:rPr>
            </w:pPr>
            <w:r w:rsidRPr="00825226">
              <w:rPr>
                <w:rFonts w:ascii="Times New Roman" w:eastAsia="Times New Roman" w:hAnsi="Times New Roman" w:cs="Calibri"/>
                <w:sz w:val="24"/>
                <w:szCs w:val="24"/>
              </w:rPr>
              <w:t>%</w:t>
            </w:r>
          </w:p>
        </w:tc>
      </w:tr>
      <w:tr w:rsidR="00825226" w:rsidRPr="00825226">
        <w:trPr>
          <w:trHeight w:val="160"/>
        </w:trPr>
        <w:tc>
          <w:tcPr>
            <w:tcW w:w="710" w:type="dxa"/>
            <w:tcBorders>
              <w:top w:val="nil"/>
              <w:left w:val="single" w:sz="8" w:space="0" w:color="auto"/>
              <w:bottom w:val="single" w:sz="4" w:space="0" w:color="auto"/>
              <w:right w:val="nil"/>
            </w:tcBorders>
            <w:shd w:val="clear" w:color="auto" w:fill="auto"/>
            <w:noWrap/>
          </w:tcPr>
          <w:p w:rsidR="00825226" w:rsidRPr="00825226" w:rsidRDefault="00825226" w:rsidP="00825226">
            <w:pPr>
              <w:tabs>
                <w:tab w:val="left" w:pos="3110"/>
              </w:tabs>
              <w:spacing w:after="0" w:line="240" w:lineRule="auto"/>
              <w:jc w:val="both"/>
              <w:rPr>
                <w:rFonts w:ascii="Times New Roman" w:eastAsia="Times New Roman" w:hAnsi="Times New Roman" w:cs="Calibri"/>
                <w:sz w:val="24"/>
                <w:szCs w:val="24"/>
              </w:rPr>
            </w:pPr>
            <w:r w:rsidRPr="00825226">
              <w:rPr>
                <w:rFonts w:ascii="Times New Roman" w:eastAsia="Times New Roman" w:hAnsi="Times New Roman" w:cs="Calibri"/>
                <w:sz w:val="24"/>
                <w:szCs w:val="24"/>
              </w:rPr>
              <w:t>1.1</w:t>
            </w:r>
          </w:p>
        </w:tc>
        <w:tc>
          <w:tcPr>
            <w:tcW w:w="6378" w:type="dxa"/>
            <w:tcBorders>
              <w:top w:val="single" w:sz="4" w:space="0" w:color="auto"/>
              <w:left w:val="single" w:sz="8" w:space="0" w:color="auto"/>
              <w:bottom w:val="single" w:sz="4" w:space="0" w:color="auto"/>
              <w:right w:val="single" w:sz="8" w:space="0" w:color="auto"/>
            </w:tcBorders>
            <w:shd w:val="clear" w:color="auto" w:fill="auto"/>
            <w:noWrap/>
            <w:vAlign w:val="bottom"/>
          </w:tcPr>
          <w:p w:rsidR="00825226" w:rsidRPr="00825226" w:rsidRDefault="00825226" w:rsidP="00825226">
            <w:pPr>
              <w:tabs>
                <w:tab w:val="left" w:pos="3110"/>
              </w:tabs>
              <w:spacing w:after="0" w:line="240" w:lineRule="auto"/>
              <w:jc w:val="both"/>
              <w:rPr>
                <w:rFonts w:ascii="Times New Roman" w:eastAsia="Times New Roman" w:hAnsi="Times New Roman" w:cs="Calibri"/>
                <w:sz w:val="24"/>
                <w:szCs w:val="24"/>
              </w:rPr>
            </w:pPr>
            <w:r w:rsidRPr="00825226">
              <w:rPr>
                <w:rFonts w:ascii="Times New Roman" w:eastAsia="Times New Roman" w:hAnsi="Times New Roman" w:cs="Calibri"/>
                <w:sz w:val="24"/>
                <w:szCs w:val="24"/>
              </w:rPr>
              <w:t xml:space="preserve">Население моложе трудоспособного возраста, от 0 до 15 лет </w:t>
            </w:r>
          </w:p>
        </w:tc>
        <w:tc>
          <w:tcPr>
            <w:tcW w:w="1276" w:type="dxa"/>
            <w:tcBorders>
              <w:top w:val="single" w:sz="4" w:space="0" w:color="auto"/>
              <w:left w:val="nil"/>
              <w:bottom w:val="single" w:sz="4" w:space="0" w:color="auto"/>
              <w:right w:val="single" w:sz="8" w:space="0" w:color="auto"/>
            </w:tcBorders>
            <w:vAlign w:val="center"/>
          </w:tcPr>
          <w:p w:rsidR="00825226" w:rsidRPr="00825226" w:rsidRDefault="00825226" w:rsidP="00825226">
            <w:pPr>
              <w:tabs>
                <w:tab w:val="left" w:pos="3110"/>
              </w:tabs>
              <w:spacing w:after="0" w:line="240" w:lineRule="auto"/>
              <w:jc w:val="both"/>
              <w:rPr>
                <w:rFonts w:ascii="Times New Roman" w:eastAsia="Times New Roman" w:hAnsi="Times New Roman" w:cs="Calibri"/>
                <w:sz w:val="24"/>
                <w:szCs w:val="24"/>
              </w:rPr>
            </w:pPr>
            <w:r w:rsidRPr="00825226">
              <w:rPr>
                <w:rFonts w:ascii="Times New Roman" w:eastAsia="Times New Roman" w:hAnsi="Times New Roman" w:cs="Calibri"/>
                <w:sz w:val="24"/>
                <w:szCs w:val="24"/>
              </w:rPr>
              <w:t>926</w:t>
            </w:r>
          </w:p>
        </w:tc>
        <w:tc>
          <w:tcPr>
            <w:tcW w:w="1275" w:type="dxa"/>
            <w:tcBorders>
              <w:top w:val="single" w:sz="4" w:space="0" w:color="auto"/>
              <w:left w:val="nil"/>
              <w:bottom w:val="single" w:sz="4" w:space="0" w:color="auto"/>
              <w:right w:val="single" w:sz="8" w:space="0" w:color="auto"/>
            </w:tcBorders>
            <w:vAlign w:val="center"/>
          </w:tcPr>
          <w:p w:rsidR="00825226" w:rsidRPr="00825226" w:rsidRDefault="00825226" w:rsidP="00825226">
            <w:pPr>
              <w:tabs>
                <w:tab w:val="left" w:pos="3110"/>
              </w:tabs>
              <w:spacing w:after="0" w:line="240" w:lineRule="auto"/>
              <w:jc w:val="both"/>
              <w:rPr>
                <w:rFonts w:ascii="Times New Roman" w:eastAsia="Times New Roman" w:hAnsi="Times New Roman" w:cs="Calibri"/>
                <w:sz w:val="24"/>
                <w:szCs w:val="24"/>
              </w:rPr>
            </w:pPr>
            <w:r w:rsidRPr="00825226">
              <w:rPr>
                <w:rFonts w:ascii="Times New Roman" w:eastAsia="Times New Roman" w:hAnsi="Times New Roman" w:cs="Calibri"/>
                <w:sz w:val="24"/>
                <w:szCs w:val="24"/>
              </w:rPr>
              <w:t>15,4</w:t>
            </w:r>
          </w:p>
        </w:tc>
      </w:tr>
      <w:tr w:rsidR="00825226" w:rsidRPr="00825226">
        <w:trPr>
          <w:trHeight w:val="160"/>
        </w:trPr>
        <w:tc>
          <w:tcPr>
            <w:tcW w:w="710" w:type="dxa"/>
            <w:tcBorders>
              <w:top w:val="nil"/>
              <w:left w:val="single" w:sz="8" w:space="0" w:color="auto"/>
              <w:bottom w:val="single" w:sz="4" w:space="0" w:color="auto"/>
              <w:right w:val="nil"/>
            </w:tcBorders>
            <w:shd w:val="clear" w:color="auto" w:fill="auto"/>
            <w:noWrap/>
          </w:tcPr>
          <w:p w:rsidR="00825226" w:rsidRPr="00825226" w:rsidRDefault="00825226" w:rsidP="00825226">
            <w:pPr>
              <w:tabs>
                <w:tab w:val="left" w:pos="3110"/>
              </w:tabs>
              <w:spacing w:after="0" w:line="240" w:lineRule="auto"/>
              <w:jc w:val="both"/>
              <w:rPr>
                <w:rFonts w:ascii="Times New Roman" w:eastAsia="Times New Roman" w:hAnsi="Times New Roman" w:cs="Calibri"/>
                <w:sz w:val="24"/>
                <w:szCs w:val="24"/>
              </w:rPr>
            </w:pPr>
            <w:r w:rsidRPr="00825226">
              <w:rPr>
                <w:rFonts w:ascii="Times New Roman" w:eastAsia="Times New Roman" w:hAnsi="Times New Roman" w:cs="Calibri"/>
                <w:sz w:val="24"/>
                <w:szCs w:val="24"/>
              </w:rPr>
              <w:lastRenderedPageBreak/>
              <w:t>1.2</w:t>
            </w:r>
          </w:p>
        </w:tc>
        <w:tc>
          <w:tcPr>
            <w:tcW w:w="6378" w:type="dxa"/>
            <w:tcBorders>
              <w:top w:val="single" w:sz="4" w:space="0" w:color="auto"/>
              <w:left w:val="single" w:sz="8" w:space="0" w:color="auto"/>
              <w:bottom w:val="single" w:sz="4" w:space="0" w:color="auto"/>
              <w:right w:val="single" w:sz="8" w:space="0" w:color="auto"/>
            </w:tcBorders>
            <w:shd w:val="clear" w:color="auto" w:fill="auto"/>
            <w:noWrap/>
            <w:vAlign w:val="bottom"/>
          </w:tcPr>
          <w:p w:rsidR="00825226" w:rsidRPr="00825226" w:rsidRDefault="00825226" w:rsidP="00825226">
            <w:pPr>
              <w:tabs>
                <w:tab w:val="left" w:pos="3110"/>
              </w:tabs>
              <w:spacing w:after="0" w:line="240" w:lineRule="auto"/>
              <w:jc w:val="both"/>
              <w:rPr>
                <w:rFonts w:ascii="Times New Roman" w:eastAsia="Times New Roman" w:hAnsi="Times New Roman" w:cs="Calibri"/>
                <w:sz w:val="24"/>
                <w:szCs w:val="24"/>
              </w:rPr>
            </w:pPr>
            <w:r w:rsidRPr="00825226">
              <w:rPr>
                <w:rFonts w:ascii="Times New Roman" w:eastAsia="Times New Roman" w:hAnsi="Times New Roman" w:cs="Calibri"/>
                <w:sz w:val="24"/>
                <w:szCs w:val="24"/>
              </w:rPr>
              <w:t xml:space="preserve">Население в трудоспособном возрасте </w:t>
            </w:r>
          </w:p>
        </w:tc>
        <w:tc>
          <w:tcPr>
            <w:tcW w:w="1276" w:type="dxa"/>
            <w:tcBorders>
              <w:top w:val="single" w:sz="4" w:space="0" w:color="auto"/>
              <w:left w:val="nil"/>
              <w:bottom w:val="single" w:sz="4" w:space="0" w:color="auto"/>
              <w:right w:val="single" w:sz="8" w:space="0" w:color="auto"/>
            </w:tcBorders>
            <w:vAlign w:val="center"/>
          </w:tcPr>
          <w:p w:rsidR="00825226" w:rsidRPr="00825226" w:rsidRDefault="00825226" w:rsidP="00825226">
            <w:pPr>
              <w:tabs>
                <w:tab w:val="left" w:pos="3110"/>
              </w:tabs>
              <w:spacing w:after="0" w:line="240" w:lineRule="auto"/>
              <w:jc w:val="both"/>
              <w:rPr>
                <w:rFonts w:ascii="Times New Roman" w:eastAsia="Times New Roman" w:hAnsi="Times New Roman" w:cs="Calibri"/>
                <w:sz w:val="24"/>
                <w:szCs w:val="24"/>
              </w:rPr>
            </w:pPr>
            <w:r w:rsidRPr="00825226">
              <w:rPr>
                <w:rFonts w:ascii="Times New Roman" w:eastAsia="Times New Roman" w:hAnsi="Times New Roman" w:cs="Calibri"/>
                <w:sz w:val="24"/>
                <w:szCs w:val="24"/>
              </w:rPr>
              <w:t>3256</w:t>
            </w:r>
          </w:p>
        </w:tc>
        <w:tc>
          <w:tcPr>
            <w:tcW w:w="1275" w:type="dxa"/>
            <w:tcBorders>
              <w:top w:val="single" w:sz="4" w:space="0" w:color="auto"/>
              <w:left w:val="nil"/>
              <w:bottom w:val="single" w:sz="4" w:space="0" w:color="auto"/>
              <w:right w:val="single" w:sz="8" w:space="0" w:color="auto"/>
            </w:tcBorders>
            <w:vAlign w:val="center"/>
          </w:tcPr>
          <w:p w:rsidR="00825226" w:rsidRPr="00825226" w:rsidRDefault="00825226" w:rsidP="00825226">
            <w:pPr>
              <w:tabs>
                <w:tab w:val="left" w:pos="3110"/>
              </w:tabs>
              <w:spacing w:after="0" w:line="240" w:lineRule="auto"/>
              <w:jc w:val="both"/>
              <w:rPr>
                <w:rFonts w:ascii="Times New Roman" w:eastAsia="Times New Roman" w:hAnsi="Times New Roman" w:cs="Calibri"/>
                <w:sz w:val="24"/>
                <w:szCs w:val="24"/>
              </w:rPr>
            </w:pPr>
            <w:r w:rsidRPr="00825226">
              <w:rPr>
                <w:rFonts w:ascii="Times New Roman" w:eastAsia="Times New Roman" w:hAnsi="Times New Roman" w:cs="Calibri"/>
                <w:sz w:val="24"/>
                <w:szCs w:val="24"/>
              </w:rPr>
              <w:t>54,1</w:t>
            </w:r>
          </w:p>
        </w:tc>
      </w:tr>
      <w:tr w:rsidR="00825226" w:rsidRPr="00825226">
        <w:trPr>
          <w:trHeight w:val="160"/>
        </w:trPr>
        <w:tc>
          <w:tcPr>
            <w:tcW w:w="710" w:type="dxa"/>
            <w:tcBorders>
              <w:top w:val="single" w:sz="4" w:space="0" w:color="auto"/>
              <w:left w:val="single" w:sz="8" w:space="0" w:color="auto"/>
              <w:bottom w:val="single" w:sz="4" w:space="0" w:color="auto"/>
              <w:right w:val="nil"/>
            </w:tcBorders>
            <w:shd w:val="clear" w:color="auto" w:fill="auto"/>
            <w:noWrap/>
          </w:tcPr>
          <w:p w:rsidR="00825226" w:rsidRPr="00825226" w:rsidRDefault="00825226" w:rsidP="00825226">
            <w:pPr>
              <w:tabs>
                <w:tab w:val="left" w:pos="3110"/>
              </w:tabs>
              <w:spacing w:after="0" w:line="240" w:lineRule="auto"/>
              <w:jc w:val="both"/>
              <w:rPr>
                <w:rFonts w:ascii="Times New Roman" w:eastAsia="Times New Roman" w:hAnsi="Times New Roman" w:cs="Calibri"/>
                <w:sz w:val="24"/>
                <w:szCs w:val="24"/>
              </w:rPr>
            </w:pPr>
            <w:r w:rsidRPr="00825226">
              <w:rPr>
                <w:rFonts w:ascii="Times New Roman" w:eastAsia="Times New Roman" w:hAnsi="Times New Roman" w:cs="Calibri"/>
                <w:sz w:val="24"/>
                <w:szCs w:val="24"/>
              </w:rPr>
              <w:t>1.3</w:t>
            </w:r>
          </w:p>
        </w:tc>
        <w:tc>
          <w:tcPr>
            <w:tcW w:w="6378" w:type="dxa"/>
            <w:tcBorders>
              <w:top w:val="single" w:sz="4" w:space="0" w:color="auto"/>
              <w:left w:val="single" w:sz="8" w:space="0" w:color="auto"/>
              <w:bottom w:val="single" w:sz="4" w:space="0" w:color="auto"/>
              <w:right w:val="single" w:sz="8" w:space="0" w:color="auto"/>
            </w:tcBorders>
            <w:shd w:val="clear" w:color="auto" w:fill="auto"/>
            <w:noWrap/>
            <w:vAlign w:val="bottom"/>
          </w:tcPr>
          <w:p w:rsidR="00825226" w:rsidRPr="00825226" w:rsidRDefault="00825226" w:rsidP="00825226">
            <w:pPr>
              <w:tabs>
                <w:tab w:val="left" w:pos="3110"/>
              </w:tabs>
              <w:spacing w:after="0" w:line="240" w:lineRule="auto"/>
              <w:jc w:val="both"/>
              <w:rPr>
                <w:rFonts w:ascii="Times New Roman" w:eastAsia="Times New Roman" w:hAnsi="Times New Roman" w:cs="Calibri"/>
                <w:sz w:val="24"/>
                <w:szCs w:val="24"/>
              </w:rPr>
            </w:pPr>
            <w:r w:rsidRPr="00825226">
              <w:rPr>
                <w:rFonts w:ascii="Times New Roman" w:eastAsia="Times New Roman" w:hAnsi="Times New Roman" w:cs="Calibri"/>
                <w:sz w:val="24"/>
                <w:szCs w:val="24"/>
              </w:rPr>
              <w:t>Население старше трудоспособного возраста</w:t>
            </w:r>
          </w:p>
        </w:tc>
        <w:tc>
          <w:tcPr>
            <w:tcW w:w="1276" w:type="dxa"/>
            <w:tcBorders>
              <w:top w:val="single" w:sz="4" w:space="0" w:color="auto"/>
              <w:left w:val="nil"/>
              <w:bottom w:val="single" w:sz="4" w:space="0" w:color="auto"/>
              <w:right w:val="single" w:sz="8" w:space="0" w:color="auto"/>
            </w:tcBorders>
            <w:vAlign w:val="center"/>
          </w:tcPr>
          <w:p w:rsidR="00825226" w:rsidRPr="00825226" w:rsidRDefault="00825226" w:rsidP="00825226">
            <w:pPr>
              <w:tabs>
                <w:tab w:val="left" w:pos="3110"/>
              </w:tabs>
              <w:spacing w:after="0" w:line="240" w:lineRule="auto"/>
              <w:jc w:val="both"/>
              <w:rPr>
                <w:rFonts w:ascii="Times New Roman" w:eastAsia="Times New Roman" w:hAnsi="Times New Roman" w:cs="Calibri"/>
                <w:sz w:val="24"/>
                <w:szCs w:val="24"/>
              </w:rPr>
            </w:pPr>
            <w:r w:rsidRPr="00825226">
              <w:rPr>
                <w:rFonts w:ascii="Times New Roman" w:eastAsia="Times New Roman" w:hAnsi="Times New Roman" w:cs="Calibri"/>
                <w:sz w:val="24"/>
                <w:szCs w:val="24"/>
              </w:rPr>
              <w:t>1832</w:t>
            </w:r>
          </w:p>
        </w:tc>
        <w:tc>
          <w:tcPr>
            <w:tcW w:w="1275" w:type="dxa"/>
            <w:tcBorders>
              <w:top w:val="single" w:sz="4" w:space="0" w:color="auto"/>
              <w:left w:val="nil"/>
              <w:bottom w:val="single" w:sz="4" w:space="0" w:color="auto"/>
              <w:right w:val="single" w:sz="8" w:space="0" w:color="auto"/>
            </w:tcBorders>
            <w:vAlign w:val="center"/>
          </w:tcPr>
          <w:p w:rsidR="00825226" w:rsidRPr="00825226" w:rsidRDefault="00825226" w:rsidP="00825226">
            <w:pPr>
              <w:tabs>
                <w:tab w:val="left" w:pos="3110"/>
              </w:tabs>
              <w:spacing w:after="0" w:line="240" w:lineRule="auto"/>
              <w:jc w:val="both"/>
              <w:rPr>
                <w:rFonts w:ascii="Times New Roman" w:eastAsia="Times New Roman" w:hAnsi="Times New Roman" w:cs="Calibri"/>
                <w:sz w:val="24"/>
                <w:szCs w:val="24"/>
              </w:rPr>
            </w:pPr>
            <w:r w:rsidRPr="00825226">
              <w:rPr>
                <w:rFonts w:ascii="Times New Roman" w:eastAsia="Times New Roman" w:hAnsi="Times New Roman" w:cs="Calibri"/>
                <w:sz w:val="24"/>
                <w:szCs w:val="24"/>
              </w:rPr>
              <w:t>30,5</w:t>
            </w:r>
          </w:p>
        </w:tc>
      </w:tr>
      <w:tr w:rsidR="00825226" w:rsidRPr="00825226">
        <w:trPr>
          <w:trHeight w:val="160"/>
        </w:trPr>
        <w:tc>
          <w:tcPr>
            <w:tcW w:w="710" w:type="dxa"/>
            <w:tcBorders>
              <w:top w:val="single" w:sz="4" w:space="0" w:color="auto"/>
              <w:left w:val="single" w:sz="8" w:space="0" w:color="auto"/>
              <w:bottom w:val="single" w:sz="4" w:space="0" w:color="auto"/>
              <w:right w:val="nil"/>
            </w:tcBorders>
            <w:shd w:val="clear" w:color="auto" w:fill="auto"/>
            <w:noWrap/>
          </w:tcPr>
          <w:p w:rsidR="00825226" w:rsidRPr="00825226" w:rsidRDefault="00825226" w:rsidP="00825226">
            <w:pPr>
              <w:tabs>
                <w:tab w:val="left" w:pos="3110"/>
              </w:tabs>
              <w:spacing w:after="0" w:line="240" w:lineRule="auto"/>
              <w:jc w:val="both"/>
              <w:rPr>
                <w:rFonts w:ascii="Times New Roman" w:eastAsia="Times New Roman" w:hAnsi="Times New Roman" w:cs="Calibri"/>
                <w:sz w:val="24"/>
                <w:szCs w:val="24"/>
              </w:rPr>
            </w:pPr>
          </w:p>
        </w:tc>
        <w:tc>
          <w:tcPr>
            <w:tcW w:w="6378" w:type="dxa"/>
            <w:tcBorders>
              <w:top w:val="single" w:sz="4" w:space="0" w:color="auto"/>
              <w:left w:val="single" w:sz="8" w:space="0" w:color="auto"/>
              <w:bottom w:val="single" w:sz="4" w:space="0" w:color="auto"/>
              <w:right w:val="single" w:sz="8" w:space="0" w:color="auto"/>
            </w:tcBorders>
            <w:shd w:val="clear" w:color="auto" w:fill="auto"/>
            <w:noWrap/>
            <w:vAlign w:val="bottom"/>
          </w:tcPr>
          <w:p w:rsidR="00825226" w:rsidRPr="00825226" w:rsidRDefault="00825226" w:rsidP="00825226">
            <w:pPr>
              <w:tabs>
                <w:tab w:val="left" w:pos="3110"/>
              </w:tabs>
              <w:spacing w:after="0" w:line="240" w:lineRule="auto"/>
              <w:jc w:val="both"/>
              <w:rPr>
                <w:rFonts w:ascii="Times New Roman" w:eastAsia="Times New Roman" w:hAnsi="Times New Roman" w:cs="Calibri"/>
                <w:b/>
                <w:sz w:val="24"/>
                <w:szCs w:val="24"/>
              </w:rPr>
            </w:pPr>
            <w:r w:rsidRPr="00825226">
              <w:rPr>
                <w:rFonts w:ascii="Times New Roman" w:eastAsia="Times New Roman" w:hAnsi="Times New Roman" w:cs="Calibri"/>
                <w:b/>
                <w:sz w:val="24"/>
                <w:szCs w:val="24"/>
              </w:rPr>
              <w:t>Итого по поселению:</w:t>
            </w:r>
          </w:p>
        </w:tc>
        <w:tc>
          <w:tcPr>
            <w:tcW w:w="1276" w:type="dxa"/>
            <w:tcBorders>
              <w:top w:val="single" w:sz="4" w:space="0" w:color="auto"/>
              <w:left w:val="nil"/>
              <w:bottom w:val="single" w:sz="4" w:space="0" w:color="auto"/>
              <w:right w:val="single" w:sz="8" w:space="0" w:color="auto"/>
            </w:tcBorders>
            <w:vAlign w:val="bottom"/>
          </w:tcPr>
          <w:p w:rsidR="00825226" w:rsidRPr="00825226" w:rsidRDefault="00825226" w:rsidP="00825226">
            <w:pPr>
              <w:tabs>
                <w:tab w:val="left" w:pos="3110"/>
              </w:tabs>
              <w:spacing w:after="0" w:line="240" w:lineRule="auto"/>
              <w:jc w:val="both"/>
              <w:rPr>
                <w:rFonts w:ascii="Times New Roman" w:eastAsia="Times New Roman" w:hAnsi="Times New Roman" w:cs="Calibri"/>
                <w:b/>
                <w:sz w:val="24"/>
                <w:szCs w:val="24"/>
              </w:rPr>
            </w:pPr>
            <w:r w:rsidRPr="00825226">
              <w:rPr>
                <w:rFonts w:ascii="Times New Roman" w:eastAsia="Times New Roman" w:hAnsi="Times New Roman" w:cs="Calibri"/>
                <w:b/>
                <w:sz w:val="24"/>
                <w:szCs w:val="24"/>
              </w:rPr>
              <w:t>6014</w:t>
            </w:r>
          </w:p>
        </w:tc>
        <w:tc>
          <w:tcPr>
            <w:tcW w:w="1275" w:type="dxa"/>
            <w:tcBorders>
              <w:top w:val="single" w:sz="4" w:space="0" w:color="auto"/>
              <w:left w:val="nil"/>
              <w:bottom w:val="single" w:sz="4" w:space="0" w:color="auto"/>
              <w:right w:val="single" w:sz="8" w:space="0" w:color="auto"/>
            </w:tcBorders>
            <w:vAlign w:val="bottom"/>
          </w:tcPr>
          <w:p w:rsidR="00825226" w:rsidRPr="00825226" w:rsidRDefault="00825226" w:rsidP="00825226">
            <w:pPr>
              <w:tabs>
                <w:tab w:val="left" w:pos="3110"/>
              </w:tabs>
              <w:spacing w:after="0" w:line="240" w:lineRule="auto"/>
              <w:jc w:val="both"/>
              <w:rPr>
                <w:rFonts w:ascii="Times New Roman" w:eastAsia="Times New Roman" w:hAnsi="Times New Roman" w:cs="Calibri"/>
                <w:b/>
                <w:sz w:val="24"/>
                <w:szCs w:val="24"/>
              </w:rPr>
            </w:pPr>
            <w:r w:rsidRPr="00825226">
              <w:rPr>
                <w:rFonts w:ascii="Times New Roman" w:eastAsia="Times New Roman" w:hAnsi="Times New Roman" w:cs="Calibri"/>
                <w:b/>
                <w:sz w:val="24"/>
                <w:szCs w:val="24"/>
              </w:rPr>
              <w:t>100,0</w:t>
            </w:r>
          </w:p>
        </w:tc>
      </w:tr>
    </w:tbl>
    <w:p w:rsidR="00903C7D" w:rsidRPr="00825226" w:rsidRDefault="00903C7D" w:rsidP="00901E0B">
      <w:pPr>
        <w:tabs>
          <w:tab w:val="left" w:pos="3110"/>
        </w:tabs>
        <w:spacing w:after="0" w:line="240" w:lineRule="auto"/>
        <w:jc w:val="both"/>
        <w:rPr>
          <w:rFonts w:ascii="Times New Roman" w:eastAsia="Times New Roman" w:hAnsi="Times New Roman" w:cs="Calibri"/>
          <w:sz w:val="24"/>
          <w:szCs w:val="24"/>
        </w:rPr>
      </w:pPr>
    </w:p>
    <w:p w:rsidR="00D8568D" w:rsidRPr="001A3F7D" w:rsidRDefault="00825226" w:rsidP="00D8568D">
      <w:pPr>
        <w:tabs>
          <w:tab w:val="left" w:pos="3110"/>
        </w:tabs>
        <w:spacing w:after="0" w:line="240" w:lineRule="auto"/>
        <w:ind w:firstLine="709"/>
        <w:jc w:val="both"/>
        <w:rPr>
          <w:rFonts w:ascii="Times New Roman" w:eastAsia="Times New Roman" w:hAnsi="Times New Roman"/>
          <w:sz w:val="28"/>
          <w:szCs w:val="28"/>
          <w:highlight w:val="green"/>
        </w:rPr>
      </w:pPr>
      <w:r w:rsidRPr="001A3F7D">
        <w:rPr>
          <w:rFonts w:ascii="Times New Roman" w:eastAsia="Times New Roman" w:hAnsi="Times New Roman"/>
          <w:sz w:val="28"/>
          <w:szCs w:val="28"/>
          <w:highlight w:val="green"/>
        </w:rPr>
        <w:t xml:space="preserve"> </w:t>
      </w:r>
    </w:p>
    <w:p w:rsidR="00D8568D" w:rsidRPr="001A3F7D" w:rsidRDefault="00D8568D" w:rsidP="00D8568D">
      <w:pPr>
        <w:tabs>
          <w:tab w:val="left" w:pos="3110"/>
        </w:tabs>
        <w:spacing w:after="0" w:line="240" w:lineRule="auto"/>
        <w:ind w:firstLine="709"/>
        <w:jc w:val="both"/>
        <w:rPr>
          <w:rFonts w:ascii="Times New Roman" w:eastAsia="Times New Roman" w:hAnsi="Times New Roman"/>
          <w:sz w:val="28"/>
          <w:szCs w:val="28"/>
        </w:rPr>
      </w:pPr>
      <w:r w:rsidRPr="001A3F7D">
        <w:rPr>
          <w:rFonts w:ascii="Times New Roman" w:eastAsia="Times New Roman" w:hAnsi="Times New Roman"/>
          <w:sz w:val="28"/>
          <w:szCs w:val="28"/>
        </w:rPr>
        <w:t>Существующая сеть предприятий и учреждений обслуживания в сельском поселении относится к внутри</w:t>
      </w:r>
      <w:r w:rsidR="000026BE">
        <w:rPr>
          <w:rFonts w:ascii="Times New Roman" w:eastAsia="Times New Roman" w:hAnsi="Times New Roman"/>
          <w:sz w:val="28"/>
          <w:szCs w:val="28"/>
        </w:rPr>
        <w:t xml:space="preserve"> </w:t>
      </w:r>
      <w:r w:rsidRPr="001A3F7D">
        <w:rPr>
          <w:rFonts w:ascii="Times New Roman" w:eastAsia="Times New Roman" w:hAnsi="Times New Roman"/>
          <w:sz w:val="28"/>
          <w:szCs w:val="28"/>
        </w:rPr>
        <w:t>поселенческой социальной инфраструктуре, направленной на удовлетворение потребностей собственного населения. В поселении она сформирована объектами повседневного и периодического обслуживания.</w:t>
      </w:r>
      <w:r w:rsidRPr="001A3F7D">
        <w:rPr>
          <w:rFonts w:ascii="Times New Roman" w:eastAsia="Times New Roman" w:hAnsi="Times New Roman"/>
          <w:sz w:val="28"/>
          <w:szCs w:val="28"/>
        </w:rPr>
        <w:tab/>
      </w:r>
    </w:p>
    <w:p w:rsidR="00D8568D" w:rsidRPr="001A3F7D" w:rsidRDefault="00D8568D" w:rsidP="00D8568D">
      <w:pPr>
        <w:tabs>
          <w:tab w:val="left" w:pos="3110"/>
        </w:tabs>
        <w:spacing w:after="0" w:line="240" w:lineRule="auto"/>
        <w:ind w:firstLine="709"/>
        <w:jc w:val="both"/>
        <w:rPr>
          <w:rFonts w:ascii="Times New Roman" w:eastAsia="Times New Roman" w:hAnsi="Times New Roman"/>
          <w:sz w:val="28"/>
          <w:szCs w:val="28"/>
        </w:rPr>
      </w:pPr>
      <w:r w:rsidRPr="001A3F7D">
        <w:rPr>
          <w:rFonts w:ascii="Times New Roman" w:eastAsia="Times New Roman" w:hAnsi="Times New Roman"/>
          <w:sz w:val="28"/>
          <w:szCs w:val="28"/>
        </w:rPr>
        <w:t>Опорными центрами обслуживания поселения являются ст. Рязанская, х. Фокин Первый, на территории которых находится ряд предприятий и учреждений обслуживания, рассчитанных на удовлетворение потребностей собственного населения, а также сопряженного населения соседних, расположенных в пределах «комфортной» транспортной доступности населённых пунктов.</w:t>
      </w:r>
    </w:p>
    <w:p w:rsidR="00D8568D" w:rsidRPr="001A3F7D" w:rsidRDefault="00D8568D" w:rsidP="00D8568D">
      <w:pPr>
        <w:tabs>
          <w:tab w:val="left" w:pos="3110"/>
        </w:tabs>
        <w:spacing w:after="0" w:line="240" w:lineRule="auto"/>
        <w:ind w:firstLine="709"/>
        <w:jc w:val="both"/>
        <w:rPr>
          <w:rFonts w:ascii="Times New Roman" w:eastAsia="Times New Roman" w:hAnsi="Times New Roman"/>
          <w:sz w:val="28"/>
          <w:szCs w:val="28"/>
        </w:rPr>
      </w:pPr>
      <w:r w:rsidRPr="001A3F7D">
        <w:rPr>
          <w:rFonts w:ascii="Times New Roman" w:eastAsia="Times New Roman" w:hAnsi="Times New Roman"/>
          <w:sz w:val="28"/>
          <w:szCs w:val="28"/>
        </w:rPr>
        <w:t>Отрасль народного образования в поселения представлена 4-мя учреждениями, три из которых расположены на территории ст. Рязанской (детский сад, средняя общеобразовательная школа, детская школа искусств), еще одно – на территории х. Фокин Первый (основная общеобразовательная школа).</w:t>
      </w:r>
    </w:p>
    <w:p w:rsidR="00D8568D" w:rsidRPr="001A3F7D" w:rsidRDefault="00D8568D" w:rsidP="00D8568D">
      <w:pPr>
        <w:tabs>
          <w:tab w:val="left" w:pos="3110"/>
        </w:tabs>
        <w:spacing w:after="0" w:line="240" w:lineRule="auto"/>
        <w:ind w:firstLine="709"/>
        <w:jc w:val="both"/>
        <w:rPr>
          <w:rFonts w:ascii="Times New Roman" w:eastAsia="Times New Roman" w:hAnsi="Times New Roman"/>
          <w:sz w:val="28"/>
          <w:szCs w:val="28"/>
        </w:rPr>
      </w:pPr>
      <w:r w:rsidRPr="001A3F7D">
        <w:rPr>
          <w:rFonts w:ascii="Times New Roman" w:eastAsia="Times New Roman" w:hAnsi="Times New Roman"/>
          <w:sz w:val="28"/>
          <w:szCs w:val="28"/>
        </w:rPr>
        <w:t>Плановая емкость  детского дошкольного учреждения составляет 240 мест,  фактическая потребность -  300 мест</w:t>
      </w:r>
      <w:r w:rsidR="00A22F9D" w:rsidRPr="001A3F7D">
        <w:rPr>
          <w:rFonts w:ascii="Times New Roman" w:eastAsia="Times New Roman" w:hAnsi="Times New Roman"/>
          <w:sz w:val="28"/>
          <w:szCs w:val="28"/>
        </w:rPr>
        <w:t xml:space="preserve"> </w:t>
      </w:r>
      <w:r w:rsidRPr="001A3F7D">
        <w:rPr>
          <w:rFonts w:ascii="Times New Roman" w:eastAsia="Times New Roman" w:hAnsi="Times New Roman"/>
          <w:sz w:val="28"/>
          <w:szCs w:val="28"/>
        </w:rPr>
        <w:t xml:space="preserve"> (1</w:t>
      </w:r>
      <w:r w:rsidR="00A22F9D" w:rsidRPr="001A3F7D">
        <w:rPr>
          <w:rFonts w:ascii="Times New Roman" w:eastAsia="Times New Roman" w:hAnsi="Times New Roman"/>
          <w:sz w:val="28"/>
          <w:szCs w:val="28"/>
        </w:rPr>
        <w:t>25</w:t>
      </w:r>
      <w:r w:rsidRPr="001A3F7D">
        <w:rPr>
          <w:rFonts w:ascii="Times New Roman" w:eastAsia="Times New Roman" w:hAnsi="Times New Roman"/>
          <w:sz w:val="28"/>
          <w:szCs w:val="28"/>
        </w:rPr>
        <w:t>%). Суммарная плановая емкость  общеобразовательных школ составляет 720 мест, фактическая посещаемость – 605 учащихся (84 %)..</w:t>
      </w:r>
    </w:p>
    <w:p w:rsidR="00D8568D" w:rsidRPr="001A3F7D" w:rsidRDefault="00D8568D" w:rsidP="00D8568D">
      <w:pPr>
        <w:tabs>
          <w:tab w:val="left" w:pos="3110"/>
        </w:tabs>
        <w:spacing w:after="0" w:line="240" w:lineRule="auto"/>
        <w:ind w:firstLine="709"/>
        <w:jc w:val="both"/>
        <w:rPr>
          <w:rFonts w:ascii="Times New Roman" w:eastAsia="Times New Roman" w:hAnsi="Times New Roman"/>
          <w:sz w:val="28"/>
          <w:szCs w:val="28"/>
        </w:rPr>
      </w:pPr>
      <w:r w:rsidRPr="001A3F7D">
        <w:rPr>
          <w:rFonts w:ascii="Times New Roman" w:eastAsia="Times New Roman" w:hAnsi="Times New Roman"/>
          <w:sz w:val="28"/>
          <w:szCs w:val="28"/>
        </w:rPr>
        <w:t>В культурной сфере поселения фун</w:t>
      </w:r>
      <w:r w:rsidR="00A22F9D" w:rsidRPr="001A3F7D">
        <w:rPr>
          <w:rFonts w:ascii="Times New Roman" w:eastAsia="Times New Roman" w:hAnsi="Times New Roman"/>
          <w:sz w:val="28"/>
          <w:szCs w:val="28"/>
        </w:rPr>
        <w:t>кционируют 2 клубных учреждения</w:t>
      </w:r>
      <w:r w:rsidRPr="001A3F7D">
        <w:rPr>
          <w:rFonts w:ascii="Times New Roman" w:eastAsia="Times New Roman" w:hAnsi="Times New Roman"/>
          <w:sz w:val="28"/>
          <w:szCs w:val="28"/>
        </w:rPr>
        <w:t>, 2 библиотеки. Обеспеченность населения местами в клубных учреждениях достаточна.</w:t>
      </w:r>
    </w:p>
    <w:p w:rsidR="00D8568D" w:rsidRPr="001A3F7D" w:rsidRDefault="00D8568D" w:rsidP="00D8568D">
      <w:pPr>
        <w:tabs>
          <w:tab w:val="left" w:pos="3110"/>
        </w:tabs>
        <w:spacing w:after="0" w:line="240" w:lineRule="auto"/>
        <w:ind w:firstLine="709"/>
        <w:jc w:val="both"/>
        <w:rPr>
          <w:rFonts w:ascii="Times New Roman" w:eastAsia="Times New Roman" w:hAnsi="Times New Roman"/>
          <w:sz w:val="28"/>
          <w:szCs w:val="28"/>
        </w:rPr>
      </w:pPr>
      <w:r w:rsidRPr="001A3F7D">
        <w:rPr>
          <w:rFonts w:ascii="Times New Roman" w:eastAsia="Times New Roman" w:hAnsi="Times New Roman"/>
          <w:sz w:val="28"/>
          <w:szCs w:val="28"/>
        </w:rPr>
        <w:t xml:space="preserve">Медицинскую помощь жителям поселения оказывают Рязанская участковая больница на 25 коек с поликлиникой на 100 посещений в смену, 2 фельдшерско-акушерских пункта </w:t>
      </w:r>
      <w:r w:rsidR="00A22F9D" w:rsidRPr="001A3F7D">
        <w:rPr>
          <w:rFonts w:ascii="Times New Roman" w:eastAsia="Times New Roman" w:hAnsi="Times New Roman"/>
          <w:sz w:val="28"/>
          <w:szCs w:val="28"/>
        </w:rPr>
        <w:t xml:space="preserve"> </w:t>
      </w:r>
      <w:r w:rsidRPr="001A3F7D">
        <w:rPr>
          <w:rFonts w:ascii="Times New Roman" w:eastAsia="Times New Roman" w:hAnsi="Times New Roman"/>
          <w:sz w:val="28"/>
          <w:szCs w:val="28"/>
        </w:rPr>
        <w:t>(х.</w:t>
      </w:r>
      <w:r w:rsidR="00A22F9D" w:rsidRPr="001A3F7D">
        <w:rPr>
          <w:rFonts w:ascii="Times New Roman" w:eastAsia="Times New Roman" w:hAnsi="Times New Roman"/>
          <w:sz w:val="28"/>
          <w:szCs w:val="28"/>
        </w:rPr>
        <w:t xml:space="preserve"> </w:t>
      </w:r>
      <w:r w:rsidRPr="001A3F7D">
        <w:rPr>
          <w:rFonts w:ascii="Times New Roman" w:eastAsia="Times New Roman" w:hAnsi="Times New Roman"/>
          <w:sz w:val="28"/>
          <w:szCs w:val="28"/>
        </w:rPr>
        <w:t>Северный, х.</w:t>
      </w:r>
      <w:r w:rsidR="00A22F9D" w:rsidRPr="001A3F7D">
        <w:rPr>
          <w:rFonts w:ascii="Times New Roman" w:eastAsia="Times New Roman" w:hAnsi="Times New Roman"/>
          <w:sz w:val="28"/>
          <w:szCs w:val="28"/>
        </w:rPr>
        <w:t xml:space="preserve"> </w:t>
      </w:r>
      <w:r w:rsidRPr="001A3F7D">
        <w:rPr>
          <w:rFonts w:ascii="Times New Roman" w:eastAsia="Times New Roman" w:hAnsi="Times New Roman"/>
          <w:sz w:val="28"/>
          <w:szCs w:val="28"/>
        </w:rPr>
        <w:t xml:space="preserve">Фокин Первый). </w:t>
      </w:r>
    </w:p>
    <w:p w:rsidR="00D8568D" w:rsidRPr="001A3F7D" w:rsidRDefault="00D8568D" w:rsidP="00D8568D">
      <w:pPr>
        <w:tabs>
          <w:tab w:val="left" w:pos="3110"/>
        </w:tabs>
        <w:spacing w:after="0" w:line="240" w:lineRule="auto"/>
        <w:ind w:firstLine="709"/>
        <w:jc w:val="both"/>
        <w:rPr>
          <w:rFonts w:ascii="Times New Roman" w:eastAsia="Times New Roman" w:hAnsi="Times New Roman"/>
          <w:sz w:val="28"/>
          <w:szCs w:val="28"/>
        </w:rPr>
      </w:pPr>
      <w:r w:rsidRPr="001A3F7D">
        <w:rPr>
          <w:rFonts w:ascii="Times New Roman" w:eastAsia="Times New Roman" w:hAnsi="Times New Roman"/>
          <w:sz w:val="28"/>
          <w:szCs w:val="28"/>
        </w:rPr>
        <w:t>Фармацевтическое обслуживание населения осуществля</w:t>
      </w:r>
      <w:r w:rsidR="00A22F9D" w:rsidRPr="001A3F7D">
        <w:rPr>
          <w:rFonts w:ascii="Times New Roman" w:eastAsia="Times New Roman" w:hAnsi="Times New Roman"/>
          <w:sz w:val="28"/>
          <w:szCs w:val="28"/>
        </w:rPr>
        <w:t>ю</w:t>
      </w:r>
      <w:r w:rsidRPr="001A3F7D">
        <w:rPr>
          <w:rFonts w:ascii="Times New Roman" w:eastAsia="Times New Roman" w:hAnsi="Times New Roman"/>
          <w:sz w:val="28"/>
          <w:szCs w:val="28"/>
        </w:rPr>
        <w:t xml:space="preserve">т </w:t>
      </w:r>
      <w:r w:rsidR="00A22F9D" w:rsidRPr="001A3F7D">
        <w:rPr>
          <w:rFonts w:ascii="Times New Roman" w:eastAsia="Times New Roman" w:hAnsi="Times New Roman"/>
          <w:sz w:val="28"/>
          <w:szCs w:val="28"/>
        </w:rPr>
        <w:t xml:space="preserve"> 2 </w:t>
      </w:r>
      <w:r w:rsidRPr="001A3F7D">
        <w:rPr>
          <w:rFonts w:ascii="Times New Roman" w:eastAsia="Times New Roman" w:hAnsi="Times New Roman"/>
          <w:sz w:val="28"/>
          <w:szCs w:val="28"/>
        </w:rPr>
        <w:t>аптек</w:t>
      </w:r>
      <w:r w:rsidR="00A22F9D" w:rsidRPr="001A3F7D">
        <w:rPr>
          <w:rFonts w:ascii="Times New Roman" w:eastAsia="Times New Roman" w:hAnsi="Times New Roman"/>
          <w:sz w:val="28"/>
          <w:szCs w:val="28"/>
        </w:rPr>
        <w:t>и</w:t>
      </w:r>
      <w:r w:rsidRPr="001A3F7D">
        <w:rPr>
          <w:rFonts w:ascii="Times New Roman" w:eastAsia="Times New Roman" w:hAnsi="Times New Roman"/>
          <w:sz w:val="28"/>
          <w:szCs w:val="28"/>
        </w:rPr>
        <w:t xml:space="preserve"> ст.</w:t>
      </w:r>
      <w:r w:rsidR="00A22F9D" w:rsidRPr="001A3F7D">
        <w:rPr>
          <w:rFonts w:ascii="Times New Roman" w:eastAsia="Times New Roman" w:hAnsi="Times New Roman"/>
          <w:sz w:val="28"/>
          <w:szCs w:val="28"/>
        </w:rPr>
        <w:t xml:space="preserve"> </w:t>
      </w:r>
      <w:r w:rsidRPr="001A3F7D">
        <w:rPr>
          <w:rFonts w:ascii="Times New Roman" w:eastAsia="Times New Roman" w:hAnsi="Times New Roman"/>
          <w:sz w:val="28"/>
          <w:szCs w:val="28"/>
        </w:rPr>
        <w:t>Рязанской.</w:t>
      </w:r>
    </w:p>
    <w:p w:rsidR="00D8568D" w:rsidRPr="001A3F7D" w:rsidRDefault="00D8568D" w:rsidP="00D8568D">
      <w:pPr>
        <w:tabs>
          <w:tab w:val="left" w:pos="3110"/>
        </w:tabs>
        <w:spacing w:after="0" w:line="240" w:lineRule="auto"/>
        <w:ind w:firstLine="709"/>
        <w:jc w:val="both"/>
        <w:rPr>
          <w:rFonts w:ascii="Times New Roman" w:eastAsia="Times New Roman" w:hAnsi="Times New Roman"/>
          <w:sz w:val="28"/>
          <w:szCs w:val="28"/>
        </w:rPr>
      </w:pPr>
      <w:r w:rsidRPr="001A3F7D">
        <w:rPr>
          <w:rFonts w:ascii="Times New Roman" w:eastAsia="Times New Roman" w:hAnsi="Times New Roman"/>
          <w:sz w:val="28"/>
          <w:szCs w:val="28"/>
        </w:rPr>
        <w:t>Для занятий физкультурой и спортом, проведения соответствующих мероприятий в сельском поселении имеются 2 стадиона, 2 спортплощадки, при школах  работают спортзалы.</w:t>
      </w:r>
    </w:p>
    <w:p w:rsidR="00D8568D" w:rsidRPr="001A3F7D" w:rsidRDefault="00D8568D" w:rsidP="00D8568D">
      <w:pPr>
        <w:tabs>
          <w:tab w:val="left" w:pos="3110"/>
        </w:tabs>
        <w:spacing w:after="0" w:line="240" w:lineRule="auto"/>
        <w:ind w:firstLine="709"/>
        <w:jc w:val="both"/>
        <w:rPr>
          <w:rFonts w:ascii="Times New Roman" w:eastAsia="Times New Roman" w:hAnsi="Times New Roman"/>
          <w:sz w:val="28"/>
          <w:szCs w:val="28"/>
        </w:rPr>
      </w:pPr>
      <w:r w:rsidRPr="001A3F7D">
        <w:rPr>
          <w:rFonts w:ascii="Times New Roman" w:eastAsia="Times New Roman" w:hAnsi="Times New Roman"/>
          <w:sz w:val="28"/>
          <w:szCs w:val="28"/>
        </w:rPr>
        <w:t>Одной из наиболее развитых отраслей обслуживания является торговля.</w:t>
      </w:r>
    </w:p>
    <w:p w:rsidR="00D8568D" w:rsidRPr="001A3F7D" w:rsidRDefault="00D8568D" w:rsidP="00D8568D">
      <w:pPr>
        <w:tabs>
          <w:tab w:val="left" w:pos="3110"/>
        </w:tabs>
        <w:spacing w:after="0" w:line="240" w:lineRule="auto"/>
        <w:ind w:firstLine="709"/>
        <w:jc w:val="both"/>
        <w:rPr>
          <w:rFonts w:ascii="Times New Roman" w:eastAsia="Times New Roman" w:hAnsi="Times New Roman"/>
          <w:sz w:val="28"/>
          <w:szCs w:val="28"/>
        </w:rPr>
      </w:pPr>
      <w:r w:rsidRPr="001A3F7D">
        <w:rPr>
          <w:rFonts w:ascii="Times New Roman" w:eastAsia="Times New Roman" w:hAnsi="Times New Roman"/>
          <w:sz w:val="28"/>
          <w:szCs w:val="28"/>
        </w:rPr>
        <w:t xml:space="preserve">Торговыми площадями жители поселения обеспечены в объеме </w:t>
      </w:r>
      <w:smartTag w:uri="urn:schemas-microsoft-com:office:smarttags" w:element="metricconverter">
        <w:smartTagPr>
          <w:attr w:name="ProductID" w:val="517 м2"/>
        </w:smartTagPr>
        <w:r w:rsidR="00C004A8" w:rsidRPr="001A3F7D">
          <w:rPr>
            <w:rFonts w:ascii="Times New Roman" w:eastAsia="Times New Roman" w:hAnsi="Times New Roman"/>
            <w:sz w:val="28"/>
            <w:szCs w:val="28"/>
          </w:rPr>
          <w:t>517</w:t>
        </w:r>
        <w:r w:rsidRPr="001A3F7D">
          <w:rPr>
            <w:rFonts w:ascii="Times New Roman" w:eastAsia="Times New Roman" w:hAnsi="Times New Roman"/>
            <w:sz w:val="28"/>
            <w:szCs w:val="28"/>
          </w:rPr>
          <w:t xml:space="preserve"> м</w:t>
        </w:r>
        <w:r w:rsidRPr="001A3F7D">
          <w:rPr>
            <w:rFonts w:ascii="Times New Roman" w:eastAsia="Times New Roman" w:hAnsi="Times New Roman"/>
            <w:sz w:val="28"/>
            <w:szCs w:val="28"/>
            <w:vertAlign w:val="superscript"/>
          </w:rPr>
          <w:t>2</w:t>
        </w:r>
      </w:smartTag>
      <w:r w:rsidRPr="001A3F7D">
        <w:rPr>
          <w:rFonts w:ascii="Times New Roman" w:eastAsia="Times New Roman" w:hAnsi="Times New Roman"/>
          <w:sz w:val="28"/>
          <w:szCs w:val="28"/>
        </w:rPr>
        <w:t xml:space="preserve"> на 1000 человек (при норме </w:t>
      </w:r>
      <w:smartTag w:uri="urn:schemas-microsoft-com:office:smarttags" w:element="metricconverter">
        <w:smartTagPr>
          <w:attr w:name="ProductID" w:val="300 м2"/>
        </w:smartTagPr>
        <w:r w:rsidRPr="001A3F7D">
          <w:rPr>
            <w:rFonts w:ascii="Times New Roman" w:eastAsia="Times New Roman" w:hAnsi="Times New Roman"/>
            <w:sz w:val="28"/>
            <w:szCs w:val="28"/>
          </w:rPr>
          <w:t>300 м</w:t>
        </w:r>
        <w:r w:rsidRPr="001A3F7D">
          <w:rPr>
            <w:rFonts w:ascii="Times New Roman" w:eastAsia="Times New Roman" w:hAnsi="Times New Roman"/>
            <w:sz w:val="28"/>
            <w:szCs w:val="28"/>
            <w:vertAlign w:val="superscript"/>
          </w:rPr>
          <w:t>2</w:t>
        </w:r>
      </w:smartTag>
      <w:r w:rsidRPr="001A3F7D">
        <w:rPr>
          <w:rFonts w:ascii="Times New Roman" w:eastAsia="Times New Roman" w:hAnsi="Times New Roman"/>
          <w:sz w:val="28"/>
          <w:szCs w:val="28"/>
        </w:rPr>
        <w:t xml:space="preserve">). Всего на территории поселения насчитывается </w:t>
      </w:r>
      <w:r w:rsidR="00B97448" w:rsidRPr="001A3F7D">
        <w:rPr>
          <w:rFonts w:ascii="Times New Roman" w:eastAsia="Times New Roman" w:hAnsi="Times New Roman"/>
          <w:sz w:val="28"/>
          <w:szCs w:val="28"/>
        </w:rPr>
        <w:t>38</w:t>
      </w:r>
      <w:r w:rsidRPr="001A3F7D">
        <w:rPr>
          <w:rFonts w:ascii="Times New Roman" w:eastAsia="Times New Roman" w:hAnsi="Times New Roman"/>
          <w:sz w:val="28"/>
          <w:szCs w:val="28"/>
        </w:rPr>
        <w:t xml:space="preserve"> объектов розничной торговли. </w:t>
      </w:r>
    </w:p>
    <w:p w:rsidR="00D8568D" w:rsidRPr="001A3F7D" w:rsidRDefault="00D8568D" w:rsidP="00D8568D">
      <w:pPr>
        <w:tabs>
          <w:tab w:val="left" w:pos="3110"/>
        </w:tabs>
        <w:spacing w:after="0" w:line="240" w:lineRule="auto"/>
        <w:ind w:firstLine="709"/>
        <w:jc w:val="both"/>
        <w:rPr>
          <w:rFonts w:ascii="Times New Roman" w:eastAsia="Times New Roman" w:hAnsi="Times New Roman"/>
          <w:sz w:val="28"/>
          <w:szCs w:val="28"/>
        </w:rPr>
      </w:pPr>
      <w:r w:rsidRPr="001A3F7D">
        <w:rPr>
          <w:rFonts w:ascii="Times New Roman" w:eastAsia="Times New Roman" w:hAnsi="Times New Roman"/>
          <w:sz w:val="28"/>
          <w:szCs w:val="28"/>
        </w:rPr>
        <w:t xml:space="preserve">В поселении имеется </w:t>
      </w:r>
      <w:r w:rsidR="00C004A8" w:rsidRPr="001A3F7D">
        <w:rPr>
          <w:rFonts w:ascii="Times New Roman" w:eastAsia="Times New Roman" w:hAnsi="Times New Roman"/>
          <w:sz w:val="28"/>
          <w:szCs w:val="28"/>
        </w:rPr>
        <w:t>4</w:t>
      </w:r>
      <w:r w:rsidRPr="001A3F7D">
        <w:rPr>
          <w:rFonts w:ascii="Times New Roman" w:eastAsia="Times New Roman" w:hAnsi="Times New Roman"/>
          <w:sz w:val="28"/>
          <w:szCs w:val="28"/>
        </w:rPr>
        <w:t xml:space="preserve"> объекта общественного питания суммарной емкостью </w:t>
      </w:r>
      <w:r w:rsidR="00C004A8" w:rsidRPr="001A3F7D">
        <w:rPr>
          <w:rFonts w:ascii="Times New Roman" w:eastAsia="Times New Roman" w:hAnsi="Times New Roman"/>
          <w:sz w:val="28"/>
          <w:szCs w:val="28"/>
        </w:rPr>
        <w:t>235</w:t>
      </w:r>
      <w:r w:rsidRPr="001A3F7D">
        <w:rPr>
          <w:rFonts w:ascii="Times New Roman" w:eastAsia="Times New Roman" w:hAnsi="Times New Roman"/>
          <w:sz w:val="28"/>
          <w:szCs w:val="28"/>
        </w:rPr>
        <w:t xml:space="preserve"> посадочных мест.</w:t>
      </w:r>
    </w:p>
    <w:p w:rsidR="00D8568D" w:rsidRPr="001A3F7D" w:rsidRDefault="00D8568D" w:rsidP="00D8568D">
      <w:pPr>
        <w:tabs>
          <w:tab w:val="left" w:pos="3110"/>
        </w:tabs>
        <w:spacing w:after="0" w:line="240" w:lineRule="auto"/>
        <w:ind w:firstLine="709"/>
        <w:jc w:val="both"/>
        <w:rPr>
          <w:rFonts w:ascii="Times New Roman" w:eastAsia="Times New Roman" w:hAnsi="Times New Roman"/>
          <w:sz w:val="28"/>
          <w:szCs w:val="28"/>
        </w:rPr>
      </w:pPr>
      <w:r w:rsidRPr="001A3F7D">
        <w:rPr>
          <w:rFonts w:ascii="Times New Roman" w:eastAsia="Times New Roman" w:hAnsi="Times New Roman"/>
          <w:sz w:val="28"/>
          <w:szCs w:val="28"/>
        </w:rPr>
        <w:lastRenderedPageBreak/>
        <w:t>Предприятия бытового обслуживания представлены Домом быта, расположенным в ст.</w:t>
      </w:r>
      <w:r w:rsidR="00C004A8" w:rsidRPr="001A3F7D">
        <w:rPr>
          <w:rFonts w:ascii="Times New Roman" w:eastAsia="Times New Roman" w:hAnsi="Times New Roman"/>
          <w:sz w:val="28"/>
          <w:szCs w:val="28"/>
        </w:rPr>
        <w:t xml:space="preserve"> </w:t>
      </w:r>
      <w:r w:rsidRPr="001A3F7D">
        <w:rPr>
          <w:rFonts w:ascii="Times New Roman" w:eastAsia="Times New Roman" w:hAnsi="Times New Roman"/>
          <w:sz w:val="28"/>
          <w:szCs w:val="28"/>
        </w:rPr>
        <w:t xml:space="preserve">Рязанской. В коммунальной сфере функционируют гостиница, баня. </w:t>
      </w:r>
    </w:p>
    <w:p w:rsidR="00D8568D" w:rsidRPr="001A3F7D" w:rsidRDefault="00D8568D" w:rsidP="00D8568D">
      <w:pPr>
        <w:tabs>
          <w:tab w:val="left" w:pos="3110"/>
        </w:tabs>
        <w:spacing w:after="0" w:line="240" w:lineRule="auto"/>
        <w:ind w:firstLine="709"/>
        <w:jc w:val="both"/>
        <w:rPr>
          <w:rFonts w:ascii="Times New Roman" w:eastAsia="Times New Roman" w:hAnsi="Times New Roman"/>
          <w:sz w:val="28"/>
          <w:szCs w:val="28"/>
        </w:rPr>
      </w:pPr>
      <w:r w:rsidRPr="001A3F7D">
        <w:rPr>
          <w:rFonts w:ascii="Times New Roman" w:eastAsia="Times New Roman" w:hAnsi="Times New Roman"/>
          <w:sz w:val="28"/>
          <w:szCs w:val="28"/>
        </w:rPr>
        <w:t>На территории муниципального образования находится 3 отделения почтовой связи, филиал отделения сбербанка.</w:t>
      </w:r>
    </w:p>
    <w:p w:rsidR="00D8568D" w:rsidRPr="001A3F7D" w:rsidRDefault="00D8568D" w:rsidP="00D8568D">
      <w:pPr>
        <w:tabs>
          <w:tab w:val="left" w:pos="3110"/>
        </w:tabs>
        <w:spacing w:after="0" w:line="240" w:lineRule="auto"/>
        <w:ind w:firstLine="709"/>
        <w:jc w:val="both"/>
        <w:rPr>
          <w:rFonts w:ascii="Times New Roman" w:eastAsia="Times New Roman" w:hAnsi="Times New Roman"/>
          <w:sz w:val="28"/>
          <w:szCs w:val="28"/>
        </w:rPr>
      </w:pPr>
      <w:r w:rsidRPr="001A3F7D">
        <w:rPr>
          <w:rFonts w:ascii="Times New Roman" w:eastAsia="Times New Roman" w:hAnsi="Times New Roman"/>
          <w:sz w:val="28"/>
          <w:szCs w:val="28"/>
        </w:rPr>
        <w:t xml:space="preserve">Потребности населения в недостающих объектах повседневного и периодического обслуживания и услугах более высокого ранга удовлетворяются предприятиями и учреждениями обслуживания г. Белореченска.  </w:t>
      </w:r>
    </w:p>
    <w:p w:rsidR="00903C7D" w:rsidRPr="001A3F7D" w:rsidRDefault="00903C7D" w:rsidP="00311D41">
      <w:pPr>
        <w:tabs>
          <w:tab w:val="left" w:pos="3110"/>
        </w:tabs>
        <w:spacing w:after="0" w:line="240" w:lineRule="auto"/>
        <w:jc w:val="both"/>
        <w:rPr>
          <w:rFonts w:ascii="Times New Roman" w:eastAsia="Times New Roman" w:hAnsi="Times New Roman"/>
          <w:sz w:val="28"/>
          <w:szCs w:val="28"/>
          <w:highlight w:val="green"/>
        </w:rPr>
      </w:pPr>
    </w:p>
    <w:p w:rsidR="00903C7D" w:rsidRPr="001A3F7D" w:rsidRDefault="00903C7D" w:rsidP="00505AF8">
      <w:pPr>
        <w:tabs>
          <w:tab w:val="left" w:pos="3110"/>
        </w:tabs>
        <w:spacing w:after="0" w:line="240" w:lineRule="auto"/>
        <w:ind w:firstLine="709"/>
        <w:jc w:val="both"/>
        <w:rPr>
          <w:rFonts w:ascii="Times New Roman" w:eastAsia="Times New Roman" w:hAnsi="Times New Roman"/>
          <w:sz w:val="28"/>
          <w:szCs w:val="28"/>
        </w:rPr>
      </w:pPr>
      <w:r w:rsidRPr="001A3F7D">
        <w:rPr>
          <w:rFonts w:ascii="Times New Roman" w:eastAsia="Times New Roman" w:hAnsi="Times New Roman"/>
          <w:sz w:val="28"/>
          <w:szCs w:val="28"/>
        </w:rPr>
        <w:t xml:space="preserve">Представительным органом </w:t>
      </w:r>
      <w:r w:rsidR="002A35AB" w:rsidRPr="001A3F7D">
        <w:rPr>
          <w:rFonts w:ascii="Times New Roman" w:eastAsia="Times New Roman" w:hAnsi="Times New Roman"/>
          <w:sz w:val="28"/>
          <w:szCs w:val="28"/>
        </w:rPr>
        <w:t>Рязанского</w:t>
      </w:r>
      <w:r w:rsidRPr="001A3F7D">
        <w:rPr>
          <w:rFonts w:ascii="Times New Roman" w:eastAsia="Times New Roman" w:hAnsi="Times New Roman"/>
          <w:sz w:val="28"/>
          <w:szCs w:val="28"/>
        </w:rPr>
        <w:t xml:space="preserve"> сельского поселения является Совет, осуществлявший свои пол</w:t>
      </w:r>
      <w:r w:rsidR="009326C3" w:rsidRPr="001A3F7D">
        <w:rPr>
          <w:rFonts w:ascii="Times New Roman" w:eastAsia="Times New Roman" w:hAnsi="Times New Roman"/>
          <w:sz w:val="28"/>
          <w:szCs w:val="28"/>
        </w:rPr>
        <w:t xml:space="preserve">номочия в составе </w:t>
      </w:r>
      <w:r w:rsidR="004D22EF" w:rsidRPr="001A3F7D">
        <w:rPr>
          <w:rFonts w:ascii="Times New Roman" w:eastAsia="Times New Roman" w:hAnsi="Times New Roman"/>
          <w:sz w:val="28"/>
          <w:szCs w:val="28"/>
        </w:rPr>
        <w:t>20</w:t>
      </w:r>
      <w:r w:rsidR="009326C3" w:rsidRPr="001A3F7D">
        <w:rPr>
          <w:rFonts w:ascii="Times New Roman" w:eastAsia="Times New Roman" w:hAnsi="Times New Roman"/>
          <w:sz w:val="28"/>
          <w:szCs w:val="28"/>
        </w:rPr>
        <w:t xml:space="preserve"> депутатов. </w:t>
      </w:r>
      <w:r w:rsidRPr="001A3F7D">
        <w:rPr>
          <w:rFonts w:ascii="Times New Roman" w:eastAsia="Times New Roman" w:hAnsi="Times New Roman"/>
          <w:sz w:val="28"/>
          <w:szCs w:val="28"/>
        </w:rPr>
        <w:t>В целом работа Совета</w:t>
      </w:r>
      <w:r w:rsidR="009326C3" w:rsidRPr="001A3F7D">
        <w:rPr>
          <w:rFonts w:ascii="Times New Roman" w:eastAsia="Times New Roman" w:hAnsi="Times New Roman"/>
          <w:sz w:val="28"/>
          <w:szCs w:val="28"/>
        </w:rPr>
        <w:t xml:space="preserve"> была направлена на исполнение </w:t>
      </w:r>
      <w:r w:rsidRPr="001A3F7D">
        <w:rPr>
          <w:rFonts w:ascii="Times New Roman" w:eastAsia="Times New Roman" w:hAnsi="Times New Roman"/>
          <w:sz w:val="28"/>
          <w:szCs w:val="28"/>
        </w:rPr>
        <w:t>в полном объёме  его полномочий, определенных Федеральным законом № 131-ФЗ «Об общих  принципах организации местного самоуправления в Российской Федерации» с  учётом необходимости ре</w:t>
      </w:r>
      <w:r w:rsidR="009326C3" w:rsidRPr="001A3F7D">
        <w:rPr>
          <w:rFonts w:ascii="Times New Roman" w:eastAsia="Times New Roman" w:hAnsi="Times New Roman"/>
          <w:sz w:val="28"/>
          <w:szCs w:val="28"/>
        </w:rPr>
        <w:t xml:space="preserve">шения конкретных текущих задач. </w:t>
      </w:r>
      <w:r w:rsidRPr="001A3F7D">
        <w:rPr>
          <w:rFonts w:ascii="Times New Roman" w:eastAsia="Times New Roman" w:hAnsi="Times New Roman"/>
          <w:sz w:val="28"/>
          <w:szCs w:val="28"/>
        </w:rPr>
        <w:t>При администрации поселения осуществляет свою деятельность Совет профилактики.</w:t>
      </w:r>
    </w:p>
    <w:p w:rsidR="009326C3" w:rsidRPr="001A3F7D" w:rsidRDefault="00903C7D" w:rsidP="00073D56">
      <w:pPr>
        <w:tabs>
          <w:tab w:val="left" w:pos="3110"/>
        </w:tabs>
        <w:spacing w:after="0" w:line="240" w:lineRule="auto"/>
        <w:ind w:firstLine="709"/>
        <w:jc w:val="both"/>
        <w:rPr>
          <w:rFonts w:ascii="Times New Roman" w:eastAsia="Times New Roman" w:hAnsi="Times New Roman"/>
          <w:sz w:val="28"/>
          <w:szCs w:val="28"/>
        </w:rPr>
      </w:pPr>
      <w:r w:rsidRPr="001A3F7D">
        <w:rPr>
          <w:rFonts w:ascii="Times New Roman" w:eastAsia="Times New Roman" w:hAnsi="Times New Roman"/>
          <w:sz w:val="28"/>
          <w:szCs w:val="28"/>
        </w:rPr>
        <w:t xml:space="preserve">В настоящее время на воинском учете стоит </w:t>
      </w:r>
      <w:r w:rsidR="00073D56" w:rsidRPr="001A3F7D">
        <w:rPr>
          <w:rFonts w:ascii="Times New Roman" w:eastAsia="Times New Roman" w:hAnsi="Times New Roman"/>
          <w:sz w:val="28"/>
          <w:szCs w:val="28"/>
        </w:rPr>
        <w:t>1264 человека,</w:t>
      </w:r>
      <w:r w:rsidRPr="001A3F7D">
        <w:rPr>
          <w:rFonts w:ascii="Times New Roman" w:eastAsia="Times New Roman" w:hAnsi="Times New Roman"/>
          <w:sz w:val="28"/>
          <w:szCs w:val="28"/>
        </w:rPr>
        <w:t xml:space="preserve"> </w:t>
      </w:r>
      <w:r w:rsidR="00073D56" w:rsidRPr="001A3F7D">
        <w:rPr>
          <w:rFonts w:ascii="Times New Roman" w:eastAsia="Times New Roman" w:hAnsi="Times New Roman"/>
          <w:sz w:val="28"/>
          <w:szCs w:val="28"/>
        </w:rPr>
        <w:t>из них</w:t>
      </w:r>
      <w:r w:rsidRPr="001A3F7D">
        <w:rPr>
          <w:rFonts w:ascii="Times New Roman" w:eastAsia="Times New Roman" w:hAnsi="Times New Roman"/>
          <w:sz w:val="28"/>
          <w:szCs w:val="28"/>
        </w:rPr>
        <w:t xml:space="preserve"> </w:t>
      </w:r>
      <w:r w:rsidR="00073D56" w:rsidRPr="001A3F7D">
        <w:rPr>
          <w:rFonts w:ascii="Times New Roman" w:eastAsia="Times New Roman" w:hAnsi="Times New Roman"/>
          <w:sz w:val="28"/>
          <w:szCs w:val="28"/>
        </w:rPr>
        <w:t>73 человека,  подлежащих призыву</w:t>
      </w:r>
      <w:r w:rsidRPr="001A3F7D">
        <w:rPr>
          <w:rFonts w:ascii="Times New Roman" w:eastAsia="Times New Roman" w:hAnsi="Times New Roman"/>
          <w:sz w:val="28"/>
          <w:szCs w:val="28"/>
        </w:rPr>
        <w:t>.</w:t>
      </w:r>
      <w:r w:rsidR="00073D56" w:rsidRPr="001A3F7D">
        <w:rPr>
          <w:rFonts w:ascii="Times New Roman" w:eastAsia="Times New Roman" w:hAnsi="Times New Roman"/>
          <w:sz w:val="28"/>
          <w:szCs w:val="28"/>
        </w:rPr>
        <w:t xml:space="preserve"> </w:t>
      </w:r>
      <w:r w:rsidRPr="001A3F7D">
        <w:rPr>
          <w:rFonts w:ascii="Times New Roman" w:eastAsia="Times New Roman" w:hAnsi="Times New Roman"/>
          <w:sz w:val="28"/>
          <w:szCs w:val="28"/>
        </w:rPr>
        <w:t>В настоящее время проходят срочную службу  в р</w:t>
      </w:r>
      <w:r w:rsidR="009326C3" w:rsidRPr="001A3F7D">
        <w:rPr>
          <w:rFonts w:ascii="Times New Roman" w:eastAsia="Times New Roman" w:hAnsi="Times New Roman"/>
          <w:sz w:val="28"/>
          <w:szCs w:val="28"/>
        </w:rPr>
        <w:t xml:space="preserve">ядах Российской  армии </w:t>
      </w:r>
      <w:r w:rsidR="00073D56" w:rsidRPr="001A3F7D">
        <w:rPr>
          <w:rFonts w:ascii="Times New Roman" w:eastAsia="Times New Roman" w:hAnsi="Times New Roman"/>
          <w:sz w:val="28"/>
          <w:szCs w:val="28"/>
        </w:rPr>
        <w:t>12 юношей</w:t>
      </w:r>
      <w:r w:rsidR="009326C3" w:rsidRPr="001A3F7D">
        <w:rPr>
          <w:rFonts w:ascii="Times New Roman" w:eastAsia="Times New Roman" w:hAnsi="Times New Roman"/>
          <w:sz w:val="28"/>
          <w:szCs w:val="28"/>
        </w:rPr>
        <w:t>.</w:t>
      </w:r>
    </w:p>
    <w:p w:rsidR="00903C7D" w:rsidRPr="001A3F7D" w:rsidRDefault="00903C7D" w:rsidP="00311D41">
      <w:pPr>
        <w:tabs>
          <w:tab w:val="left" w:pos="3110"/>
        </w:tabs>
        <w:spacing w:after="0" w:line="240" w:lineRule="auto"/>
        <w:ind w:firstLine="709"/>
        <w:jc w:val="both"/>
        <w:rPr>
          <w:rFonts w:ascii="Times New Roman" w:eastAsia="Times New Roman" w:hAnsi="Times New Roman"/>
          <w:sz w:val="28"/>
          <w:szCs w:val="28"/>
        </w:rPr>
      </w:pPr>
      <w:r w:rsidRPr="001A3F7D">
        <w:rPr>
          <w:rFonts w:ascii="Times New Roman" w:eastAsia="Times New Roman" w:hAnsi="Times New Roman"/>
          <w:sz w:val="28"/>
          <w:szCs w:val="28"/>
        </w:rPr>
        <w:t xml:space="preserve">На территории </w:t>
      </w:r>
      <w:r w:rsidR="002A35AB" w:rsidRPr="001A3F7D">
        <w:rPr>
          <w:rFonts w:ascii="Times New Roman" w:eastAsia="Times New Roman" w:hAnsi="Times New Roman"/>
          <w:sz w:val="28"/>
          <w:szCs w:val="28"/>
        </w:rPr>
        <w:t>Рязанского</w:t>
      </w:r>
      <w:r w:rsidRPr="001A3F7D">
        <w:rPr>
          <w:rFonts w:ascii="Times New Roman" w:eastAsia="Times New Roman" w:hAnsi="Times New Roman"/>
          <w:sz w:val="28"/>
          <w:szCs w:val="28"/>
        </w:rPr>
        <w:t xml:space="preserve"> сельского поселения находится отделение с</w:t>
      </w:r>
      <w:r w:rsidR="00311D41" w:rsidRPr="001A3F7D">
        <w:rPr>
          <w:rFonts w:ascii="Times New Roman" w:eastAsia="Times New Roman" w:hAnsi="Times New Roman"/>
          <w:sz w:val="28"/>
          <w:szCs w:val="28"/>
        </w:rPr>
        <w:t>оциального обслуживания на дому</w:t>
      </w:r>
      <w:r w:rsidRPr="001A3F7D">
        <w:rPr>
          <w:rFonts w:ascii="Times New Roman" w:eastAsia="Times New Roman" w:hAnsi="Times New Roman"/>
          <w:sz w:val="28"/>
          <w:szCs w:val="28"/>
        </w:rPr>
        <w:t xml:space="preserve">. Отделение оказывает гражданам пожилого возраста и инвалидам, состоящим на обслуживании, социальные услуги в зависимости от сложности жизненной ситуации, в которой они оказались (уборка жилья, доставка продуктов питания, медикаментов, содействие в оформлении документов и иные услуги, входящие в Краевой перечень гарантированных государством социальных услуг). Количество социальных работников – </w:t>
      </w:r>
      <w:r w:rsidR="00346B56" w:rsidRPr="001A3F7D">
        <w:rPr>
          <w:rFonts w:ascii="Times New Roman" w:eastAsia="Times New Roman" w:hAnsi="Times New Roman"/>
          <w:sz w:val="28"/>
          <w:szCs w:val="28"/>
        </w:rPr>
        <w:t>11</w:t>
      </w:r>
      <w:r w:rsidRPr="001A3F7D">
        <w:rPr>
          <w:rFonts w:ascii="Times New Roman" w:eastAsia="Times New Roman" w:hAnsi="Times New Roman"/>
          <w:sz w:val="28"/>
          <w:szCs w:val="28"/>
        </w:rPr>
        <w:t xml:space="preserve"> человек.</w:t>
      </w:r>
    </w:p>
    <w:p w:rsidR="009326C3" w:rsidRPr="001A3F7D" w:rsidRDefault="00903C7D" w:rsidP="00E72F52">
      <w:pPr>
        <w:tabs>
          <w:tab w:val="left" w:pos="3110"/>
        </w:tabs>
        <w:spacing w:after="0" w:line="240" w:lineRule="auto"/>
        <w:ind w:firstLine="709"/>
        <w:jc w:val="both"/>
        <w:rPr>
          <w:rFonts w:ascii="Times New Roman" w:eastAsia="Times New Roman" w:hAnsi="Times New Roman"/>
          <w:sz w:val="28"/>
          <w:szCs w:val="28"/>
        </w:rPr>
      </w:pPr>
      <w:r w:rsidRPr="001A3F7D">
        <w:rPr>
          <w:rFonts w:ascii="Times New Roman" w:eastAsia="Times New Roman" w:hAnsi="Times New Roman"/>
          <w:sz w:val="28"/>
          <w:szCs w:val="28"/>
        </w:rPr>
        <w:t>В поселении нет специалиста села по социальной работе. Еже</w:t>
      </w:r>
      <w:r w:rsidR="00390506" w:rsidRPr="001A3F7D">
        <w:rPr>
          <w:rFonts w:ascii="Times New Roman" w:eastAsia="Times New Roman" w:hAnsi="Times New Roman"/>
          <w:sz w:val="28"/>
          <w:szCs w:val="28"/>
        </w:rPr>
        <w:t>недельно</w:t>
      </w:r>
      <w:r w:rsidRPr="001A3F7D">
        <w:rPr>
          <w:rFonts w:ascii="Times New Roman" w:eastAsia="Times New Roman" w:hAnsi="Times New Roman"/>
          <w:sz w:val="28"/>
          <w:szCs w:val="28"/>
        </w:rPr>
        <w:t xml:space="preserve"> </w:t>
      </w:r>
      <w:r w:rsidR="00390506" w:rsidRPr="001A3F7D">
        <w:rPr>
          <w:rFonts w:ascii="Times New Roman" w:eastAsia="Times New Roman" w:hAnsi="Times New Roman"/>
          <w:sz w:val="28"/>
          <w:szCs w:val="28"/>
        </w:rPr>
        <w:t>Белореченское</w:t>
      </w:r>
      <w:r w:rsidRPr="001A3F7D">
        <w:rPr>
          <w:rFonts w:ascii="Times New Roman" w:eastAsia="Times New Roman" w:hAnsi="Times New Roman"/>
          <w:sz w:val="28"/>
          <w:szCs w:val="28"/>
        </w:rPr>
        <w:t xml:space="preserve"> отделение защиты населения проводит выездные приемы, где решаются вопросы по оформлению документов на льготы, детские пособи</w:t>
      </w:r>
      <w:r w:rsidR="009326C3" w:rsidRPr="001A3F7D">
        <w:rPr>
          <w:rFonts w:ascii="Times New Roman" w:eastAsia="Times New Roman" w:hAnsi="Times New Roman"/>
          <w:sz w:val="28"/>
          <w:szCs w:val="28"/>
        </w:rPr>
        <w:t xml:space="preserve">я, выдаются проездные талоны.  </w:t>
      </w:r>
    </w:p>
    <w:p w:rsidR="009326C3" w:rsidRPr="001A3F7D" w:rsidRDefault="00903C7D" w:rsidP="00E72F52">
      <w:pPr>
        <w:tabs>
          <w:tab w:val="left" w:pos="3110"/>
        </w:tabs>
        <w:spacing w:after="0" w:line="240" w:lineRule="auto"/>
        <w:ind w:firstLine="709"/>
        <w:jc w:val="both"/>
        <w:rPr>
          <w:rFonts w:ascii="Times New Roman" w:eastAsia="Times New Roman" w:hAnsi="Times New Roman"/>
          <w:sz w:val="28"/>
          <w:szCs w:val="28"/>
        </w:rPr>
      </w:pPr>
      <w:r w:rsidRPr="001A3F7D">
        <w:rPr>
          <w:rFonts w:ascii="Times New Roman" w:eastAsia="Times New Roman" w:hAnsi="Times New Roman"/>
          <w:sz w:val="28"/>
          <w:szCs w:val="28"/>
        </w:rPr>
        <w:t>На территории станицы находятся МБОУ СОШ №</w:t>
      </w:r>
      <w:r w:rsidR="002603E1" w:rsidRPr="001A3F7D">
        <w:rPr>
          <w:rFonts w:ascii="Times New Roman" w:eastAsia="Times New Roman" w:hAnsi="Times New Roman"/>
          <w:sz w:val="28"/>
          <w:szCs w:val="28"/>
        </w:rPr>
        <w:t xml:space="preserve"> </w:t>
      </w:r>
      <w:r w:rsidRPr="001A3F7D">
        <w:rPr>
          <w:rFonts w:ascii="Times New Roman" w:eastAsia="Times New Roman" w:hAnsi="Times New Roman"/>
          <w:sz w:val="28"/>
          <w:szCs w:val="28"/>
        </w:rPr>
        <w:t>1</w:t>
      </w:r>
      <w:r w:rsidR="002603E1" w:rsidRPr="001A3F7D">
        <w:rPr>
          <w:rFonts w:ascii="Times New Roman" w:eastAsia="Times New Roman" w:hAnsi="Times New Roman"/>
          <w:sz w:val="28"/>
          <w:szCs w:val="28"/>
        </w:rPr>
        <w:t>8</w:t>
      </w:r>
      <w:r w:rsidRPr="001A3F7D">
        <w:rPr>
          <w:rFonts w:ascii="Times New Roman" w:eastAsia="Times New Roman" w:hAnsi="Times New Roman"/>
          <w:sz w:val="28"/>
          <w:szCs w:val="28"/>
        </w:rPr>
        <w:t xml:space="preserve"> и  ДОУ №</w:t>
      </w:r>
      <w:r w:rsidR="002603E1" w:rsidRPr="001A3F7D">
        <w:rPr>
          <w:rFonts w:ascii="Times New Roman" w:eastAsia="Times New Roman" w:hAnsi="Times New Roman"/>
          <w:sz w:val="28"/>
          <w:szCs w:val="28"/>
        </w:rPr>
        <w:t xml:space="preserve"> 35</w:t>
      </w:r>
      <w:r w:rsidRPr="001A3F7D">
        <w:rPr>
          <w:rFonts w:ascii="Times New Roman" w:eastAsia="Times New Roman" w:hAnsi="Times New Roman"/>
          <w:sz w:val="28"/>
          <w:szCs w:val="28"/>
        </w:rPr>
        <w:t xml:space="preserve">. В средней школе обучается </w:t>
      </w:r>
      <w:r w:rsidR="002603E1" w:rsidRPr="001A3F7D">
        <w:rPr>
          <w:rFonts w:ascii="Times New Roman" w:eastAsia="Times New Roman" w:hAnsi="Times New Roman"/>
          <w:sz w:val="28"/>
          <w:szCs w:val="28"/>
        </w:rPr>
        <w:t>600</w:t>
      </w:r>
      <w:r w:rsidRPr="001A3F7D">
        <w:rPr>
          <w:rFonts w:ascii="Times New Roman" w:eastAsia="Times New Roman" w:hAnsi="Times New Roman"/>
          <w:sz w:val="28"/>
          <w:szCs w:val="28"/>
        </w:rPr>
        <w:t xml:space="preserve"> учащихся, педагогический коллектив составляют </w:t>
      </w:r>
      <w:r w:rsidR="002603E1" w:rsidRPr="001A3F7D">
        <w:rPr>
          <w:rFonts w:ascii="Times New Roman" w:eastAsia="Times New Roman" w:hAnsi="Times New Roman"/>
          <w:sz w:val="28"/>
          <w:szCs w:val="28"/>
        </w:rPr>
        <w:t>40</w:t>
      </w:r>
      <w:r w:rsidRPr="001A3F7D">
        <w:rPr>
          <w:rFonts w:ascii="Times New Roman" w:eastAsia="Times New Roman" w:hAnsi="Times New Roman"/>
          <w:sz w:val="28"/>
          <w:szCs w:val="28"/>
        </w:rPr>
        <w:t xml:space="preserve"> человек. Учащиеся школы принимают активное участие во все</w:t>
      </w:r>
      <w:r w:rsidR="000026BE">
        <w:rPr>
          <w:rFonts w:ascii="Times New Roman" w:eastAsia="Times New Roman" w:hAnsi="Times New Roman"/>
          <w:sz w:val="28"/>
          <w:szCs w:val="28"/>
        </w:rPr>
        <w:t xml:space="preserve"> </w:t>
      </w:r>
      <w:r w:rsidRPr="001A3F7D">
        <w:rPr>
          <w:rFonts w:ascii="Times New Roman" w:eastAsia="Times New Roman" w:hAnsi="Times New Roman"/>
          <w:sz w:val="28"/>
          <w:szCs w:val="28"/>
        </w:rPr>
        <w:t xml:space="preserve">кубанских турнирах среди детских команд на Кубок губернатора Краснодарского края по футболу, </w:t>
      </w:r>
      <w:r w:rsidR="009719A9" w:rsidRPr="001A3F7D">
        <w:rPr>
          <w:rFonts w:ascii="Times New Roman" w:eastAsia="Times New Roman" w:hAnsi="Times New Roman"/>
          <w:sz w:val="28"/>
          <w:szCs w:val="28"/>
        </w:rPr>
        <w:t>баскетболу</w:t>
      </w:r>
      <w:r w:rsidRPr="001A3F7D">
        <w:rPr>
          <w:rFonts w:ascii="Times New Roman" w:eastAsia="Times New Roman" w:hAnsi="Times New Roman"/>
          <w:sz w:val="28"/>
          <w:szCs w:val="28"/>
        </w:rPr>
        <w:t>.</w:t>
      </w:r>
      <w:r w:rsidR="00886D95" w:rsidRPr="001A3F7D">
        <w:rPr>
          <w:rFonts w:ascii="Times New Roman" w:eastAsia="Times New Roman" w:hAnsi="Times New Roman"/>
          <w:sz w:val="28"/>
          <w:szCs w:val="28"/>
        </w:rPr>
        <w:t xml:space="preserve"> </w:t>
      </w:r>
    </w:p>
    <w:p w:rsidR="00903C7D" w:rsidRPr="001A3F7D" w:rsidRDefault="00903C7D" w:rsidP="00E72F52">
      <w:pPr>
        <w:tabs>
          <w:tab w:val="left" w:pos="3110"/>
        </w:tabs>
        <w:spacing w:after="0" w:line="240" w:lineRule="auto"/>
        <w:ind w:firstLine="709"/>
        <w:jc w:val="both"/>
        <w:rPr>
          <w:rFonts w:ascii="Times New Roman" w:eastAsia="Times New Roman" w:hAnsi="Times New Roman"/>
          <w:sz w:val="28"/>
          <w:szCs w:val="28"/>
        </w:rPr>
      </w:pPr>
      <w:r w:rsidRPr="001A3F7D">
        <w:rPr>
          <w:rFonts w:ascii="Times New Roman" w:eastAsia="Times New Roman" w:hAnsi="Times New Roman"/>
          <w:sz w:val="28"/>
          <w:szCs w:val="28"/>
        </w:rPr>
        <w:t>ДОУ №</w:t>
      </w:r>
      <w:r w:rsidR="009326C3" w:rsidRPr="001A3F7D">
        <w:rPr>
          <w:rFonts w:ascii="Times New Roman" w:eastAsia="Times New Roman" w:hAnsi="Times New Roman"/>
          <w:sz w:val="28"/>
          <w:szCs w:val="28"/>
        </w:rPr>
        <w:t xml:space="preserve"> </w:t>
      </w:r>
      <w:r w:rsidR="002603E1" w:rsidRPr="001A3F7D">
        <w:rPr>
          <w:rFonts w:ascii="Times New Roman" w:eastAsia="Times New Roman" w:hAnsi="Times New Roman"/>
          <w:sz w:val="28"/>
          <w:szCs w:val="28"/>
        </w:rPr>
        <w:t>35</w:t>
      </w:r>
      <w:r w:rsidRPr="001A3F7D">
        <w:rPr>
          <w:rFonts w:ascii="Times New Roman" w:eastAsia="Times New Roman" w:hAnsi="Times New Roman"/>
          <w:sz w:val="28"/>
          <w:szCs w:val="28"/>
        </w:rPr>
        <w:t xml:space="preserve"> посещает </w:t>
      </w:r>
      <w:r w:rsidR="00B16960" w:rsidRPr="001A3F7D">
        <w:rPr>
          <w:rFonts w:ascii="Times New Roman" w:eastAsia="Times New Roman" w:hAnsi="Times New Roman"/>
          <w:sz w:val="28"/>
          <w:szCs w:val="28"/>
        </w:rPr>
        <w:t>292</w:t>
      </w:r>
      <w:r w:rsidRPr="001A3F7D">
        <w:rPr>
          <w:rFonts w:ascii="Times New Roman" w:eastAsia="Times New Roman" w:hAnsi="Times New Roman"/>
          <w:sz w:val="28"/>
          <w:szCs w:val="28"/>
        </w:rPr>
        <w:t xml:space="preserve"> ребенка.  Коллектив работников детского сада – </w:t>
      </w:r>
      <w:r w:rsidR="002603E1" w:rsidRPr="001A3F7D">
        <w:rPr>
          <w:rFonts w:ascii="Times New Roman" w:eastAsia="Times New Roman" w:hAnsi="Times New Roman"/>
          <w:sz w:val="28"/>
          <w:szCs w:val="28"/>
        </w:rPr>
        <w:t>46</w:t>
      </w:r>
      <w:r w:rsidRPr="001A3F7D">
        <w:rPr>
          <w:rFonts w:ascii="Times New Roman" w:eastAsia="Times New Roman" w:hAnsi="Times New Roman"/>
          <w:sz w:val="28"/>
          <w:szCs w:val="28"/>
        </w:rPr>
        <w:t xml:space="preserve"> человек. Дети размещаются в 3-х возрастных группах: 1 - ясельная и 2 дошкольных.  В детском саду имеется все необходимое для  полноценного образования и воспитания детей: музыкально-физкультурный зал, медицинский кабинет, пищеблок, прачечная. </w:t>
      </w:r>
    </w:p>
    <w:p w:rsidR="009326C3" w:rsidRPr="001A3F7D" w:rsidRDefault="00903C7D" w:rsidP="00E72F52">
      <w:pPr>
        <w:tabs>
          <w:tab w:val="left" w:pos="3110"/>
        </w:tabs>
        <w:spacing w:after="0" w:line="240" w:lineRule="auto"/>
        <w:ind w:firstLine="709"/>
        <w:jc w:val="both"/>
        <w:rPr>
          <w:rFonts w:ascii="Times New Roman" w:eastAsia="Times New Roman" w:hAnsi="Times New Roman"/>
          <w:sz w:val="28"/>
          <w:szCs w:val="28"/>
        </w:rPr>
      </w:pPr>
      <w:r w:rsidRPr="001A3F7D">
        <w:rPr>
          <w:rFonts w:ascii="Times New Roman" w:eastAsia="Times New Roman" w:hAnsi="Times New Roman"/>
          <w:sz w:val="28"/>
          <w:szCs w:val="28"/>
        </w:rPr>
        <w:t>Муниципальное бюджетное учреждение «Дом культуры»</w:t>
      </w:r>
      <w:r w:rsidR="009719A9" w:rsidRPr="001A3F7D">
        <w:rPr>
          <w:rFonts w:ascii="Times New Roman" w:eastAsia="Times New Roman" w:hAnsi="Times New Roman"/>
          <w:sz w:val="28"/>
          <w:szCs w:val="28"/>
        </w:rPr>
        <w:t xml:space="preserve"> ст.</w:t>
      </w:r>
      <w:r w:rsidRPr="001A3F7D">
        <w:rPr>
          <w:rFonts w:ascii="Times New Roman" w:eastAsia="Times New Roman" w:hAnsi="Times New Roman"/>
          <w:sz w:val="28"/>
          <w:szCs w:val="28"/>
        </w:rPr>
        <w:t xml:space="preserve"> </w:t>
      </w:r>
      <w:r w:rsidR="002A35AB" w:rsidRPr="001A3F7D">
        <w:rPr>
          <w:rFonts w:ascii="Times New Roman" w:eastAsia="Times New Roman" w:hAnsi="Times New Roman"/>
          <w:sz w:val="28"/>
          <w:szCs w:val="28"/>
        </w:rPr>
        <w:t>Рязанск</w:t>
      </w:r>
      <w:r w:rsidR="009719A9" w:rsidRPr="001A3F7D">
        <w:rPr>
          <w:rFonts w:ascii="Times New Roman" w:eastAsia="Times New Roman" w:hAnsi="Times New Roman"/>
          <w:sz w:val="28"/>
          <w:szCs w:val="28"/>
        </w:rPr>
        <w:t>ой</w:t>
      </w:r>
      <w:r w:rsidR="00B16960" w:rsidRPr="001A3F7D">
        <w:rPr>
          <w:rFonts w:ascii="Times New Roman" w:eastAsia="Times New Roman" w:hAnsi="Times New Roman"/>
          <w:sz w:val="28"/>
          <w:szCs w:val="28"/>
        </w:rPr>
        <w:t>,</w:t>
      </w:r>
      <w:r w:rsidRPr="001A3F7D">
        <w:rPr>
          <w:rFonts w:ascii="Times New Roman" w:eastAsia="Times New Roman" w:hAnsi="Times New Roman"/>
          <w:sz w:val="28"/>
          <w:szCs w:val="28"/>
        </w:rPr>
        <w:t xml:space="preserve"> сельск</w:t>
      </w:r>
      <w:r w:rsidR="004313B3" w:rsidRPr="001A3F7D">
        <w:rPr>
          <w:rFonts w:ascii="Times New Roman" w:eastAsia="Times New Roman" w:hAnsi="Times New Roman"/>
          <w:sz w:val="28"/>
          <w:szCs w:val="28"/>
        </w:rPr>
        <w:t>ий Клуб х.</w:t>
      </w:r>
      <w:r w:rsidR="00993FCD" w:rsidRPr="001A3F7D">
        <w:rPr>
          <w:rFonts w:ascii="Times New Roman" w:eastAsia="Times New Roman" w:hAnsi="Times New Roman"/>
          <w:sz w:val="28"/>
          <w:szCs w:val="28"/>
        </w:rPr>
        <w:t xml:space="preserve"> </w:t>
      </w:r>
      <w:r w:rsidR="004313B3" w:rsidRPr="001A3F7D">
        <w:rPr>
          <w:rFonts w:ascii="Times New Roman" w:eastAsia="Times New Roman" w:hAnsi="Times New Roman"/>
          <w:sz w:val="28"/>
          <w:szCs w:val="28"/>
        </w:rPr>
        <w:t xml:space="preserve">Фокин Первый </w:t>
      </w:r>
      <w:r w:rsidRPr="001A3F7D">
        <w:rPr>
          <w:rFonts w:ascii="Times New Roman" w:eastAsia="Times New Roman" w:hAnsi="Times New Roman"/>
          <w:sz w:val="28"/>
          <w:szCs w:val="28"/>
        </w:rPr>
        <w:t>– это учреждени</w:t>
      </w:r>
      <w:r w:rsidR="004313B3" w:rsidRPr="001A3F7D">
        <w:rPr>
          <w:rFonts w:ascii="Times New Roman" w:eastAsia="Times New Roman" w:hAnsi="Times New Roman"/>
          <w:sz w:val="28"/>
          <w:szCs w:val="28"/>
        </w:rPr>
        <w:t>я</w:t>
      </w:r>
      <w:r w:rsidRPr="001A3F7D">
        <w:rPr>
          <w:rFonts w:ascii="Times New Roman" w:eastAsia="Times New Roman" w:hAnsi="Times New Roman"/>
          <w:sz w:val="28"/>
          <w:szCs w:val="28"/>
        </w:rPr>
        <w:t xml:space="preserve"> культурно - досугового типа, </w:t>
      </w:r>
      <w:r w:rsidRPr="001A3F7D">
        <w:rPr>
          <w:rFonts w:ascii="Times New Roman" w:eastAsia="Times New Roman" w:hAnsi="Times New Roman"/>
          <w:sz w:val="28"/>
          <w:szCs w:val="28"/>
        </w:rPr>
        <w:lastRenderedPageBreak/>
        <w:t>созданн</w:t>
      </w:r>
      <w:r w:rsidR="004313B3" w:rsidRPr="001A3F7D">
        <w:rPr>
          <w:rFonts w:ascii="Times New Roman" w:eastAsia="Times New Roman" w:hAnsi="Times New Roman"/>
          <w:sz w:val="28"/>
          <w:szCs w:val="28"/>
        </w:rPr>
        <w:t>ые</w:t>
      </w:r>
      <w:r w:rsidRPr="001A3F7D">
        <w:rPr>
          <w:rFonts w:ascii="Times New Roman" w:eastAsia="Times New Roman" w:hAnsi="Times New Roman"/>
          <w:sz w:val="28"/>
          <w:szCs w:val="28"/>
        </w:rPr>
        <w:t xml:space="preserve"> для выполнения работ, оказания услуг в  целях обеспечения полномочий </w:t>
      </w:r>
      <w:r w:rsidR="002A35AB" w:rsidRPr="001A3F7D">
        <w:rPr>
          <w:rFonts w:ascii="Times New Roman" w:eastAsia="Times New Roman" w:hAnsi="Times New Roman"/>
          <w:sz w:val="28"/>
          <w:szCs w:val="28"/>
        </w:rPr>
        <w:t>Рязанского</w:t>
      </w:r>
      <w:r w:rsidRPr="001A3F7D">
        <w:rPr>
          <w:rFonts w:ascii="Times New Roman" w:eastAsia="Times New Roman" w:hAnsi="Times New Roman"/>
          <w:sz w:val="28"/>
          <w:szCs w:val="28"/>
        </w:rPr>
        <w:t xml:space="preserve"> сельского поселения в сфере культуры. Коллектив составляет </w:t>
      </w:r>
      <w:r w:rsidR="009719A9" w:rsidRPr="001A3F7D">
        <w:rPr>
          <w:rFonts w:ascii="Times New Roman" w:eastAsia="Times New Roman" w:hAnsi="Times New Roman"/>
          <w:sz w:val="28"/>
          <w:szCs w:val="28"/>
        </w:rPr>
        <w:t>22</w:t>
      </w:r>
      <w:r w:rsidRPr="001A3F7D">
        <w:rPr>
          <w:rFonts w:ascii="Times New Roman" w:eastAsia="Times New Roman" w:hAnsi="Times New Roman"/>
          <w:sz w:val="28"/>
          <w:szCs w:val="28"/>
        </w:rPr>
        <w:t xml:space="preserve"> человек. Здесь работают 1</w:t>
      </w:r>
      <w:r w:rsidR="004313B3" w:rsidRPr="001A3F7D">
        <w:rPr>
          <w:rFonts w:ascii="Times New Roman" w:eastAsia="Times New Roman" w:hAnsi="Times New Roman"/>
          <w:sz w:val="28"/>
          <w:szCs w:val="28"/>
        </w:rPr>
        <w:t xml:space="preserve">2   </w:t>
      </w:r>
      <w:r w:rsidRPr="001A3F7D">
        <w:rPr>
          <w:rFonts w:ascii="Times New Roman" w:eastAsia="Times New Roman" w:hAnsi="Times New Roman"/>
          <w:sz w:val="28"/>
          <w:szCs w:val="28"/>
        </w:rPr>
        <w:t xml:space="preserve"> кружков и </w:t>
      </w:r>
      <w:r w:rsidR="004313B3" w:rsidRPr="001A3F7D">
        <w:rPr>
          <w:rFonts w:ascii="Times New Roman" w:eastAsia="Times New Roman" w:hAnsi="Times New Roman"/>
          <w:sz w:val="28"/>
          <w:szCs w:val="28"/>
        </w:rPr>
        <w:t xml:space="preserve"> </w:t>
      </w:r>
      <w:r w:rsidRPr="001A3F7D">
        <w:rPr>
          <w:rFonts w:ascii="Times New Roman" w:eastAsia="Times New Roman" w:hAnsi="Times New Roman"/>
          <w:sz w:val="28"/>
          <w:szCs w:val="28"/>
        </w:rPr>
        <w:t xml:space="preserve"> клубов по интересам, в течение всех летних месяцев при ДК рабо</w:t>
      </w:r>
      <w:r w:rsidR="009326C3" w:rsidRPr="001A3F7D">
        <w:rPr>
          <w:rFonts w:ascii="Times New Roman" w:eastAsia="Times New Roman" w:hAnsi="Times New Roman"/>
          <w:sz w:val="28"/>
          <w:szCs w:val="28"/>
        </w:rPr>
        <w:t>т</w:t>
      </w:r>
      <w:r w:rsidR="004313B3" w:rsidRPr="001A3F7D">
        <w:rPr>
          <w:rFonts w:ascii="Times New Roman" w:eastAsia="Times New Roman" w:hAnsi="Times New Roman"/>
          <w:sz w:val="28"/>
          <w:szCs w:val="28"/>
        </w:rPr>
        <w:t>ает</w:t>
      </w:r>
      <w:r w:rsidR="009326C3" w:rsidRPr="001A3F7D">
        <w:rPr>
          <w:rFonts w:ascii="Times New Roman" w:eastAsia="Times New Roman" w:hAnsi="Times New Roman"/>
          <w:sz w:val="28"/>
          <w:szCs w:val="28"/>
        </w:rPr>
        <w:t xml:space="preserve"> детская игровая площадка. </w:t>
      </w:r>
    </w:p>
    <w:p w:rsidR="00903C7D" w:rsidRPr="001A3F7D" w:rsidRDefault="00903C7D" w:rsidP="00EC6AD1">
      <w:pPr>
        <w:tabs>
          <w:tab w:val="left" w:pos="3110"/>
        </w:tabs>
        <w:spacing w:after="0" w:line="240" w:lineRule="auto"/>
        <w:ind w:firstLine="709"/>
        <w:jc w:val="both"/>
        <w:rPr>
          <w:rFonts w:ascii="Times New Roman" w:eastAsia="Times New Roman" w:hAnsi="Times New Roman"/>
          <w:sz w:val="28"/>
          <w:szCs w:val="28"/>
        </w:rPr>
      </w:pPr>
      <w:r w:rsidRPr="001A3F7D">
        <w:rPr>
          <w:rFonts w:ascii="Times New Roman" w:eastAsia="Times New Roman" w:hAnsi="Times New Roman"/>
          <w:sz w:val="28"/>
          <w:szCs w:val="28"/>
        </w:rPr>
        <w:t>На территории сельского поселения находится Муниципальное бюджетное учреждение «</w:t>
      </w:r>
      <w:r w:rsidR="00EC6AD1" w:rsidRPr="001A3F7D">
        <w:rPr>
          <w:rFonts w:ascii="Times New Roman" w:eastAsia="Times New Roman" w:hAnsi="Times New Roman"/>
          <w:sz w:val="28"/>
          <w:szCs w:val="28"/>
        </w:rPr>
        <w:t>Библиотека Рязанского сельского</w:t>
      </w:r>
      <w:r w:rsidRPr="001A3F7D">
        <w:rPr>
          <w:rFonts w:ascii="Times New Roman" w:eastAsia="Times New Roman" w:hAnsi="Times New Roman"/>
          <w:sz w:val="28"/>
          <w:szCs w:val="28"/>
        </w:rPr>
        <w:t xml:space="preserve"> поселен</w:t>
      </w:r>
      <w:r w:rsidR="00EC6AD1" w:rsidRPr="001A3F7D">
        <w:rPr>
          <w:rFonts w:ascii="Times New Roman" w:eastAsia="Times New Roman" w:hAnsi="Times New Roman"/>
          <w:sz w:val="28"/>
          <w:szCs w:val="28"/>
        </w:rPr>
        <w:t>ия</w:t>
      </w:r>
      <w:r w:rsidRPr="001A3F7D">
        <w:rPr>
          <w:rFonts w:ascii="Times New Roman" w:eastAsia="Times New Roman" w:hAnsi="Times New Roman"/>
          <w:sz w:val="28"/>
          <w:szCs w:val="28"/>
        </w:rPr>
        <w:t xml:space="preserve"> »</w:t>
      </w:r>
      <w:r w:rsidR="00EC6AD1" w:rsidRPr="001A3F7D">
        <w:rPr>
          <w:rFonts w:ascii="Times New Roman" w:eastAsia="Times New Roman" w:hAnsi="Times New Roman"/>
          <w:sz w:val="28"/>
          <w:szCs w:val="28"/>
        </w:rPr>
        <w:t xml:space="preserve"> </w:t>
      </w:r>
      <w:r w:rsidRPr="001A3F7D">
        <w:rPr>
          <w:rFonts w:ascii="Times New Roman" w:eastAsia="Times New Roman" w:hAnsi="Times New Roman"/>
          <w:sz w:val="28"/>
          <w:szCs w:val="28"/>
        </w:rPr>
        <w:t xml:space="preserve">Библиотека работает с разными категориями читателей: пенсионеры, молодежь, учащиеся, дети. Количество читателей  за прошедший год </w:t>
      </w:r>
      <w:r w:rsidR="00EC6AD1" w:rsidRPr="001A3F7D">
        <w:rPr>
          <w:rFonts w:ascii="Times New Roman" w:eastAsia="Times New Roman" w:hAnsi="Times New Roman"/>
          <w:sz w:val="28"/>
          <w:szCs w:val="28"/>
        </w:rPr>
        <w:t xml:space="preserve">850. </w:t>
      </w:r>
    </w:p>
    <w:p w:rsidR="00903C7D" w:rsidRPr="001A3F7D" w:rsidRDefault="00903C7D" w:rsidP="00E72F52">
      <w:pPr>
        <w:tabs>
          <w:tab w:val="left" w:pos="3110"/>
        </w:tabs>
        <w:spacing w:after="0" w:line="240" w:lineRule="auto"/>
        <w:ind w:firstLine="709"/>
        <w:jc w:val="both"/>
        <w:rPr>
          <w:rFonts w:ascii="Times New Roman" w:eastAsia="Times New Roman" w:hAnsi="Times New Roman"/>
          <w:sz w:val="28"/>
          <w:szCs w:val="28"/>
        </w:rPr>
      </w:pPr>
      <w:bookmarkStart w:id="0" w:name="OLE_LINK1"/>
      <w:bookmarkStart w:id="1" w:name="OLE_LINK2"/>
      <w:r w:rsidRPr="001A3F7D">
        <w:rPr>
          <w:rFonts w:ascii="Times New Roman" w:eastAsia="Times New Roman" w:hAnsi="Times New Roman"/>
          <w:sz w:val="28"/>
          <w:szCs w:val="28"/>
        </w:rPr>
        <w:t>За 201</w:t>
      </w:r>
      <w:r w:rsidR="00303D53" w:rsidRPr="001A3F7D">
        <w:rPr>
          <w:rFonts w:ascii="Times New Roman" w:eastAsia="Times New Roman" w:hAnsi="Times New Roman"/>
          <w:sz w:val="28"/>
          <w:szCs w:val="28"/>
        </w:rPr>
        <w:t>6</w:t>
      </w:r>
      <w:r w:rsidRPr="001A3F7D">
        <w:rPr>
          <w:rFonts w:ascii="Times New Roman" w:eastAsia="Times New Roman" w:hAnsi="Times New Roman"/>
          <w:sz w:val="28"/>
          <w:szCs w:val="28"/>
        </w:rPr>
        <w:t xml:space="preserve"> год общий объем доходов, поступивших в бюджет </w:t>
      </w:r>
      <w:r w:rsidR="002A35AB" w:rsidRPr="001A3F7D">
        <w:rPr>
          <w:rFonts w:ascii="Times New Roman" w:eastAsia="Times New Roman" w:hAnsi="Times New Roman"/>
          <w:sz w:val="28"/>
          <w:szCs w:val="28"/>
        </w:rPr>
        <w:t>Рязанского</w:t>
      </w:r>
      <w:r w:rsidR="009326C3" w:rsidRPr="001A3F7D">
        <w:rPr>
          <w:rFonts w:ascii="Times New Roman" w:eastAsia="Times New Roman" w:hAnsi="Times New Roman"/>
          <w:sz w:val="28"/>
          <w:szCs w:val="28"/>
        </w:rPr>
        <w:t xml:space="preserve"> сельского поселения, </w:t>
      </w:r>
      <w:r w:rsidRPr="001A3F7D">
        <w:rPr>
          <w:rFonts w:ascii="Times New Roman" w:eastAsia="Times New Roman" w:hAnsi="Times New Roman"/>
          <w:sz w:val="28"/>
          <w:szCs w:val="28"/>
        </w:rPr>
        <w:t xml:space="preserve">с учетом безвозмездных поступлений составил </w:t>
      </w:r>
      <w:r w:rsidR="00303D53" w:rsidRPr="001A3F7D">
        <w:rPr>
          <w:rFonts w:ascii="Times New Roman" w:eastAsia="Times New Roman" w:hAnsi="Times New Roman"/>
          <w:sz w:val="28"/>
          <w:szCs w:val="28"/>
        </w:rPr>
        <w:t>19399,9</w:t>
      </w:r>
      <w:r w:rsidRPr="001A3F7D">
        <w:rPr>
          <w:rFonts w:ascii="Times New Roman" w:eastAsia="Times New Roman" w:hAnsi="Times New Roman"/>
          <w:sz w:val="28"/>
          <w:szCs w:val="28"/>
        </w:rPr>
        <w:t xml:space="preserve"> тыс. рублей.</w:t>
      </w:r>
    </w:p>
    <w:p w:rsidR="00903C7D" w:rsidRPr="001A3F7D" w:rsidRDefault="00903C7D" w:rsidP="00E72F52">
      <w:pPr>
        <w:tabs>
          <w:tab w:val="left" w:pos="3110"/>
        </w:tabs>
        <w:spacing w:after="0" w:line="240" w:lineRule="auto"/>
        <w:ind w:firstLine="709"/>
        <w:jc w:val="both"/>
        <w:rPr>
          <w:rFonts w:ascii="Times New Roman" w:eastAsia="Times New Roman" w:hAnsi="Times New Roman"/>
          <w:sz w:val="28"/>
          <w:szCs w:val="28"/>
        </w:rPr>
      </w:pPr>
      <w:r w:rsidRPr="001A3F7D">
        <w:rPr>
          <w:rFonts w:ascii="Times New Roman" w:eastAsia="Times New Roman" w:hAnsi="Times New Roman"/>
          <w:sz w:val="28"/>
          <w:szCs w:val="28"/>
        </w:rPr>
        <w:t xml:space="preserve">Из них – НДФЛ </w:t>
      </w:r>
      <w:r w:rsidR="00303D53" w:rsidRPr="001A3F7D">
        <w:rPr>
          <w:rFonts w:ascii="Times New Roman" w:eastAsia="Times New Roman" w:hAnsi="Times New Roman"/>
          <w:sz w:val="28"/>
          <w:szCs w:val="28"/>
        </w:rPr>
        <w:t>2164</w:t>
      </w:r>
      <w:r w:rsidRPr="001A3F7D">
        <w:rPr>
          <w:rFonts w:ascii="Times New Roman" w:eastAsia="Times New Roman" w:hAnsi="Times New Roman"/>
          <w:sz w:val="28"/>
          <w:szCs w:val="28"/>
        </w:rPr>
        <w:t xml:space="preserve"> тыс. руб., единый сельхозналог </w:t>
      </w:r>
      <w:r w:rsidR="00303D53" w:rsidRPr="001A3F7D">
        <w:rPr>
          <w:rFonts w:ascii="Times New Roman" w:eastAsia="Times New Roman" w:hAnsi="Times New Roman"/>
          <w:sz w:val="28"/>
          <w:szCs w:val="28"/>
        </w:rPr>
        <w:t>173,7</w:t>
      </w:r>
      <w:r w:rsidRPr="001A3F7D">
        <w:rPr>
          <w:rFonts w:ascii="Times New Roman" w:eastAsia="Times New Roman" w:hAnsi="Times New Roman"/>
          <w:sz w:val="28"/>
          <w:szCs w:val="28"/>
        </w:rPr>
        <w:t xml:space="preserve"> тыс. руб. налог на  имущество </w:t>
      </w:r>
      <w:r w:rsidR="00303D53" w:rsidRPr="001A3F7D">
        <w:rPr>
          <w:rFonts w:ascii="Times New Roman" w:eastAsia="Times New Roman" w:hAnsi="Times New Roman"/>
          <w:sz w:val="28"/>
          <w:szCs w:val="28"/>
        </w:rPr>
        <w:t>1504,2</w:t>
      </w:r>
      <w:r w:rsidRPr="001A3F7D">
        <w:rPr>
          <w:rFonts w:ascii="Times New Roman" w:eastAsia="Times New Roman" w:hAnsi="Times New Roman"/>
          <w:sz w:val="28"/>
          <w:szCs w:val="28"/>
        </w:rPr>
        <w:t xml:space="preserve"> тыс. руб., земельный налог </w:t>
      </w:r>
      <w:r w:rsidR="002E7949" w:rsidRPr="001A3F7D">
        <w:rPr>
          <w:rFonts w:ascii="Times New Roman" w:eastAsia="Times New Roman" w:hAnsi="Times New Roman"/>
          <w:sz w:val="28"/>
          <w:szCs w:val="28"/>
        </w:rPr>
        <w:t>2144,3</w:t>
      </w:r>
      <w:r w:rsidRPr="001A3F7D">
        <w:rPr>
          <w:rFonts w:ascii="Times New Roman" w:eastAsia="Times New Roman" w:hAnsi="Times New Roman"/>
          <w:sz w:val="28"/>
          <w:szCs w:val="28"/>
        </w:rPr>
        <w:t xml:space="preserve"> тыс. руб.</w:t>
      </w:r>
    </w:p>
    <w:p w:rsidR="009326C3" w:rsidRPr="001A3F7D" w:rsidRDefault="00903C7D" w:rsidP="00E72F52">
      <w:pPr>
        <w:tabs>
          <w:tab w:val="left" w:pos="3110"/>
        </w:tabs>
        <w:spacing w:after="0" w:line="240" w:lineRule="auto"/>
        <w:ind w:firstLine="709"/>
        <w:jc w:val="both"/>
        <w:rPr>
          <w:rFonts w:ascii="Times New Roman" w:eastAsia="Times New Roman" w:hAnsi="Times New Roman"/>
          <w:sz w:val="28"/>
          <w:szCs w:val="28"/>
        </w:rPr>
      </w:pPr>
      <w:r w:rsidRPr="001A3F7D">
        <w:rPr>
          <w:rFonts w:ascii="Times New Roman" w:eastAsia="Times New Roman" w:hAnsi="Times New Roman"/>
          <w:sz w:val="28"/>
          <w:szCs w:val="28"/>
        </w:rPr>
        <w:t xml:space="preserve">Доходы, получаемые от сдачи в аренду имущества: </w:t>
      </w:r>
      <w:r w:rsidR="002E7949" w:rsidRPr="001A3F7D">
        <w:rPr>
          <w:rFonts w:ascii="Times New Roman" w:eastAsia="Times New Roman" w:hAnsi="Times New Roman"/>
          <w:sz w:val="28"/>
          <w:szCs w:val="28"/>
        </w:rPr>
        <w:t>68,8</w:t>
      </w:r>
      <w:r w:rsidRPr="001A3F7D">
        <w:rPr>
          <w:rFonts w:ascii="Times New Roman" w:eastAsia="Times New Roman" w:hAnsi="Times New Roman"/>
          <w:sz w:val="28"/>
          <w:szCs w:val="28"/>
        </w:rPr>
        <w:t xml:space="preserve"> тыс. </w:t>
      </w:r>
      <w:r w:rsidR="009326C3" w:rsidRPr="001A3F7D">
        <w:rPr>
          <w:rFonts w:ascii="Times New Roman" w:eastAsia="Times New Roman" w:hAnsi="Times New Roman"/>
          <w:sz w:val="28"/>
          <w:szCs w:val="28"/>
        </w:rPr>
        <w:t xml:space="preserve">руб. </w:t>
      </w:r>
    </w:p>
    <w:p w:rsidR="00903C7D" w:rsidRPr="001A3F7D" w:rsidRDefault="00903C7D" w:rsidP="00E72F52">
      <w:pPr>
        <w:tabs>
          <w:tab w:val="left" w:pos="3110"/>
        </w:tabs>
        <w:spacing w:after="0" w:line="240" w:lineRule="auto"/>
        <w:ind w:firstLine="709"/>
        <w:jc w:val="both"/>
        <w:rPr>
          <w:rFonts w:ascii="Times New Roman" w:eastAsia="Times New Roman" w:hAnsi="Times New Roman"/>
          <w:sz w:val="28"/>
          <w:szCs w:val="28"/>
        </w:rPr>
      </w:pPr>
      <w:r w:rsidRPr="001A3F7D">
        <w:rPr>
          <w:rFonts w:ascii="Times New Roman" w:eastAsia="Times New Roman" w:hAnsi="Times New Roman"/>
          <w:sz w:val="28"/>
          <w:szCs w:val="28"/>
        </w:rPr>
        <w:t>Безвозмездные поступления на 201</w:t>
      </w:r>
      <w:r w:rsidR="002E7949" w:rsidRPr="001A3F7D">
        <w:rPr>
          <w:rFonts w:ascii="Times New Roman" w:eastAsia="Times New Roman" w:hAnsi="Times New Roman"/>
          <w:sz w:val="28"/>
          <w:szCs w:val="28"/>
        </w:rPr>
        <w:t>6</w:t>
      </w:r>
      <w:r w:rsidRPr="001A3F7D">
        <w:rPr>
          <w:rFonts w:ascii="Times New Roman" w:eastAsia="Times New Roman" w:hAnsi="Times New Roman"/>
          <w:sz w:val="28"/>
          <w:szCs w:val="28"/>
        </w:rPr>
        <w:t xml:space="preserve"> год составили </w:t>
      </w:r>
      <w:r w:rsidR="002E7949" w:rsidRPr="001A3F7D">
        <w:rPr>
          <w:rFonts w:ascii="Times New Roman" w:eastAsia="Times New Roman" w:hAnsi="Times New Roman"/>
          <w:sz w:val="28"/>
          <w:szCs w:val="28"/>
        </w:rPr>
        <w:t>13329,9</w:t>
      </w:r>
      <w:r w:rsidRPr="001A3F7D">
        <w:rPr>
          <w:rFonts w:ascii="Times New Roman" w:eastAsia="Times New Roman" w:hAnsi="Times New Roman"/>
          <w:sz w:val="28"/>
          <w:szCs w:val="28"/>
        </w:rPr>
        <w:t xml:space="preserve"> тыс. рублей из них:</w:t>
      </w:r>
    </w:p>
    <w:p w:rsidR="00903C7D" w:rsidRPr="001A3F7D" w:rsidRDefault="00903C7D" w:rsidP="00E72F52">
      <w:pPr>
        <w:tabs>
          <w:tab w:val="left" w:pos="3110"/>
        </w:tabs>
        <w:spacing w:after="0" w:line="240" w:lineRule="auto"/>
        <w:ind w:firstLine="709"/>
        <w:jc w:val="both"/>
        <w:rPr>
          <w:rFonts w:ascii="Times New Roman" w:eastAsia="Times New Roman" w:hAnsi="Times New Roman"/>
          <w:sz w:val="28"/>
          <w:szCs w:val="28"/>
        </w:rPr>
      </w:pPr>
      <w:r w:rsidRPr="001A3F7D">
        <w:rPr>
          <w:rFonts w:ascii="Times New Roman" w:eastAsia="Times New Roman" w:hAnsi="Times New Roman"/>
          <w:sz w:val="28"/>
          <w:szCs w:val="28"/>
        </w:rPr>
        <w:t xml:space="preserve">- дотация на выравнивание бюджетной обеспеченности (района) – </w:t>
      </w:r>
      <w:r w:rsidR="002E7949" w:rsidRPr="001A3F7D">
        <w:rPr>
          <w:rFonts w:ascii="Times New Roman" w:eastAsia="Times New Roman" w:hAnsi="Times New Roman"/>
          <w:sz w:val="28"/>
          <w:szCs w:val="28"/>
        </w:rPr>
        <w:t>8595,2</w:t>
      </w:r>
      <w:r w:rsidRPr="001A3F7D">
        <w:rPr>
          <w:rFonts w:ascii="Times New Roman" w:eastAsia="Times New Roman" w:hAnsi="Times New Roman"/>
          <w:sz w:val="28"/>
          <w:szCs w:val="28"/>
        </w:rPr>
        <w:t xml:space="preserve"> тыс.</w:t>
      </w:r>
      <w:r w:rsidR="009326C3" w:rsidRPr="001A3F7D">
        <w:rPr>
          <w:rFonts w:ascii="Times New Roman" w:eastAsia="Times New Roman" w:hAnsi="Times New Roman"/>
          <w:sz w:val="28"/>
          <w:szCs w:val="28"/>
        </w:rPr>
        <w:t xml:space="preserve"> </w:t>
      </w:r>
      <w:r w:rsidRPr="001A3F7D">
        <w:rPr>
          <w:rFonts w:ascii="Times New Roman" w:eastAsia="Times New Roman" w:hAnsi="Times New Roman"/>
          <w:sz w:val="28"/>
          <w:szCs w:val="28"/>
        </w:rPr>
        <w:t>рублей;</w:t>
      </w:r>
    </w:p>
    <w:p w:rsidR="00903C7D" w:rsidRPr="001A3F7D" w:rsidRDefault="009326C3" w:rsidP="002E7949">
      <w:pPr>
        <w:tabs>
          <w:tab w:val="left" w:pos="3110"/>
        </w:tabs>
        <w:spacing w:after="0" w:line="240" w:lineRule="auto"/>
        <w:ind w:firstLine="709"/>
        <w:jc w:val="both"/>
        <w:rPr>
          <w:rFonts w:ascii="Times New Roman" w:eastAsia="Times New Roman" w:hAnsi="Times New Roman"/>
          <w:sz w:val="28"/>
          <w:szCs w:val="28"/>
        </w:rPr>
      </w:pPr>
      <w:r w:rsidRPr="001A3F7D">
        <w:rPr>
          <w:rFonts w:ascii="Times New Roman" w:eastAsia="Times New Roman" w:hAnsi="Times New Roman"/>
          <w:sz w:val="28"/>
          <w:szCs w:val="28"/>
        </w:rPr>
        <w:t xml:space="preserve">- субсидии </w:t>
      </w:r>
      <w:r w:rsidR="002E7949" w:rsidRPr="001A3F7D">
        <w:rPr>
          <w:rFonts w:ascii="Times New Roman" w:eastAsia="Times New Roman" w:hAnsi="Times New Roman"/>
          <w:sz w:val="28"/>
          <w:szCs w:val="28"/>
        </w:rPr>
        <w:t xml:space="preserve"> </w:t>
      </w:r>
      <w:r w:rsidRPr="001A3F7D">
        <w:rPr>
          <w:rFonts w:ascii="Times New Roman" w:eastAsia="Times New Roman" w:hAnsi="Times New Roman"/>
          <w:sz w:val="28"/>
          <w:szCs w:val="28"/>
        </w:rPr>
        <w:t xml:space="preserve"> – </w:t>
      </w:r>
      <w:r w:rsidR="002E7949" w:rsidRPr="001A3F7D">
        <w:rPr>
          <w:rFonts w:ascii="Times New Roman" w:eastAsia="Times New Roman" w:hAnsi="Times New Roman"/>
          <w:sz w:val="28"/>
          <w:szCs w:val="28"/>
        </w:rPr>
        <w:t xml:space="preserve">1508,9 тыс. рублей. </w:t>
      </w:r>
    </w:p>
    <w:p w:rsidR="00903C7D" w:rsidRPr="001A3F7D" w:rsidRDefault="00903C7D" w:rsidP="00E72F52">
      <w:pPr>
        <w:tabs>
          <w:tab w:val="left" w:pos="3110"/>
        </w:tabs>
        <w:spacing w:after="0" w:line="240" w:lineRule="auto"/>
        <w:ind w:firstLine="709"/>
        <w:jc w:val="both"/>
        <w:rPr>
          <w:rFonts w:ascii="Times New Roman" w:eastAsia="Times New Roman" w:hAnsi="Times New Roman"/>
          <w:sz w:val="28"/>
          <w:szCs w:val="28"/>
        </w:rPr>
      </w:pPr>
      <w:r w:rsidRPr="001A3F7D">
        <w:rPr>
          <w:rFonts w:ascii="Times New Roman" w:eastAsia="Times New Roman" w:hAnsi="Times New Roman"/>
          <w:sz w:val="28"/>
          <w:szCs w:val="28"/>
        </w:rPr>
        <w:t xml:space="preserve">- субвенции на военно-учетный стол – </w:t>
      </w:r>
      <w:r w:rsidR="002E7949" w:rsidRPr="001A3F7D">
        <w:rPr>
          <w:rFonts w:ascii="Times New Roman" w:eastAsia="Times New Roman" w:hAnsi="Times New Roman"/>
          <w:sz w:val="28"/>
          <w:szCs w:val="28"/>
        </w:rPr>
        <w:t>190,4</w:t>
      </w:r>
      <w:r w:rsidRPr="001A3F7D">
        <w:rPr>
          <w:rFonts w:ascii="Times New Roman" w:eastAsia="Times New Roman" w:hAnsi="Times New Roman"/>
          <w:sz w:val="28"/>
          <w:szCs w:val="28"/>
        </w:rPr>
        <w:t xml:space="preserve"> тыс. рублей;</w:t>
      </w:r>
    </w:p>
    <w:p w:rsidR="00903C7D" w:rsidRPr="001A3F7D" w:rsidRDefault="00903C7D" w:rsidP="00E72F52">
      <w:pPr>
        <w:tabs>
          <w:tab w:val="left" w:pos="3110"/>
        </w:tabs>
        <w:spacing w:after="0" w:line="240" w:lineRule="auto"/>
        <w:ind w:firstLine="709"/>
        <w:jc w:val="both"/>
        <w:rPr>
          <w:rFonts w:ascii="Times New Roman" w:eastAsia="Times New Roman" w:hAnsi="Times New Roman"/>
          <w:sz w:val="28"/>
          <w:szCs w:val="28"/>
        </w:rPr>
      </w:pPr>
      <w:r w:rsidRPr="001A3F7D">
        <w:rPr>
          <w:rFonts w:ascii="Times New Roman" w:eastAsia="Times New Roman" w:hAnsi="Times New Roman"/>
          <w:sz w:val="28"/>
          <w:szCs w:val="28"/>
        </w:rPr>
        <w:t xml:space="preserve">- прочие безвозмездные поступления – </w:t>
      </w:r>
      <w:r w:rsidR="002E7949" w:rsidRPr="001A3F7D">
        <w:rPr>
          <w:rFonts w:ascii="Times New Roman" w:eastAsia="Times New Roman" w:hAnsi="Times New Roman"/>
          <w:sz w:val="28"/>
          <w:szCs w:val="28"/>
        </w:rPr>
        <w:t>3035,4</w:t>
      </w:r>
      <w:r w:rsidRPr="001A3F7D">
        <w:rPr>
          <w:rFonts w:ascii="Times New Roman" w:eastAsia="Times New Roman" w:hAnsi="Times New Roman"/>
          <w:sz w:val="28"/>
          <w:szCs w:val="28"/>
        </w:rPr>
        <w:t xml:space="preserve"> тыс. рублей.</w:t>
      </w:r>
    </w:p>
    <w:p w:rsidR="009326C3" w:rsidRPr="001A3F7D" w:rsidRDefault="00903C7D" w:rsidP="00CC1ACD">
      <w:pPr>
        <w:tabs>
          <w:tab w:val="left" w:pos="3110"/>
        </w:tabs>
        <w:spacing w:after="0" w:line="240" w:lineRule="auto"/>
        <w:ind w:firstLine="709"/>
        <w:jc w:val="both"/>
        <w:rPr>
          <w:rFonts w:ascii="Times New Roman" w:eastAsia="Times New Roman" w:hAnsi="Times New Roman"/>
          <w:sz w:val="28"/>
          <w:szCs w:val="28"/>
        </w:rPr>
      </w:pPr>
      <w:r w:rsidRPr="001A3F7D">
        <w:rPr>
          <w:rFonts w:ascii="Times New Roman" w:eastAsia="Times New Roman" w:hAnsi="Times New Roman"/>
          <w:sz w:val="28"/>
          <w:szCs w:val="28"/>
        </w:rPr>
        <w:t>Расходы сельского пос</w:t>
      </w:r>
      <w:r w:rsidR="009326C3" w:rsidRPr="001A3F7D">
        <w:rPr>
          <w:rFonts w:ascii="Times New Roman" w:eastAsia="Times New Roman" w:hAnsi="Times New Roman"/>
          <w:sz w:val="28"/>
          <w:szCs w:val="28"/>
        </w:rPr>
        <w:t>еления за 201</w:t>
      </w:r>
      <w:r w:rsidR="002E7949" w:rsidRPr="001A3F7D">
        <w:rPr>
          <w:rFonts w:ascii="Times New Roman" w:eastAsia="Times New Roman" w:hAnsi="Times New Roman"/>
          <w:sz w:val="28"/>
          <w:szCs w:val="28"/>
        </w:rPr>
        <w:t>6</w:t>
      </w:r>
      <w:r w:rsidR="009326C3" w:rsidRPr="001A3F7D">
        <w:rPr>
          <w:rFonts w:ascii="Times New Roman" w:eastAsia="Times New Roman" w:hAnsi="Times New Roman"/>
          <w:sz w:val="28"/>
          <w:szCs w:val="28"/>
        </w:rPr>
        <w:t xml:space="preserve"> год составили </w:t>
      </w:r>
      <w:r w:rsidR="002E7949" w:rsidRPr="001A3F7D">
        <w:rPr>
          <w:rFonts w:ascii="Times New Roman" w:eastAsia="Times New Roman" w:hAnsi="Times New Roman"/>
          <w:sz w:val="28"/>
          <w:szCs w:val="28"/>
        </w:rPr>
        <w:t>19099,5</w:t>
      </w:r>
      <w:r w:rsidRPr="001A3F7D">
        <w:rPr>
          <w:rFonts w:ascii="Times New Roman" w:eastAsia="Times New Roman" w:hAnsi="Times New Roman"/>
          <w:sz w:val="28"/>
          <w:szCs w:val="28"/>
        </w:rPr>
        <w:t xml:space="preserve"> тыс. рублей.  В основном средства были израсходованы на благоустройство сельского поселения, на содержание аппарата администрации и муниципальных бюджетных учреждений – Дома культуры и библиотеки, на межбюджетные трансферты</w:t>
      </w:r>
      <w:bookmarkEnd w:id="0"/>
      <w:bookmarkEnd w:id="1"/>
      <w:r w:rsidR="003747AD" w:rsidRPr="001A3F7D">
        <w:rPr>
          <w:rFonts w:ascii="Times New Roman" w:eastAsia="Times New Roman" w:hAnsi="Times New Roman"/>
          <w:sz w:val="28"/>
          <w:szCs w:val="28"/>
        </w:rPr>
        <w:t>.</w:t>
      </w:r>
    </w:p>
    <w:p w:rsidR="00876416" w:rsidRPr="001A3F7D" w:rsidRDefault="00876416" w:rsidP="00E72F52">
      <w:pPr>
        <w:tabs>
          <w:tab w:val="left" w:pos="3110"/>
        </w:tabs>
        <w:spacing w:after="0" w:line="240" w:lineRule="auto"/>
        <w:ind w:firstLine="709"/>
        <w:jc w:val="both"/>
        <w:rPr>
          <w:rFonts w:ascii="Times New Roman" w:eastAsia="Times New Roman" w:hAnsi="Times New Roman"/>
          <w:sz w:val="28"/>
          <w:szCs w:val="28"/>
        </w:rPr>
      </w:pPr>
      <w:r w:rsidRPr="001A3F7D">
        <w:rPr>
          <w:rFonts w:ascii="Times New Roman" w:eastAsia="Times New Roman" w:hAnsi="Times New Roman"/>
          <w:sz w:val="28"/>
          <w:szCs w:val="28"/>
        </w:rPr>
        <w:t>Прогноз проектной численности населения выполнен на основе анализа многолетних данных Всесоюзных и Всеросси</w:t>
      </w:r>
      <w:r w:rsidR="009326C3" w:rsidRPr="001A3F7D">
        <w:rPr>
          <w:rFonts w:ascii="Times New Roman" w:eastAsia="Times New Roman" w:hAnsi="Times New Roman"/>
          <w:sz w:val="28"/>
          <w:szCs w:val="28"/>
        </w:rPr>
        <w:t>йской переписей населения</w:t>
      </w:r>
      <w:r w:rsidRPr="001A3F7D">
        <w:rPr>
          <w:rFonts w:ascii="Times New Roman" w:eastAsia="Times New Roman" w:hAnsi="Times New Roman"/>
          <w:sz w:val="28"/>
          <w:szCs w:val="28"/>
        </w:rPr>
        <w:t xml:space="preserve">. Данный </w:t>
      </w:r>
      <w:r w:rsidR="009326C3" w:rsidRPr="001A3F7D">
        <w:rPr>
          <w:rFonts w:ascii="Times New Roman" w:eastAsia="Times New Roman" w:hAnsi="Times New Roman"/>
          <w:sz w:val="28"/>
          <w:szCs w:val="28"/>
        </w:rPr>
        <w:t>период времени отражает, как пе</w:t>
      </w:r>
      <w:r w:rsidRPr="001A3F7D">
        <w:rPr>
          <w:rFonts w:ascii="Times New Roman" w:eastAsia="Times New Roman" w:hAnsi="Times New Roman"/>
          <w:sz w:val="28"/>
          <w:szCs w:val="28"/>
        </w:rPr>
        <w:t>риод экономической активности страны и экон</w:t>
      </w:r>
      <w:r w:rsidR="009326C3" w:rsidRPr="001A3F7D">
        <w:rPr>
          <w:rFonts w:ascii="Times New Roman" w:eastAsia="Times New Roman" w:hAnsi="Times New Roman"/>
          <w:sz w:val="28"/>
          <w:szCs w:val="28"/>
        </w:rPr>
        <w:t>омики поселения, влекущий за со</w:t>
      </w:r>
      <w:r w:rsidRPr="001A3F7D">
        <w:rPr>
          <w:rFonts w:ascii="Times New Roman" w:eastAsia="Times New Roman" w:hAnsi="Times New Roman"/>
          <w:sz w:val="28"/>
          <w:szCs w:val="28"/>
        </w:rPr>
        <w:t>бой рост численности населения, так и период спада экономической активности в перестроечный и постперестроечный периоды, когда наблюдается резкий спад  жизненного уровня населения и снижения роста численности населения.</w:t>
      </w:r>
    </w:p>
    <w:p w:rsidR="00876416" w:rsidRPr="001A3F7D" w:rsidRDefault="00876416" w:rsidP="00E72F52">
      <w:pPr>
        <w:tabs>
          <w:tab w:val="left" w:pos="3110"/>
        </w:tabs>
        <w:spacing w:after="0" w:line="240" w:lineRule="auto"/>
        <w:ind w:firstLine="709"/>
        <w:jc w:val="both"/>
        <w:rPr>
          <w:rFonts w:ascii="Times New Roman" w:eastAsia="Times New Roman" w:hAnsi="Times New Roman"/>
          <w:sz w:val="28"/>
          <w:szCs w:val="28"/>
        </w:rPr>
      </w:pPr>
      <w:r w:rsidRPr="001A3F7D">
        <w:rPr>
          <w:rFonts w:ascii="Times New Roman" w:eastAsia="Times New Roman" w:hAnsi="Times New Roman"/>
          <w:sz w:val="28"/>
          <w:szCs w:val="28"/>
        </w:rPr>
        <w:t xml:space="preserve">В данном анализе автоматически учитываются параметры демографических компонентов, а также параметры естественного и механического приростов </w:t>
      </w:r>
      <w:r w:rsidR="00CC1ACD" w:rsidRPr="001A3F7D">
        <w:rPr>
          <w:rFonts w:ascii="Times New Roman" w:eastAsia="Times New Roman" w:hAnsi="Times New Roman"/>
          <w:sz w:val="28"/>
          <w:szCs w:val="28"/>
        </w:rPr>
        <w:t xml:space="preserve"> </w:t>
      </w:r>
      <w:r w:rsidR="0081326C" w:rsidRPr="001A3F7D">
        <w:rPr>
          <w:rFonts w:ascii="Times New Roman" w:eastAsia="Times New Roman" w:hAnsi="Times New Roman"/>
          <w:sz w:val="28"/>
          <w:szCs w:val="28"/>
        </w:rPr>
        <w:t xml:space="preserve"> </w:t>
      </w:r>
      <w:r w:rsidRPr="001A3F7D">
        <w:rPr>
          <w:rFonts w:ascii="Times New Roman" w:eastAsia="Times New Roman" w:hAnsi="Times New Roman"/>
          <w:sz w:val="28"/>
          <w:szCs w:val="28"/>
        </w:rPr>
        <w:t xml:space="preserve"> </w:t>
      </w:r>
      <w:r w:rsidR="002A35AB" w:rsidRPr="001A3F7D">
        <w:rPr>
          <w:rFonts w:ascii="Times New Roman" w:eastAsia="Times New Roman" w:hAnsi="Times New Roman"/>
          <w:sz w:val="28"/>
          <w:szCs w:val="28"/>
        </w:rPr>
        <w:t>Рязанского</w:t>
      </w:r>
      <w:r w:rsidRPr="001A3F7D">
        <w:rPr>
          <w:rFonts w:ascii="Times New Roman" w:eastAsia="Times New Roman" w:hAnsi="Times New Roman"/>
          <w:sz w:val="28"/>
          <w:szCs w:val="28"/>
        </w:rPr>
        <w:t xml:space="preserve"> сельского поселения.</w:t>
      </w:r>
    </w:p>
    <w:p w:rsidR="00903C7D" w:rsidRPr="001A3F7D" w:rsidRDefault="00876416" w:rsidP="00E72F52">
      <w:pPr>
        <w:tabs>
          <w:tab w:val="left" w:pos="3110"/>
        </w:tabs>
        <w:spacing w:after="0" w:line="240" w:lineRule="auto"/>
        <w:ind w:firstLine="709"/>
        <w:jc w:val="both"/>
        <w:rPr>
          <w:rFonts w:ascii="Times New Roman" w:eastAsia="Times New Roman" w:hAnsi="Times New Roman"/>
          <w:sz w:val="28"/>
          <w:szCs w:val="28"/>
        </w:rPr>
      </w:pPr>
      <w:r w:rsidRPr="001A3F7D">
        <w:rPr>
          <w:rFonts w:ascii="Times New Roman" w:eastAsia="Times New Roman" w:hAnsi="Times New Roman"/>
          <w:sz w:val="28"/>
          <w:szCs w:val="28"/>
        </w:rPr>
        <w:t xml:space="preserve">Проектная численность </w:t>
      </w:r>
      <w:r w:rsidR="002A35AB" w:rsidRPr="001A3F7D">
        <w:rPr>
          <w:rFonts w:ascii="Times New Roman" w:eastAsia="Times New Roman" w:hAnsi="Times New Roman"/>
          <w:sz w:val="28"/>
          <w:szCs w:val="28"/>
        </w:rPr>
        <w:t>Рязанского</w:t>
      </w:r>
      <w:r w:rsidRPr="001A3F7D">
        <w:rPr>
          <w:rFonts w:ascii="Times New Roman" w:eastAsia="Times New Roman" w:hAnsi="Times New Roman"/>
          <w:sz w:val="28"/>
          <w:szCs w:val="28"/>
        </w:rPr>
        <w:t xml:space="preserve"> сельского поселения на первую очередь строительства до 2022 года ориентировочно составит </w:t>
      </w:r>
      <w:r w:rsidR="00CC1ACD" w:rsidRPr="001A3F7D">
        <w:rPr>
          <w:rFonts w:ascii="Times New Roman" w:eastAsia="Times New Roman" w:hAnsi="Times New Roman"/>
          <w:sz w:val="28"/>
          <w:szCs w:val="28"/>
        </w:rPr>
        <w:t xml:space="preserve"> 6,660</w:t>
      </w:r>
      <w:r w:rsidRPr="001A3F7D">
        <w:rPr>
          <w:rFonts w:ascii="Times New Roman" w:eastAsia="Times New Roman" w:hAnsi="Times New Roman"/>
          <w:sz w:val="28"/>
          <w:szCs w:val="28"/>
        </w:rPr>
        <w:t xml:space="preserve"> тыс</w:t>
      </w:r>
      <w:r w:rsidR="009326C3" w:rsidRPr="001A3F7D">
        <w:rPr>
          <w:rFonts w:ascii="Times New Roman" w:eastAsia="Times New Roman" w:hAnsi="Times New Roman"/>
          <w:sz w:val="28"/>
          <w:szCs w:val="28"/>
        </w:rPr>
        <w:t xml:space="preserve">яч </w:t>
      </w:r>
      <w:r w:rsidRPr="001A3F7D">
        <w:rPr>
          <w:rFonts w:ascii="Times New Roman" w:eastAsia="Times New Roman" w:hAnsi="Times New Roman"/>
          <w:sz w:val="28"/>
          <w:szCs w:val="28"/>
        </w:rPr>
        <w:t>человек, на расчетный срок до 203</w:t>
      </w:r>
      <w:r w:rsidR="009226F8">
        <w:rPr>
          <w:rFonts w:ascii="Times New Roman" w:eastAsia="Times New Roman" w:hAnsi="Times New Roman"/>
          <w:sz w:val="28"/>
          <w:szCs w:val="28"/>
        </w:rPr>
        <w:t>1</w:t>
      </w:r>
      <w:r w:rsidRPr="001A3F7D">
        <w:rPr>
          <w:rFonts w:ascii="Times New Roman" w:eastAsia="Times New Roman" w:hAnsi="Times New Roman"/>
          <w:sz w:val="28"/>
          <w:szCs w:val="28"/>
        </w:rPr>
        <w:t xml:space="preserve"> года – </w:t>
      </w:r>
      <w:r w:rsidR="00CC1ACD" w:rsidRPr="001A3F7D">
        <w:rPr>
          <w:rFonts w:ascii="Times New Roman" w:eastAsia="Times New Roman" w:hAnsi="Times New Roman"/>
          <w:sz w:val="28"/>
          <w:szCs w:val="28"/>
        </w:rPr>
        <w:t>6,900</w:t>
      </w:r>
      <w:r w:rsidRPr="001A3F7D">
        <w:rPr>
          <w:rFonts w:ascii="Times New Roman" w:eastAsia="Times New Roman" w:hAnsi="Times New Roman"/>
          <w:sz w:val="28"/>
          <w:szCs w:val="28"/>
        </w:rPr>
        <w:t xml:space="preserve"> тыс.</w:t>
      </w:r>
      <w:r w:rsidR="009326C3" w:rsidRPr="001A3F7D">
        <w:rPr>
          <w:rFonts w:ascii="Times New Roman" w:eastAsia="Times New Roman" w:hAnsi="Times New Roman"/>
          <w:sz w:val="28"/>
          <w:szCs w:val="28"/>
        </w:rPr>
        <w:t xml:space="preserve"> </w:t>
      </w:r>
      <w:r w:rsidRPr="001A3F7D">
        <w:rPr>
          <w:rFonts w:ascii="Times New Roman" w:eastAsia="Times New Roman" w:hAnsi="Times New Roman"/>
          <w:sz w:val="28"/>
          <w:szCs w:val="28"/>
        </w:rPr>
        <w:t xml:space="preserve">человек, на перспективу до 2047 года – </w:t>
      </w:r>
      <w:r w:rsidR="00303D53" w:rsidRPr="001A3F7D">
        <w:rPr>
          <w:rFonts w:ascii="Times New Roman" w:eastAsia="Times New Roman" w:hAnsi="Times New Roman"/>
          <w:sz w:val="28"/>
          <w:szCs w:val="28"/>
        </w:rPr>
        <w:t>7,400</w:t>
      </w:r>
      <w:r w:rsidRPr="001A3F7D">
        <w:rPr>
          <w:rFonts w:ascii="Times New Roman" w:eastAsia="Times New Roman" w:hAnsi="Times New Roman"/>
          <w:sz w:val="28"/>
          <w:szCs w:val="28"/>
        </w:rPr>
        <w:t xml:space="preserve"> тыс.</w:t>
      </w:r>
      <w:r w:rsidR="009326C3" w:rsidRPr="001A3F7D">
        <w:rPr>
          <w:rFonts w:ascii="Times New Roman" w:eastAsia="Times New Roman" w:hAnsi="Times New Roman"/>
          <w:sz w:val="28"/>
          <w:szCs w:val="28"/>
        </w:rPr>
        <w:t xml:space="preserve"> </w:t>
      </w:r>
      <w:r w:rsidRPr="001A3F7D">
        <w:rPr>
          <w:rFonts w:ascii="Times New Roman" w:eastAsia="Times New Roman" w:hAnsi="Times New Roman"/>
          <w:sz w:val="28"/>
          <w:szCs w:val="28"/>
        </w:rPr>
        <w:t>человек.</w:t>
      </w:r>
    </w:p>
    <w:p w:rsidR="00B54F00" w:rsidRPr="001A3F7D" w:rsidRDefault="00B54F00" w:rsidP="00E72F52">
      <w:pPr>
        <w:suppressAutoHyphens w:val="0"/>
        <w:spacing w:after="0" w:line="240" w:lineRule="auto"/>
        <w:ind w:firstLine="709"/>
        <w:jc w:val="both"/>
        <w:rPr>
          <w:rFonts w:ascii="Times New Roman" w:eastAsia="Times New Roman" w:hAnsi="Times New Roman"/>
          <w:sz w:val="28"/>
          <w:szCs w:val="28"/>
          <w:lang w:eastAsia="ru-RU"/>
        </w:rPr>
      </w:pPr>
      <w:r w:rsidRPr="001A3F7D">
        <w:rPr>
          <w:rFonts w:ascii="Times New Roman" w:eastAsia="Times New Roman" w:hAnsi="Times New Roman"/>
          <w:sz w:val="28"/>
          <w:szCs w:val="28"/>
          <w:lang w:eastAsia="ru-RU"/>
        </w:rPr>
        <w:t>Таким образом, предлагается разработать мероприятия по территориальному планированию с целью приведения в соответствие мощностей объектов к нормативным значениям, путем реконструкции или нового строительства объектов с указанием на последовательность их выполнения.</w:t>
      </w:r>
    </w:p>
    <w:p w:rsidR="00996E12" w:rsidRPr="001A3F7D" w:rsidRDefault="00996E12" w:rsidP="00E72F52">
      <w:pPr>
        <w:keepNext/>
        <w:numPr>
          <w:ilvl w:val="1"/>
          <w:numId w:val="0"/>
        </w:numPr>
        <w:tabs>
          <w:tab w:val="left" w:pos="1134"/>
          <w:tab w:val="left" w:pos="1276"/>
        </w:tabs>
        <w:suppressAutoHyphens w:val="0"/>
        <w:spacing w:after="0" w:line="240" w:lineRule="auto"/>
        <w:ind w:firstLine="709"/>
        <w:jc w:val="both"/>
        <w:rPr>
          <w:rFonts w:ascii="Times New Roman" w:eastAsia="Times New Roman" w:hAnsi="Times New Roman"/>
          <w:b/>
          <w:bCs/>
          <w:iCs/>
          <w:sz w:val="28"/>
          <w:szCs w:val="28"/>
          <w:lang w:eastAsia="ru-RU"/>
        </w:rPr>
      </w:pPr>
      <w:bookmarkStart w:id="2" w:name="_Toc302029854"/>
    </w:p>
    <w:p w:rsidR="00B54F00" w:rsidRPr="001A3F7D" w:rsidRDefault="007F2DBE" w:rsidP="00342CAA">
      <w:pPr>
        <w:keepNext/>
        <w:numPr>
          <w:ilvl w:val="1"/>
          <w:numId w:val="0"/>
        </w:numPr>
        <w:tabs>
          <w:tab w:val="left" w:pos="1134"/>
          <w:tab w:val="left" w:pos="1276"/>
        </w:tabs>
        <w:suppressAutoHyphens w:val="0"/>
        <w:spacing w:after="0" w:line="240" w:lineRule="auto"/>
        <w:ind w:firstLine="709"/>
        <w:jc w:val="center"/>
        <w:rPr>
          <w:rFonts w:ascii="Times New Roman" w:eastAsia="Times New Roman" w:hAnsi="Times New Roman"/>
          <w:b/>
          <w:bCs/>
          <w:iCs/>
          <w:sz w:val="28"/>
          <w:szCs w:val="28"/>
          <w:lang w:eastAsia="ru-RU"/>
        </w:rPr>
      </w:pPr>
      <w:r w:rsidRPr="001A3F7D">
        <w:rPr>
          <w:rFonts w:ascii="Times New Roman" w:eastAsia="Times New Roman" w:hAnsi="Times New Roman"/>
          <w:b/>
          <w:bCs/>
          <w:iCs/>
          <w:sz w:val="28"/>
          <w:szCs w:val="28"/>
          <w:lang w:eastAsia="ru-RU"/>
        </w:rPr>
        <w:t>Экономическая</w:t>
      </w:r>
      <w:r w:rsidR="00B54F00" w:rsidRPr="001A3F7D">
        <w:rPr>
          <w:rFonts w:ascii="Times New Roman" w:eastAsia="Times New Roman" w:hAnsi="Times New Roman"/>
          <w:b/>
          <w:bCs/>
          <w:iCs/>
          <w:sz w:val="28"/>
          <w:szCs w:val="28"/>
          <w:lang w:eastAsia="ru-RU"/>
        </w:rPr>
        <w:t xml:space="preserve"> сфера</w:t>
      </w:r>
      <w:bookmarkEnd w:id="2"/>
    </w:p>
    <w:p w:rsidR="00996E12" w:rsidRPr="001A3F7D" w:rsidRDefault="00996E12" w:rsidP="00996E12">
      <w:pPr>
        <w:suppressAutoHyphens w:val="0"/>
        <w:spacing w:after="0" w:line="336" w:lineRule="auto"/>
        <w:ind w:firstLine="709"/>
        <w:jc w:val="both"/>
        <w:rPr>
          <w:rFonts w:ascii="Times New Roman" w:eastAsia="Times New Roman" w:hAnsi="Times New Roman"/>
          <w:sz w:val="28"/>
          <w:szCs w:val="28"/>
          <w:lang w:eastAsia="ru-RU"/>
        </w:rPr>
      </w:pPr>
      <w:r w:rsidRPr="001A3F7D">
        <w:rPr>
          <w:rFonts w:ascii="Times New Roman" w:eastAsia="Times New Roman" w:hAnsi="Times New Roman"/>
          <w:sz w:val="28"/>
          <w:szCs w:val="28"/>
          <w:lang w:eastAsia="ru-RU"/>
        </w:rPr>
        <w:t xml:space="preserve"> </w:t>
      </w:r>
    </w:p>
    <w:p w:rsidR="00996E12" w:rsidRPr="001A3F7D" w:rsidRDefault="00996E12" w:rsidP="00996E12">
      <w:pPr>
        <w:suppressAutoHyphens w:val="0"/>
        <w:spacing w:after="0" w:line="240" w:lineRule="auto"/>
        <w:ind w:firstLine="709"/>
        <w:jc w:val="both"/>
        <w:rPr>
          <w:rFonts w:ascii="Times New Roman" w:eastAsia="Times New Roman" w:hAnsi="Times New Roman"/>
          <w:sz w:val="28"/>
          <w:szCs w:val="28"/>
          <w:lang w:eastAsia="ru-RU"/>
        </w:rPr>
      </w:pPr>
      <w:r w:rsidRPr="001A3F7D">
        <w:rPr>
          <w:rFonts w:ascii="Times New Roman" w:eastAsia="Times New Roman" w:hAnsi="Times New Roman"/>
          <w:sz w:val="28"/>
          <w:szCs w:val="28"/>
          <w:lang w:eastAsia="ru-RU"/>
        </w:rPr>
        <w:t>В основе экономического развития территории выступают отрасли специализации сельскохозяйственного производства, добыча и переработка нерудных полезных ископаемых.</w:t>
      </w:r>
    </w:p>
    <w:p w:rsidR="00996E12" w:rsidRPr="001A3F7D" w:rsidRDefault="00996E12" w:rsidP="00996E12">
      <w:pPr>
        <w:suppressAutoHyphens w:val="0"/>
        <w:spacing w:after="0" w:line="240" w:lineRule="auto"/>
        <w:ind w:firstLine="709"/>
        <w:jc w:val="both"/>
        <w:rPr>
          <w:rFonts w:ascii="Times New Roman" w:eastAsia="Times New Roman" w:hAnsi="Times New Roman"/>
          <w:sz w:val="28"/>
          <w:szCs w:val="28"/>
          <w:lang w:eastAsia="ru-RU"/>
        </w:rPr>
      </w:pPr>
      <w:r w:rsidRPr="001A3F7D">
        <w:rPr>
          <w:rFonts w:ascii="Times New Roman" w:eastAsia="Times New Roman" w:hAnsi="Times New Roman"/>
          <w:sz w:val="28"/>
          <w:szCs w:val="28"/>
          <w:lang w:eastAsia="ru-RU"/>
        </w:rPr>
        <w:t>Основным базовым сектором экономики поселения, обеспечивающим большую часть налоговых поступлений и производимого внутреннего поселенческого продукта, является сельское хозяйство.</w:t>
      </w:r>
    </w:p>
    <w:p w:rsidR="00996E12" w:rsidRPr="001A3F7D" w:rsidRDefault="00996E12" w:rsidP="00996E12">
      <w:pPr>
        <w:suppressAutoHyphens w:val="0"/>
        <w:spacing w:after="0" w:line="240" w:lineRule="auto"/>
        <w:ind w:firstLine="709"/>
        <w:jc w:val="both"/>
        <w:rPr>
          <w:rFonts w:ascii="Times New Roman" w:eastAsia="Times New Roman" w:hAnsi="Times New Roman"/>
          <w:sz w:val="28"/>
          <w:szCs w:val="28"/>
          <w:lang w:eastAsia="ru-RU"/>
        </w:rPr>
      </w:pPr>
      <w:r w:rsidRPr="001A3F7D">
        <w:rPr>
          <w:rFonts w:ascii="Times New Roman" w:eastAsia="Times New Roman" w:hAnsi="Times New Roman"/>
          <w:sz w:val="28"/>
          <w:szCs w:val="28"/>
          <w:lang w:eastAsia="ru-RU"/>
        </w:rPr>
        <w:t xml:space="preserve">На уровне хозяйствующих субъектов аграрный сектор экономики объединяет 1 предприятие (ООО «Айрин»), 30 крестьянско-фермерских хозяйств, также весомый вклад в развитие сельскохозяйственного производства вносят личные подсобные хозяйства населения. </w:t>
      </w:r>
    </w:p>
    <w:p w:rsidR="00996E12" w:rsidRPr="001A3F7D" w:rsidRDefault="00996E12" w:rsidP="00996E12">
      <w:pPr>
        <w:suppressAutoHyphens w:val="0"/>
        <w:spacing w:after="0" w:line="240" w:lineRule="auto"/>
        <w:ind w:firstLine="709"/>
        <w:jc w:val="both"/>
        <w:rPr>
          <w:rFonts w:ascii="Times New Roman" w:eastAsia="Times New Roman" w:hAnsi="Times New Roman"/>
          <w:sz w:val="28"/>
          <w:szCs w:val="28"/>
          <w:lang w:eastAsia="ru-RU"/>
        </w:rPr>
      </w:pPr>
      <w:r w:rsidRPr="001A3F7D">
        <w:rPr>
          <w:rFonts w:ascii="Times New Roman" w:eastAsia="Times New Roman" w:hAnsi="Times New Roman"/>
          <w:sz w:val="28"/>
          <w:szCs w:val="28"/>
          <w:lang w:eastAsia="ru-RU"/>
        </w:rPr>
        <w:t>Фонд земель сельскохозяйственного назначения занимает около 70 % территории поселения. Прежде всего, внутриотраслевая специализация сельского хозяйства неразрывно связана с возделыванием зерновых, они составляют основную долю посевных площадей. В динамике последних лет уровень производства зерна колеблется в пределах 18-19 тыс. тонн (в весе после доработки) – 28 % объемов производства зерна в Белореченском районе.</w:t>
      </w:r>
    </w:p>
    <w:p w:rsidR="00996E12" w:rsidRPr="001A3F7D" w:rsidRDefault="00996E12" w:rsidP="00996E12">
      <w:pPr>
        <w:suppressAutoHyphens w:val="0"/>
        <w:spacing w:after="0" w:line="240" w:lineRule="auto"/>
        <w:ind w:firstLine="709"/>
        <w:jc w:val="both"/>
        <w:rPr>
          <w:rFonts w:ascii="Times New Roman" w:eastAsia="Times New Roman" w:hAnsi="Times New Roman"/>
          <w:sz w:val="28"/>
          <w:szCs w:val="28"/>
          <w:lang w:eastAsia="ru-RU"/>
        </w:rPr>
      </w:pPr>
      <w:r w:rsidRPr="001A3F7D">
        <w:rPr>
          <w:rFonts w:ascii="Times New Roman" w:eastAsia="Times New Roman" w:hAnsi="Times New Roman"/>
          <w:sz w:val="28"/>
          <w:szCs w:val="28"/>
          <w:lang w:eastAsia="ru-RU"/>
        </w:rPr>
        <w:t xml:space="preserve">Среди технических культур наибольшее применение в полеводстве получил подсолнечник. Его производство составляет 2,3 тыс. тонн в год, тем самым поселение обеспечивает около 40 % обще районного производства этой культуры. В небольших объемах выращивается соя.  </w:t>
      </w:r>
    </w:p>
    <w:p w:rsidR="00996E12" w:rsidRPr="001A3F7D" w:rsidRDefault="00996E12" w:rsidP="00996E12">
      <w:pPr>
        <w:suppressAutoHyphens w:val="0"/>
        <w:spacing w:after="0" w:line="240" w:lineRule="auto"/>
        <w:ind w:firstLine="709"/>
        <w:jc w:val="both"/>
        <w:rPr>
          <w:rFonts w:ascii="Times New Roman" w:eastAsia="Times New Roman" w:hAnsi="Times New Roman"/>
          <w:sz w:val="28"/>
          <w:szCs w:val="28"/>
          <w:lang w:eastAsia="ru-RU"/>
        </w:rPr>
      </w:pPr>
      <w:r w:rsidRPr="001A3F7D">
        <w:rPr>
          <w:rFonts w:ascii="Times New Roman" w:eastAsia="Times New Roman" w:hAnsi="Times New Roman"/>
          <w:sz w:val="28"/>
          <w:szCs w:val="28"/>
          <w:lang w:eastAsia="ru-RU"/>
        </w:rPr>
        <w:t>Также в специализации сельского хозяйства поселения выделяются картофелеводство, овощеводство и плодоводство. Однако к настоящему времени преимущественно их развитие обеспечивается деятельностью личных подсобных хозяйств населения, отличающихся невысоким уровнем специализации и товарности производства.</w:t>
      </w:r>
    </w:p>
    <w:p w:rsidR="00996E12" w:rsidRPr="001A3F7D" w:rsidRDefault="00996E12" w:rsidP="00996E12">
      <w:pPr>
        <w:suppressAutoHyphens w:val="0"/>
        <w:spacing w:after="0" w:line="240" w:lineRule="auto"/>
        <w:ind w:firstLine="709"/>
        <w:jc w:val="both"/>
        <w:rPr>
          <w:rFonts w:ascii="Times New Roman" w:eastAsia="Times New Roman" w:hAnsi="Times New Roman"/>
          <w:sz w:val="28"/>
          <w:szCs w:val="28"/>
          <w:lang w:eastAsia="ru-RU"/>
        </w:rPr>
      </w:pPr>
      <w:r w:rsidRPr="001A3F7D">
        <w:rPr>
          <w:rFonts w:ascii="Times New Roman" w:eastAsia="Times New Roman" w:hAnsi="Times New Roman"/>
          <w:sz w:val="28"/>
          <w:szCs w:val="28"/>
          <w:lang w:eastAsia="ru-RU"/>
        </w:rPr>
        <w:t>Другое важное направление специализации сельского хозяйства – животноводство – на территории поселения представлено молочно-мясным скотоводством,  свиноводством и птицеводством. Основными производителями продукции животноводства в поселении являются личные подсобные хозяйства населения.</w:t>
      </w:r>
    </w:p>
    <w:p w:rsidR="00996E12" w:rsidRPr="001A3F7D" w:rsidRDefault="00996E12" w:rsidP="00996E12">
      <w:pPr>
        <w:suppressAutoHyphens w:val="0"/>
        <w:spacing w:after="0" w:line="240" w:lineRule="auto"/>
        <w:ind w:firstLine="709"/>
        <w:jc w:val="both"/>
        <w:rPr>
          <w:rFonts w:ascii="Times New Roman" w:eastAsia="Times New Roman" w:hAnsi="Times New Roman"/>
          <w:sz w:val="28"/>
          <w:szCs w:val="28"/>
          <w:lang w:eastAsia="ru-RU"/>
        </w:rPr>
      </w:pPr>
      <w:r w:rsidRPr="001A3F7D">
        <w:rPr>
          <w:rFonts w:ascii="Times New Roman" w:eastAsia="Times New Roman" w:hAnsi="Times New Roman"/>
          <w:sz w:val="28"/>
          <w:szCs w:val="28"/>
          <w:lang w:eastAsia="ru-RU"/>
        </w:rPr>
        <w:t>В масштабах Белореченского района по видам продукции животноводства (в натуральном выражении) поселение обеспечивает 2,3 % совокупного производства мяса скота и птицы, 17,4 % - молока, 7,1% - яиц.</w:t>
      </w:r>
    </w:p>
    <w:p w:rsidR="00996E12" w:rsidRPr="001A3F7D" w:rsidRDefault="00996E12" w:rsidP="00996E12">
      <w:pPr>
        <w:suppressAutoHyphens w:val="0"/>
        <w:spacing w:after="0" w:line="336" w:lineRule="auto"/>
        <w:ind w:firstLine="709"/>
        <w:jc w:val="both"/>
        <w:rPr>
          <w:rFonts w:ascii="Times New Roman" w:eastAsia="Times New Roman" w:hAnsi="Times New Roman"/>
          <w:b/>
          <w:sz w:val="28"/>
          <w:szCs w:val="28"/>
          <w:lang w:eastAsia="ru-RU"/>
        </w:rPr>
      </w:pPr>
    </w:p>
    <w:p w:rsidR="00342CAA" w:rsidRPr="001A3F7D" w:rsidRDefault="00996E12" w:rsidP="00996E12">
      <w:pPr>
        <w:suppressAutoHyphens w:val="0"/>
        <w:spacing w:after="0" w:line="240" w:lineRule="auto"/>
        <w:jc w:val="both"/>
        <w:rPr>
          <w:rFonts w:ascii="Times New Roman" w:eastAsia="Times New Roman" w:hAnsi="Times New Roman"/>
          <w:b/>
          <w:sz w:val="28"/>
          <w:szCs w:val="28"/>
          <w:lang w:eastAsia="ru-RU"/>
        </w:rPr>
      </w:pPr>
      <w:r w:rsidRPr="001A3F7D">
        <w:rPr>
          <w:rFonts w:ascii="Times New Roman" w:eastAsia="Times New Roman" w:hAnsi="Times New Roman"/>
          <w:b/>
          <w:sz w:val="28"/>
          <w:szCs w:val="28"/>
          <w:lang w:eastAsia="ru-RU"/>
        </w:rPr>
        <w:t xml:space="preserve">       </w:t>
      </w:r>
    </w:p>
    <w:p w:rsidR="00342CAA" w:rsidRPr="001A3F7D" w:rsidRDefault="00342CAA" w:rsidP="00996E12">
      <w:pPr>
        <w:suppressAutoHyphens w:val="0"/>
        <w:spacing w:after="0" w:line="240" w:lineRule="auto"/>
        <w:jc w:val="both"/>
        <w:rPr>
          <w:rFonts w:ascii="Times New Roman" w:eastAsia="Times New Roman" w:hAnsi="Times New Roman"/>
          <w:b/>
          <w:sz w:val="28"/>
          <w:szCs w:val="28"/>
          <w:lang w:eastAsia="ru-RU"/>
        </w:rPr>
      </w:pPr>
    </w:p>
    <w:p w:rsidR="00342CAA" w:rsidRPr="001A3F7D" w:rsidRDefault="00342CAA" w:rsidP="00996E12">
      <w:pPr>
        <w:suppressAutoHyphens w:val="0"/>
        <w:spacing w:after="0" w:line="240" w:lineRule="auto"/>
        <w:jc w:val="both"/>
        <w:rPr>
          <w:rFonts w:ascii="Times New Roman" w:eastAsia="Times New Roman" w:hAnsi="Times New Roman"/>
          <w:b/>
          <w:sz w:val="28"/>
          <w:szCs w:val="28"/>
          <w:lang w:eastAsia="ru-RU"/>
        </w:rPr>
      </w:pPr>
    </w:p>
    <w:p w:rsidR="00342CAA" w:rsidRPr="001A3F7D" w:rsidRDefault="00342CAA" w:rsidP="00996E12">
      <w:pPr>
        <w:suppressAutoHyphens w:val="0"/>
        <w:spacing w:after="0" w:line="240" w:lineRule="auto"/>
        <w:jc w:val="both"/>
        <w:rPr>
          <w:rFonts w:ascii="Times New Roman" w:eastAsia="Times New Roman" w:hAnsi="Times New Roman"/>
          <w:b/>
          <w:sz w:val="28"/>
          <w:szCs w:val="28"/>
          <w:lang w:eastAsia="ru-RU"/>
        </w:rPr>
      </w:pPr>
    </w:p>
    <w:p w:rsidR="00342CAA" w:rsidRPr="001A3F7D" w:rsidRDefault="00342CAA" w:rsidP="00996E12">
      <w:pPr>
        <w:suppressAutoHyphens w:val="0"/>
        <w:spacing w:after="0" w:line="240" w:lineRule="auto"/>
        <w:jc w:val="both"/>
        <w:rPr>
          <w:rFonts w:ascii="Times New Roman" w:eastAsia="Times New Roman" w:hAnsi="Times New Roman"/>
          <w:b/>
          <w:sz w:val="28"/>
          <w:szCs w:val="28"/>
          <w:lang w:eastAsia="ru-RU"/>
        </w:rPr>
      </w:pPr>
    </w:p>
    <w:p w:rsidR="00342CAA" w:rsidRPr="001A3F7D" w:rsidRDefault="00342CAA" w:rsidP="00996E12">
      <w:pPr>
        <w:suppressAutoHyphens w:val="0"/>
        <w:spacing w:after="0" w:line="240" w:lineRule="auto"/>
        <w:jc w:val="both"/>
        <w:rPr>
          <w:rFonts w:ascii="Times New Roman" w:eastAsia="Times New Roman" w:hAnsi="Times New Roman"/>
          <w:b/>
          <w:sz w:val="28"/>
          <w:szCs w:val="28"/>
          <w:lang w:eastAsia="ru-RU"/>
        </w:rPr>
      </w:pPr>
    </w:p>
    <w:p w:rsidR="00996E12" w:rsidRPr="001A3F7D" w:rsidRDefault="00996E12" w:rsidP="001164C7">
      <w:pPr>
        <w:suppressAutoHyphens w:val="0"/>
        <w:spacing w:after="0" w:line="240" w:lineRule="auto"/>
        <w:jc w:val="center"/>
        <w:rPr>
          <w:rFonts w:ascii="Times New Roman" w:eastAsia="Times New Roman" w:hAnsi="Times New Roman"/>
          <w:b/>
          <w:sz w:val="28"/>
          <w:szCs w:val="28"/>
          <w:lang w:eastAsia="ru-RU"/>
        </w:rPr>
      </w:pPr>
      <w:r w:rsidRPr="001A3F7D">
        <w:rPr>
          <w:rFonts w:ascii="Times New Roman" w:eastAsia="Times New Roman" w:hAnsi="Times New Roman"/>
          <w:b/>
          <w:sz w:val="28"/>
          <w:szCs w:val="28"/>
          <w:lang w:eastAsia="ru-RU"/>
        </w:rPr>
        <w:t>Производство основных видов сельскохозяйственной продукции</w:t>
      </w:r>
    </w:p>
    <w:p w:rsidR="00996E12" w:rsidRPr="001A3F7D" w:rsidRDefault="00996E12" w:rsidP="001A3F7D">
      <w:pPr>
        <w:suppressAutoHyphens w:val="0"/>
        <w:spacing w:after="0" w:line="240" w:lineRule="auto"/>
        <w:ind w:firstLine="709"/>
        <w:jc w:val="both"/>
        <w:rPr>
          <w:rFonts w:ascii="Times New Roman" w:eastAsia="Times New Roman" w:hAnsi="Times New Roman"/>
          <w:sz w:val="28"/>
          <w:szCs w:val="28"/>
          <w:lang w:eastAsia="ru-RU"/>
        </w:rPr>
      </w:pPr>
      <w:r w:rsidRPr="001A3F7D">
        <w:rPr>
          <w:rFonts w:ascii="Times New Roman" w:eastAsia="Times New Roman" w:hAnsi="Times New Roman"/>
          <w:sz w:val="28"/>
          <w:szCs w:val="28"/>
          <w:lang w:eastAsia="ru-RU"/>
        </w:rPr>
        <w:lastRenderedPageBreak/>
        <w:t>(в соответствии с индикативным планом соц</w:t>
      </w:r>
      <w:r w:rsidR="001A3F7D">
        <w:rPr>
          <w:rFonts w:ascii="Times New Roman" w:eastAsia="Times New Roman" w:hAnsi="Times New Roman"/>
          <w:sz w:val="28"/>
          <w:szCs w:val="28"/>
          <w:lang w:eastAsia="ru-RU"/>
        </w:rPr>
        <w:t xml:space="preserve">иально-экономического развития </w:t>
      </w:r>
      <w:r w:rsidRPr="001A3F7D">
        <w:rPr>
          <w:rFonts w:ascii="Times New Roman" w:eastAsia="Times New Roman" w:hAnsi="Times New Roman"/>
          <w:sz w:val="28"/>
          <w:szCs w:val="28"/>
          <w:lang w:eastAsia="ru-RU"/>
        </w:rPr>
        <w:t>Рязанского сельского поселения)</w:t>
      </w:r>
    </w:p>
    <w:p w:rsidR="00996E12" w:rsidRDefault="00996E12" w:rsidP="00996E12">
      <w:pPr>
        <w:suppressAutoHyphens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4"/>
          <w:szCs w:val="24"/>
          <w:lang w:eastAsia="ru-RU"/>
        </w:rPr>
        <w:t xml:space="preserve">                                                                                                             </w:t>
      </w:r>
      <w:r w:rsidR="001A3F7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1A3F7D">
        <w:rPr>
          <w:rFonts w:ascii="Times New Roman" w:eastAsia="Times New Roman" w:hAnsi="Times New Roman"/>
          <w:sz w:val="28"/>
          <w:szCs w:val="28"/>
          <w:lang w:eastAsia="ru-RU"/>
        </w:rPr>
        <w:t xml:space="preserve">Таблица  </w:t>
      </w:r>
      <w:r w:rsidR="00342CAA" w:rsidRPr="001A3F7D">
        <w:rPr>
          <w:rFonts w:ascii="Times New Roman" w:eastAsia="Times New Roman" w:hAnsi="Times New Roman"/>
          <w:sz w:val="28"/>
          <w:szCs w:val="28"/>
          <w:lang w:eastAsia="ru-RU"/>
        </w:rPr>
        <w:t>3</w:t>
      </w:r>
    </w:p>
    <w:p w:rsidR="001A3F7D" w:rsidRPr="001A3F7D" w:rsidRDefault="001A3F7D" w:rsidP="00996E12">
      <w:pPr>
        <w:suppressAutoHyphens w:val="0"/>
        <w:spacing w:after="0" w:line="240" w:lineRule="auto"/>
        <w:ind w:firstLine="709"/>
        <w:jc w:val="both"/>
        <w:rPr>
          <w:rFonts w:ascii="Times New Roman" w:eastAsia="Times New Roman" w:hAnsi="Times New Roman"/>
          <w:sz w:val="28"/>
          <w:szCs w:val="28"/>
          <w:lang w:eastAsia="ru-RU"/>
        </w:rPr>
      </w:pPr>
    </w:p>
    <w:tbl>
      <w:tblPr>
        <w:tblW w:w="9513" w:type="dxa"/>
        <w:tblInd w:w="93" w:type="dxa"/>
        <w:tblLook w:val="04A0"/>
      </w:tblPr>
      <w:tblGrid>
        <w:gridCol w:w="7103"/>
        <w:gridCol w:w="1276"/>
        <w:gridCol w:w="1134"/>
      </w:tblGrid>
      <w:tr w:rsidR="00996E12" w:rsidRPr="00996E12">
        <w:trPr>
          <w:trHeight w:val="330"/>
          <w:tblHeader/>
        </w:trPr>
        <w:tc>
          <w:tcPr>
            <w:tcW w:w="7103" w:type="dxa"/>
            <w:tcBorders>
              <w:top w:val="single" w:sz="4" w:space="0" w:color="auto"/>
              <w:left w:val="single" w:sz="8" w:space="0" w:color="auto"/>
              <w:bottom w:val="single" w:sz="4" w:space="0" w:color="auto"/>
              <w:right w:val="single" w:sz="4" w:space="0" w:color="auto"/>
            </w:tcBorders>
            <w:shd w:val="clear" w:color="auto" w:fill="auto"/>
            <w:vAlign w:val="center"/>
          </w:tcPr>
          <w:p w:rsidR="00996E12" w:rsidRPr="00996E12" w:rsidRDefault="00996E12" w:rsidP="00996E12">
            <w:pPr>
              <w:suppressAutoHyphens w:val="0"/>
              <w:spacing w:after="0" w:line="240" w:lineRule="auto"/>
              <w:ind w:firstLine="709"/>
              <w:jc w:val="both"/>
              <w:rPr>
                <w:rFonts w:ascii="Times New Roman" w:eastAsia="Times New Roman" w:hAnsi="Times New Roman"/>
                <w:sz w:val="24"/>
                <w:szCs w:val="24"/>
                <w:lang w:eastAsia="ru-RU"/>
              </w:rPr>
            </w:pPr>
            <w:r w:rsidRPr="00996E12">
              <w:rPr>
                <w:rFonts w:ascii="Times New Roman" w:eastAsia="Times New Roman" w:hAnsi="Times New Roman"/>
                <w:sz w:val="24"/>
                <w:szCs w:val="24"/>
                <w:lang w:eastAsia="ru-RU"/>
              </w:rPr>
              <w:t>Наименование, единица измерения</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96E12" w:rsidRPr="00996E12" w:rsidRDefault="00996E12" w:rsidP="00996E12">
            <w:pPr>
              <w:suppressAutoHyphens w:val="0"/>
              <w:spacing w:after="0" w:line="240" w:lineRule="auto"/>
              <w:rPr>
                <w:rFonts w:ascii="Times New Roman" w:eastAsia="Times New Roman" w:hAnsi="Times New Roman"/>
                <w:sz w:val="24"/>
                <w:szCs w:val="24"/>
                <w:lang w:eastAsia="ru-RU"/>
              </w:rPr>
            </w:pPr>
            <w:r w:rsidRPr="00996E12">
              <w:rPr>
                <w:rFonts w:ascii="Times New Roman" w:eastAsia="Times New Roman" w:hAnsi="Times New Roman"/>
                <w:sz w:val="24"/>
                <w:szCs w:val="24"/>
                <w:lang w:eastAsia="ru-RU"/>
              </w:rPr>
              <w:t>20</w:t>
            </w:r>
            <w:r>
              <w:rPr>
                <w:rFonts w:ascii="Times New Roman" w:eastAsia="Times New Roman" w:hAnsi="Times New Roman"/>
                <w:sz w:val="24"/>
                <w:szCs w:val="24"/>
                <w:lang w:eastAsia="ru-RU"/>
              </w:rPr>
              <w:t>15</w:t>
            </w:r>
            <w:r w:rsidRPr="00996E12">
              <w:rPr>
                <w:rFonts w:ascii="Times New Roman" w:eastAsia="Times New Roman" w:hAnsi="Times New Roman"/>
                <w:sz w:val="24"/>
                <w:szCs w:val="24"/>
                <w:lang w:eastAsia="ru-RU"/>
              </w:rPr>
              <w:t xml:space="preserve"> год</w:t>
            </w:r>
          </w:p>
          <w:p w:rsidR="00996E12" w:rsidRPr="00996E12" w:rsidRDefault="00996E12" w:rsidP="00996E12">
            <w:pPr>
              <w:suppressAutoHyphens w:val="0"/>
              <w:spacing w:after="0" w:line="240" w:lineRule="auto"/>
              <w:rPr>
                <w:rFonts w:ascii="Times New Roman" w:eastAsia="Times New Roman" w:hAnsi="Times New Roman"/>
                <w:sz w:val="24"/>
                <w:szCs w:val="24"/>
                <w:lang w:eastAsia="ru-RU"/>
              </w:rPr>
            </w:pPr>
            <w:r w:rsidRPr="00996E12">
              <w:rPr>
                <w:rFonts w:ascii="Times New Roman" w:eastAsia="Times New Roman" w:hAnsi="Times New Roman"/>
                <w:sz w:val="24"/>
                <w:szCs w:val="24"/>
                <w:lang w:eastAsia="ru-RU"/>
              </w:rPr>
              <w:t>отчет</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96E12" w:rsidRPr="00996E12" w:rsidRDefault="00996E12" w:rsidP="00996E12">
            <w:pPr>
              <w:suppressAutoHyphens w:val="0"/>
              <w:spacing w:after="0" w:line="240" w:lineRule="auto"/>
              <w:jc w:val="both"/>
              <w:rPr>
                <w:rFonts w:ascii="Times New Roman" w:eastAsia="Times New Roman" w:hAnsi="Times New Roman"/>
                <w:sz w:val="24"/>
                <w:szCs w:val="24"/>
                <w:lang w:eastAsia="ru-RU"/>
              </w:rPr>
            </w:pPr>
            <w:r w:rsidRPr="00996E12">
              <w:rPr>
                <w:rFonts w:ascii="Times New Roman" w:eastAsia="Times New Roman" w:hAnsi="Times New Roman"/>
                <w:sz w:val="24"/>
                <w:szCs w:val="24"/>
                <w:lang w:eastAsia="ru-RU"/>
              </w:rPr>
              <w:t>201</w:t>
            </w:r>
            <w:r>
              <w:rPr>
                <w:rFonts w:ascii="Times New Roman" w:eastAsia="Times New Roman" w:hAnsi="Times New Roman"/>
                <w:sz w:val="24"/>
                <w:szCs w:val="24"/>
                <w:lang w:eastAsia="ru-RU"/>
              </w:rPr>
              <w:t>7</w:t>
            </w:r>
            <w:r w:rsidRPr="00996E12">
              <w:rPr>
                <w:rFonts w:ascii="Times New Roman" w:eastAsia="Times New Roman" w:hAnsi="Times New Roman"/>
                <w:sz w:val="24"/>
                <w:szCs w:val="24"/>
                <w:lang w:eastAsia="ru-RU"/>
              </w:rPr>
              <w:t xml:space="preserve"> год</w:t>
            </w:r>
          </w:p>
          <w:p w:rsidR="00996E12" w:rsidRPr="00996E12" w:rsidRDefault="00996E12" w:rsidP="00996E12">
            <w:pPr>
              <w:suppressAutoHyphens w:val="0"/>
              <w:spacing w:after="0" w:line="240" w:lineRule="auto"/>
              <w:jc w:val="both"/>
              <w:rPr>
                <w:rFonts w:ascii="Times New Roman" w:eastAsia="Times New Roman" w:hAnsi="Times New Roman"/>
                <w:sz w:val="24"/>
                <w:szCs w:val="24"/>
                <w:lang w:eastAsia="ru-RU"/>
              </w:rPr>
            </w:pPr>
            <w:r w:rsidRPr="00996E12">
              <w:rPr>
                <w:rFonts w:ascii="Times New Roman" w:eastAsia="Times New Roman" w:hAnsi="Times New Roman"/>
                <w:sz w:val="24"/>
                <w:szCs w:val="24"/>
                <w:lang w:eastAsia="ru-RU"/>
              </w:rPr>
              <w:t>прогноз</w:t>
            </w:r>
          </w:p>
        </w:tc>
      </w:tr>
      <w:tr w:rsidR="00996E12" w:rsidRPr="00996E12">
        <w:trPr>
          <w:trHeight w:val="330"/>
        </w:trPr>
        <w:tc>
          <w:tcPr>
            <w:tcW w:w="7103" w:type="dxa"/>
            <w:tcBorders>
              <w:top w:val="single" w:sz="4" w:space="0" w:color="auto"/>
              <w:left w:val="single" w:sz="8" w:space="0" w:color="auto"/>
              <w:bottom w:val="single" w:sz="4" w:space="0" w:color="auto"/>
              <w:right w:val="single" w:sz="4" w:space="0" w:color="auto"/>
            </w:tcBorders>
            <w:shd w:val="clear" w:color="auto" w:fill="auto"/>
            <w:vAlign w:val="center"/>
          </w:tcPr>
          <w:p w:rsidR="00996E12" w:rsidRPr="00996E12" w:rsidRDefault="00996E12" w:rsidP="00996E12">
            <w:pPr>
              <w:suppressAutoHyphens w:val="0"/>
              <w:spacing w:after="0" w:line="240" w:lineRule="auto"/>
              <w:ind w:firstLine="709"/>
              <w:jc w:val="both"/>
              <w:rPr>
                <w:rFonts w:ascii="Times New Roman" w:eastAsia="Times New Roman" w:hAnsi="Times New Roman"/>
                <w:sz w:val="24"/>
                <w:szCs w:val="24"/>
                <w:lang w:eastAsia="ru-RU"/>
              </w:rPr>
            </w:pPr>
            <w:r w:rsidRPr="00996E12">
              <w:rPr>
                <w:rFonts w:ascii="Times New Roman" w:eastAsia="Times New Roman" w:hAnsi="Times New Roman"/>
                <w:sz w:val="24"/>
                <w:szCs w:val="24"/>
                <w:lang w:eastAsia="ru-RU"/>
              </w:rPr>
              <w:t>1 Зерно (в весе  после доработки), тыс.</w:t>
            </w:r>
            <w:r w:rsidR="00044D53">
              <w:rPr>
                <w:rFonts w:ascii="Times New Roman" w:eastAsia="Times New Roman" w:hAnsi="Times New Roman"/>
                <w:sz w:val="24"/>
                <w:szCs w:val="24"/>
                <w:lang w:eastAsia="ru-RU"/>
              </w:rPr>
              <w:t xml:space="preserve"> </w:t>
            </w:r>
            <w:r w:rsidRPr="00996E12">
              <w:rPr>
                <w:rFonts w:ascii="Times New Roman" w:eastAsia="Times New Roman" w:hAnsi="Times New Roman"/>
                <w:sz w:val="24"/>
                <w:szCs w:val="24"/>
                <w:lang w:eastAsia="ru-RU"/>
              </w:rPr>
              <w:t>тонн</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996E12" w:rsidRPr="00996E12" w:rsidRDefault="00996E12" w:rsidP="00996E12">
            <w:pPr>
              <w:suppressAutoHyphens w:val="0"/>
              <w:spacing w:after="0" w:line="240" w:lineRule="auto"/>
              <w:rPr>
                <w:rFonts w:ascii="Times New Roman" w:eastAsia="Times New Roman" w:hAnsi="Times New Roman"/>
                <w:sz w:val="24"/>
                <w:szCs w:val="24"/>
                <w:lang w:eastAsia="ru-RU"/>
              </w:rPr>
            </w:pPr>
            <w:r w:rsidRPr="00996E12">
              <w:rPr>
                <w:rFonts w:ascii="Times New Roman" w:eastAsia="Times New Roman" w:hAnsi="Times New Roman"/>
                <w:sz w:val="24"/>
                <w:szCs w:val="24"/>
                <w:lang w:eastAsia="ru-RU"/>
              </w:rPr>
              <w:t>13,70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996E12" w:rsidRPr="00996E12" w:rsidRDefault="00996E12" w:rsidP="00996E12">
            <w:pPr>
              <w:suppressAutoHyphens w:val="0"/>
              <w:spacing w:after="0" w:line="240" w:lineRule="auto"/>
              <w:jc w:val="both"/>
              <w:rPr>
                <w:rFonts w:ascii="Times New Roman" w:eastAsia="Times New Roman" w:hAnsi="Times New Roman"/>
                <w:sz w:val="24"/>
                <w:szCs w:val="24"/>
                <w:lang w:eastAsia="ru-RU"/>
              </w:rPr>
            </w:pPr>
            <w:r w:rsidRPr="00996E12">
              <w:rPr>
                <w:rFonts w:ascii="Times New Roman" w:eastAsia="Times New Roman" w:hAnsi="Times New Roman"/>
                <w:sz w:val="24"/>
                <w:szCs w:val="24"/>
                <w:lang w:eastAsia="ru-RU"/>
              </w:rPr>
              <w:t>13,88</w:t>
            </w:r>
          </w:p>
        </w:tc>
      </w:tr>
      <w:tr w:rsidR="00996E12" w:rsidRPr="00996E12">
        <w:trPr>
          <w:trHeight w:val="315"/>
        </w:trPr>
        <w:tc>
          <w:tcPr>
            <w:tcW w:w="7103" w:type="dxa"/>
            <w:tcBorders>
              <w:top w:val="nil"/>
              <w:left w:val="single" w:sz="8" w:space="0" w:color="auto"/>
              <w:bottom w:val="single" w:sz="4" w:space="0" w:color="auto"/>
              <w:right w:val="single" w:sz="4" w:space="0" w:color="auto"/>
            </w:tcBorders>
            <w:shd w:val="clear" w:color="auto" w:fill="auto"/>
            <w:vAlign w:val="center"/>
          </w:tcPr>
          <w:p w:rsidR="00996E12" w:rsidRPr="00996E12" w:rsidRDefault="00996E12" w:rsidP="00996E12">
            <w:pPr>
              <w:suppressAutoHyphens w:val="0"/>
              <w:spacing w:after="0" w:line="240" w:lineRule="auto"/>
              <w:ind w:firstLine="709"/>
              <w:jc w:val="both"/>
              <w:rPr>
                <w:rFonts w:ascii="Times New Roman" w:eastAsia="Times New Roman" w:hAnsi="Times New Roman"/>
                <w:sz w:val="24"/>
                <w:szCs w:val="24"/>
                <w:lang w:eastAsia="ru-RU"/>
              </w:rPr>
            </w:pPr>
            <w:r w:rsidRPr="00996E12">
              <w:rPr>
                <w:rFonts w:ascii="Times New Roman" w:eastAsia="Times New Roman" w:hAnsi="Times New Roman"/>
                <w:sz w:val="24"/>
                <w:szCs w:val="24"/>
                <w:lang w:eastAsia="ru-RU"/>
              </w:rPr>
              <w:t>2 Кукуруза, тыс.</w:t>
            </w:r>
            <w:r w:rsidR="00044D53">
              <w:rPr>
                <w:rFonts w:ascii="Times New Roman" w:eastAsia="Times New Roman" w:hAnsi="Times New Roman"/>
                <w:sz w:val="24"/>
                <w:szCs w:val="24"/>
                <w:lang w:eastAsia="ru-RU"/>
              </w:rPr>
              <w:t xml:space="preserve"> </w:t>
            </w:r>
            <w:r w:rsidRPr="00996E12">
              <w:rPr>
                <w:rFonts w:ascii="Times New Roman" w:eastAsia="Times New Roman" w:hAnsi="Times New Roman"/>
                <w:sz w:val="24"/>
                <w:szCs w:val="24"/>
                <w:lang w:eastAsia="ru-RU"/>
              </w:rPr>
              <w:t>тонн</w:t>
            </w:r>
          </w:p>
        </w:tc>
        <w:tc>
          <w:tcPr>
            <w:tcW w:w="1276" w:type="dxa"/>
            <w:tcBorders>
              <w:top w:val="nil"/>
              <w:left w:val="nil"/>
              <w:bottom w:val="single" w:sz="4" w:space="0" w:color="auto"/>
              <w:right w:val="single" w:sz="4" w:space="0" w:color="auto"/>
            </w:tcBorders>
            <w:shd w:val="clear" w:color="auto" w:fill="auto"/>
            <w:noWrap/>
            <w:vAlign w:val="bottom"/>
          </w:tcPr>
          <w:p w:rsidR="00996E12" w:rsidRPr="00996E12" w:rsidRDefault="00996E12" w:rsidP="00996E12">
            <w:pPr>
              <w:suppressAutoHyphens w:val="0"/>
              <w:spacing w:after="0" w:line="240" w:lineRule="auto"/>
              <w:rPr>
                <w:rFonts w:ascii="Times New Roman" w:eastAsia="Times New Roman" w:hAnsi="Times New Roman"/>
                <w:sz w:val="24"/>
                <w:szCs w:val="24"/>
                <w:lang w:eastAsia="ru-RU"/>
              </w:rPr>
            </w:pPr>
            <w:r w:rsidRPr="00996E12">
              <w:rPr>
                <w:rFonts w:ascii="Times New Roman" w:eastAsia="Times New Roman" w:hAnsi="Times New Roman"/>
                <w:sz w:val="24"/>
                <w:szCs w:val="24"/>
                <w:lang w:eastAsia="ru-RU"/>
              </w:rPr>
              <w:t>5,5</w:t>
            </w:r>
          </w:p>
        </w:tc>
        <w:tc>
          <w:tcPr>
            <w:tcW w:w="1134" w:type="dxa"/>
            <w:tcBorders>
              <w:top w:val="nil"/>
              <w:left w:val="nil"/>
              <w:bottom w:val="single" w:sz="4" w:space="0" w:color="auto"/>
              <w:right w:val="single" w:sz="4" w:space="0" w:color="auto"/>
            </w:tcBorders>
            <w:shd w:val="clear" w:color="auto" w:fill="auto"/>
            <w:noWrap/>
            <w:vAlign w:val="bottom"/>
          </w:tcPr>
          <w:p w:rsidR="00996E12" w:rsidRPr="00996E12" w:rsidRDefault="00996E12" w:rsidP="00996E12">
            <w:pPr>
              <w:suppressAutoHyphens w:val="0"/>
              <w:spacing w:after="0" w:line="240" w:lineRule="auto"/>
              <w:jc w:val="both"/>
              <w:rPr>
                <w:rFonts w:ascii="Times New Roman" w:eastAsia="Times New Roman" w:hAnsi="Times New Roman"/>
                <w:sz w:val="24"/>
                <w:szCs w:val="24"/>
                <w:lang w:eastAsia="ru-RU"/>
              </w:rPr>
            </w:pPr>
            <w:r w:rsidRPr="00996E12">
              <w:rPr>
                <w:rFonts w:ascii="Times New Roman" w:eastAsia="Times New Roman" w:hAnsi="Times New Roman"/>
                <w:sz w:val="24"/>
                <w:szCs w:val="24"/>
                <w:lang w:eastAsia="ru-RU"/>
              </w:rPr>
              <w:t>5,57</w:t>
            </w:r>
          </w:p>
        </w:tc>
      </w:tr>
      <w:tr w:rsidR="00996E12" w:rsidRPr="00996E12">
        <w:trPr>
          <w:trHeight w:val="315"/>
        </w:trPr>
        <w:tc>
          <w:tcPr>
            <w:tcW w:w="7103" w:type="dxa"/>
            <w:tcBorders>
              <w:top w:val="nil"/>
              <w:left w:val="single" w:sz="8" w:space="0" w:color="auto"/>
              <w:bottom w:val="single" w:sz="4" w:space="0" w:color="auto"/>
              <w:right w:val="single" w:sz="4" w:space="0" w:color="auto"/>
            </w:tcBorders>
            <w:shd w:val="clear" w:color="auto" w:fill="auto"/>
          </w:tcPr>
          <w:p w:rsidR="00996E12" w:rsidRPr="00996E12" w:rsidRDefault="00996E12" w:rsidP="00996E12">
            <w:pPr>
              <w:suppressAutoHyphens w:val="0"/>
              <w:spacing w:after="0" w:line="240" w:lineRule="auto"/>
              <w:ind w:firstLine="709"/>
              <w:jc w:val="both"/>
              <w:rPr>
                <w:rFonts w:ascii="Times New Roman" w:eastAsia="Times New Roman" w:hAnsi="Times New Roman"/>
                <w:sz w:val="24"/>
                <w:szCs w:val="24"/>
                <w:lang w:eastAsia="ru-RU"/>
              </w:rPr>
            </w:pPr>
            <w:r w:rsidRPr="00996E12">
              <w:rPr>
                <w:rFonts w:ascii="Times New Roman" w:eastAsia="Times New Roman" w:hAnsi="Times New Roman"/>
                <w:sz w:val="24"/>
                <w:szCs w:val="24"/>
                <w:lang w:eastAsia="ru-RU"/>
              </w:rPr>
              <w:t>3 Соя, тыс. тонн</w:t>
            </w:r>
          </w:p>
        </w:tc>
        <w:tc>
          <w:tcPr>
            <w:tcW w:w="1276" w:type="dxa"/>
            <w:tcBorders>
              <w:top w:val="nil"/>
              <w:left w:val="nil"/>
              <w:bottom w:val="single" w:sz="4" w:space="0" w:color="auto"/>
              <w:right w:val="single" w:sz="4" w:space="0" w:color="auto"/>
            </w:tcBorders>
            <w:shd w:val="clear" w:color="auto" w:fill="auto"/>
            <w:noWrap/>
            <w:vAlign w:val="bottom"/>
          </w:tcPr>
          <w:p w:rsidR="00996E12" w:rsidRPr="00996E12" w:rsidRDefault="00996E12" w:rsidP="00996E12">
            <w:pPr>
              <w:suppressAutoHyphens w:val="0"/>
              <w:spacing w:after="0" w:line="240" w:lineRule="auto"/>
              <w:rPr>
                <w:rFonts w:ascii="Times New Roman" w:eastAsia="Times New Roman" w:hAnsi="Times New Roman"/>
                <w:sz w:val="24"/>
                <w:szCs w:val="24"/>
                <w:lang w:eastAsia="ru-RU"/>
              </w:rPr>
            </w:pPr>
            <w:r w:rsidRPr="00996E12">
              <w:rPr>
                <w:rFonts w:ascii="Times New Roman" w:eastAsia="Times New Roman" w:hAnsi="Times New Roman"/>
                <w:sz w:val="24"/>
                <w:szCs w:val="24"/>
                <w:lang w:eastAsia="ru-RU"/>
              </w:rPr>
              <w:t>0,04</w:t>
            </w:r>
          </w:p>
        </w:tc>
        <w:tc>
          <w:tcPr>
            <w:tcW w:w="1134" w:type="dxa"/>
            <w:tcBorders>
              <w:top w:val="nil"/>
              <w:left w:val="nil"/>
              <w:bottom w:val="single" w:sz="4" w:space="0" w:color="auto"/>
              <w:right w:val="single" w:sz="4" w:space="0" w:color="auto"/>
            </w:tcBorders>
            <w:shd w:val="clear" w:color="auto" w:fill="auto"/>
            <w:noWrap/>
            <w:vAlign w:val="bottom"/>
          </w:tcPr>
          <w:p w:rsidR="00996E12" w:rsidRPr="00996E12" w:rsidRDefault="00996E12" w:rsidP="00996E12">
            <w:pPr>
              <w:suppressAutoHyphens w:val="0"/>
              <w:spacing w:after="0" w:line="240" w:lineRule="auto"/>
              <w:jc w:val="both"/>
              <w:rPr>
                <w:rFonts w:ascii="Times New Roman" w:eastAsia="Times New Roman" w:hAnsi="Times New Roman"/>
                <w:sz w:val="24"/>
                <w:szCs w:val="24"/>
                <w:lang w:eastAsia="ru-RU"/>
              </w:rPr>
            </w:pPr>
            <w:r w:rsidRPr="00996E12">
              <w:rPr>
                <w:rFonts w:ascii="Times New Roman" w:eastAsia="Times New Roman" w:hAnsi="Times New Roman"/>
                <w:sz w:val="24"/>
                <w:szCs w:val="24"/>
                <w:lang w:eastAsia="ru-RU"/>
              </w:rPr>
              <w:t>0,041</w:t>
            </w:r>
          </w:p>
        </w:tc>
      </w:tr>
      <w:tr w:rsidR="00996E12" w:rsidRPr="00996E12">
        <w:trPr>
          <w:trHeight w:val="315"/>
        </w:trPr>
        <w:tc>
          <w:tcPr>
            <w:tcW w:w="7103" w:type="dxa"/>
            <w:tcBorders>
              <w:top w:val="nil"/>
              <w:left w:val="single" w:sz="8" w:space="0" w:color="auto"/>
              <w:bottom w:val="single" w:sz="4" w:space="0" w:color="auto"/>
              <w:right w:val="single" w:sz="4" w:space="0" w:color="auto"/>
            </w:tcBorders>
            <w:shd w:val="clear" w:color="auto" w:fill="auto"/>
            <w:vAlign w:val="center"/>
          </w:tcPr>
          <w:p w:rsidR="00996E12" w:rsidRPr="00996E12" w:rsidRDefault="00996E12" w:rsidP="00996E12">
            <w:pPr>
              <w:suppressAutoHyphens w:val="0"/>
              <w:spacing w:after="0" w:line="240" w:lineRule="auto"/>
              <w:ind w:firstLine="709"/>
              <w:jc w:val="both"/>
              <w:rPr>
                <w:rFonts w:ascii="Times New Roman" w:eastAsia="Times New Roman" w:hAnsi="Times New Roman"/>
                <w:sz w:val="24"/>
                <w:szCs w:val="24"/>
                <w:lang w:eastAsia="ru-RU"/>
              </w:rPr>
            </w:pPr>
            <w:r w:rsidRPr="00996E12">
              <w:rPr>
                <w:rFonts w:ascii="Times New Roman" w:eastAsia="Times New Roman" w:hAnsi="Times New Roman"/>
                <w:sz w:val="24"/>
                <w:szCs w:val="24"/>
                <w:lang w:eastAsia="ru-RU"/>
              </w:rPr>
              <w:t>4 Подсолнечник (в весе после доработки), тыс. тонн</w:t>
            </w:r>
          </w:p>
        </w:tc>
        <w:tc>
          <w:tcPr>
            <w:tcW w:w="1276" w:type="dxa"/>
            <w:tcBorders>
              <w:top w:val="nil"/>
              <w:left w:val="nil"/>
              <w:bottom w:val="single" w:sz="4" w:space="0" w:color="auto"/>
              <w:right w:val="single" w:sz="4" w:space="0" w:color="auto"/>
            </w:tcBorders>
            <w:shd w:val="clear" w:color="auto" w:fill="auto"/>
            <w:noWrap/>
            <w:vAlign w:val="bottom"/>
          </w:tcPr>
          <w:p w:rsidR="00996E12" w:rsidRPr="00996E12" w:rsidRDefault="00996E12" w:rsidP="00996E12">
            <w:pPr>
              <w:suppressAutoHyphens w:val="0"/>
              <w:spacing w:after="0" w:line="240" w:lineRule="auto"/>
              <w:rPr>
                <w:rFonts w:ascii="Times New Roman" w:eastAsia="Times New Roman" w:hAnsi="Times New Roman"/>
                <w:sz w:val="24"/>
                <w:szCs w:val="24"/>
                <w:lang w:eastAsia="ru-RU"/>
              </w:rPr>
            </w:pPr>
            <w:r w:rsidRPr="00996E12">
              <w:rPr>
                <w:rFonts w:ascii="Times New Roman" w:eastAsia="Times New Roman" w:hAnsi="Times New Roman"/>
                <w:sz w:val="24"/>
                <w:szCs w:val="24"/>
                <w:lang w:eastAsia="ru-RU"/>
              </w:rPr>
              <w:t>2,27</w:t>
            </w:r>
          </w:p>
        </w:tc>
        <w:tc>
          <w:tcPr>
            <w:tcW w:w="1134" w:type="dxa"/>
            <w:tcBorders>
              <w:top w:val="nil"/>
              <w:left w:val="nil"/>
              <w:bottom w:val="single" w:sz="4" w:space="0" w:color="auto"/>
              <w:right w:val="single" w:sz="4" w:space="0" w:color="auto"/>
            </w:tcBorders>
            <w:shd w:val="clear" w:color="auto" w:fill="auto"/>
            <w:noWrap/>
            <w:vAlign w:val="bottom"/>
          </w:tcPr>
          <w:p w:rsidR="00996E12" w:rsidRPr="00996E12" w:rsidRDefault="00996E12" w:rsidP="00996E12">
            <w:pPr>
              <w:suppressAutoHyphens w:val="0"/>
              <w:spacing w:after="0" w:line="240" w:lineRule="auto"/>
              <w:jc w:val="both"/>
              <w:rPr>
                <w:rFonts w:ascii="Times New Roman" w:eastAsia="Times New Roman" w:hAnsi="Times New Roman"/>
                <w:sz w:val="24"/>
                <w:szCs w:val="24"/>
                <w:lang w:eastAsia="ru-RU"/>
              </w:rPr>
            </w:pPr>
            <w:r w:rsidRPr="00996E12">
              <w:rPr>
                <w:rFonts w:ascii="Times New Roman" w:eastAsia="Times New Roman" w:hAnsi="Times New Roman"/>
                <w:sz w:val="24"/>
                <w:szCs w:val="24"/>
                <w:lang w:eastAsia="ru-RU"/>
              </w:rPr>
              <w:t>2,3</w:t>
            </w:r>
          </w:p>
        </w:tc>
      </w:tr>
      <w:tr w:rsidR="00996E12" w:rsidRPr="00996E12">
        <w:trPr>
          <w:trHeight w:val="315"/>
        </w:trPr>
        <w:tc>
          <w:tcPr>
            <w:tcW w:w="7103" w:type="dxa"/>
            <w:tcBorders>
              <w:top w:val="nil"/>
              <w:left w:val="single" w:sz="8" w:space="0" w:color="auto"/>
              <w:bottom w:val="single" w:sz="4" w:space="0" w:color="auto"/>
              <w:right w:val="single" w:sz="4" w:space="0" w:color="auto"/>
            </w:tcBorders>
            <w:shd w:val="clear" w:color="auto" w:fill="auto"/>
            <w:vAlign w:val="center"/>
          </w:tcPr>
          <w:p w:rsidR="00996E12" w:rsidRPr="00996E12" w:rsidRDefault="00996E12" w:rsidP="00996E12">
            <w:pPr>
              <w:suppressAutoHyphens w:val="0"/>
              <w:spacing w:after="0" w:line="240" w:lineRule="auto"/>
              <w:ind w:firstLine="709"/>
              <w:jc w:val="both"/>
              <w:rPr>
                <w:rFonts w:ascii="Times New Roman" w:eastAsia="Times New Roman" w:hAnsi="Times New Roman"/>
                <w:sz w:val="24"/>
                <w:szCs w:val="24"/>
                <w:lang w:eastAsia="ru-RU"/>
              </w:rPr>
            </w:pPr>
            <w:r w:rsidRPr="00996E12">
              <w:rPr>
                <w:rFonts w:ascii="Times New Roman" w:eastAsia="Times New Roman" w:hAnsi="Times New Roman"/>
                <w:sz w:val="24"/>
                <w:szCs w:val="24"/>
                <w:lang w:eastAsia="ru-RU"/>
              </w:rPr>
              <w:t>5 Картофель - всего, тыс. тонн,</w:t>
            </w:r>
          </w:p>
        </w:tc>
        <w:tc>
          <w:tcPr>
            <w:tcW w:w="1276" w:type="dxa"/>
            <w:tcBorders>
              <w:top w:val="nil"/>
              <w:left w:val="nil"/>
              <w:bottom w:val="single" w:sz="4" w:space="0" w:color="auto"/>
              <w:right w:val="single" w:sz="4" w:space="0" w:color="auto"/>
            </w:tcBorders>
            <w:shd w:val="clear" w:color="auto" w:fill="auto"/>
            <w:noWrap/>
            <w:vAlign w:val="bottom"/>
          </w:tcPr>
          <w:p w:rsidR="00996E12" w:rsidRPr="00996E12" w:rsidRDefault="00996E12" w:rsidP="00996E12">
            <w:pPr>
              <w:suppressAutoHyphens w:val="0"/>
              <w:spacing w:after="0" w:line="240" w:lineRule="auto"/>
              <w:rPr>
                <w:rFonts w:ascii="Times New Roman" w:eastAsia="Times New Roman" w:hAnsi="Times New Roman"/>
                <w:sz w:val="24"/>
                <w:szCs w:val="24"/>
                <w:lang w:eastAsia="ru-RU"/>
              </w:rPr>
            </w:pPr>
            <w:r w:rsidRPr="00996E12">
              <w:rPr>
                <w:rFonts w:ascii="Times New Roman" w:eastAsia="Times New Roman" w:hAnsi="Times New Roman"/>
                <w:sz w:val="24"/>
                <w:szCs w:val="24"/>
                <w:lang w:eastAsia="ru-RU"/>
              </w:rPr>
              <w:t>22</w:t>
            </w:r>
          </w:p>
        </w:tc>
        <w:tc>
          <w:tcPr>
            <w:tcW w:w="1134" w:type="dxa"/>
            <w:tcBorders>
              <w:top w:val="nil"/>
              <w:left w:val="nil"/>
              <w:bottom w:val="single" w:sz="4" w:space="0" w:color="auto"/>
              <w:right w:val="single" w:sz="4" w:space="0" w:color="auto"/>
            </w:tcBorders>
            <w:shd w:val="clear" w:color="auto" w:fill="auto"/>
            <w:noWrap/>
            <w:vAlign w:val="bottom"/>
          </w:tcPr>
          <w:p w:rsidR="00996E12" w:rsidRPr="00996E12" w:rsidRDefault="00996E12" w:rsidP="00996E12">
            <w:pPr>
              <w:suppressAutoHyphens w:val="0"/>
              <w:spacing w:after="0" w:line="240" w:lineRule="auto"/>
              <w:jc w:val="both"/>
              <w:rPr>
                <w:rFonts w:ascii="Times New Roman" w:eastAsia="Times New Roman" w:hAnsi="Times New Roman"/>
                <w:sz w:val="24"/>
                <w:szCs w:val="24"/>
                <w:lang w:eastAsia="ru-RU"/>
              </w:rPr>
            </w:pPr>
            <w:r w:rsidRPr="00996E12">
              <w:rPr>
                <w:rFonts w:ascii="Times New Roman" w:eastAsia="Times New Roman" w:hAnsi="Times New Roman"/>
                <w:sz w:val="24"/>
                <w:szCs w:val="24"/>
                <w:lang w:eastAsia="ru-RU"/>
              </w:rPr>
              <w:t>22,5</w:t>
            </w:r>
          </w:p>
        </w:tc>
      </w:tr>
      <w:tr w:rsidR="00996E12" w:rsidRPr="00996E12">
        <w:trPr>
          <w:trHeight w:val="300"/>
        </w:trPr>
        <w:tc>
          <w:tcPr>
            <w:tcW w:w="7103" w:type="dxa"/>
            <w:tcBorders>
              <w:top w:val="nil"/>
              <w:left w:val="single" w:sz="8" w:space="0" w:color="auto"/>
              <w:bottom w:val="single" w:sz="4" w:space="0" w:color="auto"/>
              <w:right w:val="single" w:sz="4" w:space="0" w:color="auto"/>
            </w:tcBorders>
            <w:shd w:val="clear" w:color="auto" w:fill="auto"/>
            <w:vAlign w:val="center"/>
          </w:tcPr>
          <w:p w:rsidR="00996E12" w:rsidRPr="00996E12" w:rsidRDefault="00996E12" w:rsidP="00996E12">
            <w:pPr>
              <w:suppressAutoHyphens w:val="0"/>
              <w:spacing w:after="0" w:line="240" w:lineRule="auto"/>
              <w:ind w:firstLine="709"/>
              <w:jc w:val="both"/>
              <w:rPr>
                <w:rFonts w:ascii="Times New Roman" w:eastAsia="Times New Roman" w:hAnsi="Times New Roman"/>
                <w:sz w:val="24"/>
                <w:szCs w:val="24"/>
                <w:lang w:eastAsia="ru-RU"/>
              </w:rPr>
            </w:pPr>
            <w:r w:rsidRPr="00996E12">
              <w:rPr>
                <w:rFonts w:ascii="Times New Roman" w:eastAsia="Times New Roman" w:hAnsi="Times New Roman"/>
                <w:sz w:val="24"/>
                <w:szCs w:val="24"/>
                <w:lang w:eastAsia="ru-RU"/>
              </w:rPr>
              <w:t xml:space="preserve">   в том числе в личных подсобных хозяйствах, тыс. тонн</w:t>
            </w:r>
          </w:p>
        </w:tc>
        <w:tc>
          <w:tcPr>
            <w:tcW w:w="1276" w:type="dxa"/>
            <w:tcBorders>
              <w:top w:val="nil"/>
              <w:left w:val="nil"/>
              <w:bottom w:val="single" w:sz="4" w:space="0" w:color="auto"/>
              <w:right w:val="single" w:sz="4" w:space="0" w:color="auto"/>
            </w:tcBorders>
            <w:shd w:val="clear" w:color="auto" w:fill="auto"/>
            <w:noWrap/>
            <w:vAlign w:val="bottom"/>
          </w:tcPr>
          <w:p w:rsidR="00996E12" w:rsidRPr="00996E12" w:rsidRDefault="00996E12" w:rsidP="00996E12">
            <w:pPr>
              <w:suppressAutoHyphens w:val="0"/>
              <w:spacing w:after="0" w:line="240" w:lineRule="auto"/>
              <w:rPr>
                <w:rFonts w:ascii="Times New Roman" w:eastAsia="Times New Roman" w:hAnsi="Times New Roman"/>
                <w:sz w:val="24"/>
                <w:szCs w:val="24"/>
                <w:lang w:eastAsia="ru-RU"/>
              </w:rPr>
            </w:pPr>
            <w:r w:rsidRPr="00996E12">
              <w:rPr>
                <w:rFonts w:ascii="Times New Roman" w:eastAsia="Times New Roman" w:hAnsi="Times New Roman"/>
                <w:sz w:val="24"/>
                <w:szCs w:val="24"/>
                <w:lang w:eastAsia="ru-RU"/>
              </w:rPr>
              <w:t>20,7</w:t>
            </w:r>
          </w:p>
        </w:tc>
        <w:tc>
          <w:tcPr>
            <w:tcW w:w="1134" w:type="dxa"/>
            <w:tcBorders>
              <w:top w:val="nil"/>
              <w:left w:val="nil"/>
              <w:bottom w:val="single" w:sz="4" w:space="0" w:color="auto"/>
              <w:right w:val="single" w:sz="4" w:space="0" w:color="auto"/>
            </w:tcBorders>
            <w:shd w:val="clear" w:color="auto" w:fill="auto"/>
            <w:noWrap/>
            <w:vAlign w:val="bottom"/>
          </w:tcPr>
          <w:p w:rsidR="00996E12" w:rsidRPr="00996E12" w:rsidRDefault="00996E12" w:rsidP="00996E12">
            <w:pPr>
              <w:suppressAutoHyphens w:val="0"/>
              <w:spacing w:after="0" w:line="240" w:lineRule="auto"/>
              <w:jc w:val="both"/>
              <w:rPr>
                <w:rFonts w:ascii="Times New Roman" w:eastAsia="Times New Roman" w:hAnsi="Times New Roman"/>
                <w:sz w:val="24"/>
                <w:szCs w:val="24"/>
                <w:lang w:eastAsia="ru-RU"/>
              </w:rPr>
            </w:pPr>
            <w:r w:rsidRPr="00996E12">
              <w:rPr>
                <w:rFonts w:ascii="Times New Roman" w:eastAsia="Times New Roman" w:hAnsi="Times New Roman"/>
                <w:sz w:val="24"/>
                <w:szCs w:val="24"/>
                <w:lang w:eastAsia="ru-RU"/>
              </w:rPr>
              <w:t>21,1</w:t>
            </w:r>
          </w:p>
        </w:tc>
      </w:tr>
      <w:tr w:rsidR="00996E12" w:rsidRPr="00996E12">
        <w:trPr>
          <w:trHeight w:val="315"/>
        </w:trPr>
        <w:tc>
          <w:tcPr>
            <w:tcW w:w="7103" w:type="dxa"/>
            <w:tcBorders>
              <w:top w:val="nil"/>
              <w:left w:val="single" w:sz="8" w:space="0" w:color="auto"/>
              <w:bottom w:val="single" w:sz="4" w:space="0" w:color="auto"/>
              <w:right w:val="single" w:sz="4" w:space="0" w:color="auto"/>
            </w:tcBorders>
            <w:shd w:val="clear" w:color="auto" w:fill="auto"/>
            <w:vAlign w:val="center"/>
          </w:tcPr>
          <w:p w:rsidR="00996E12" w:rsidRPr="00996E12" w:rsidRDefault="00996E12" w:rsidP="00996E12">
            <w:pPr>
              <w:suppressAutoHyphens w:val="0"/>
              <w:spacing w:after="0" w:line="240" w:lineRule="auto"/>
              <w:ind w:firstLine="709"/>
              <w:jc w:val="both"/>
              <w:rPr>
                <w:rFonts w:ascii="Times New Roman" w:eastAsia="Times New Roman" w:hAnsi="Times New Roman"/>
                <w:sz w:val="24"/>
                <w:szCs w:val="24"/>
                <w:lang w:eastAsia="ru-RU"/>
              </w:rPr>
            </w:pPr>
            <w:r w:rsidRPr="00996E12">
              <w:rPr>
                <w:rFonts w:ascii="Times New Roman" w:eastAsia="Times New Roman" w:hAnsi="Times New Roman"/>
                <w:sz w:val="24"/>
                <w:szCs w:val="24"/>
                <w:lang w:eastAsia="ru-RU"/>
              </w:rPr>
              <w:t>6 Овощи - всего, тыс. тонн</w:t>
            </w:r>
          </w:p>
        </w:tc>
        <w:tc>
          <w:tcPr>
            <w:tcW w:w="1276" w:type="dxa"/>
            <w:tcBorders>
              <w:top w:val="nil"/>
              <w:left w:val="nil"/>
              <w:bottom w:val="single" w:sz="4" w:space="0" w:color="auto"/>
              <w:right w:val="single" w:sz="4" w:space="0" w:color="auto"/>
            </w:tcBorders>
            <w:shd w:val="clear" w:color="auto" w:fill="auto"/>
            <w:noWrap/>
            <w:vAlign w:val="bottom"/>
          </w:tcPr>
          <w:p w:rsidR="00996E12" w:rsidRPr="00996E12" w:rsidRDefault="00996E12" w:rsidP="00996E12">
            <w:pPr>
              <w:suppressAutoHyphens w:val="0"/>
              <w:spacing w:after="0" w:line="240" w:lineRule="auto"/>
              <w:rPr>
                <w:rFonts w:ascii="Times New Roman" w:eastAsia="Times New Roman" w:hAnsi="Times New Roman"/>
                <w:sz w:val="24"/>
                <w:szCs w:val="24"/>
                <w:lang w:eastAsia="ru-RU"/>
              </w:rPr>
            </w:pPr>
            <w:r w:rsidRPr="00996E12">
              <w:rPr>
                <w:rFonts w:ascii="Times New Roman" w:eastAsia="Times New Roman" w:hAnsi="Times New Roman"/>
                <w:sz w:val="24"/>
                <w:szCs w:val="24"/>
                <w:lang w:eastAsia="ru-RU"/>
              </w:rPr>
              <w:t>1,25</w:t>
            </w:r>
          </w:p>
        </w:tc>
        <w:tc>
          <w:tcPr>
            <w:tcW w:w="1134" w:type="dxa"/>
            <w:tcBorders>
              <w:top w:val="nil"/>
              <w:left w:val="nil"/>
              <w:bottom w:val="single" w:sz="4" w:space="0" w:color="auto"/>
              <w:right w:val="single" w:sz="4" w:space="0" w:color="auto"/>
            </w:tcBorders>
            <w:shd w:val="clear" w:color="auto" w:fill="auto"/>
            <w:noWrap/>
            <w:vAlign w:val="bottom"/>
          </w:tcPr>
          <w:p w:rsidR="00996E12" w:rsidRPr="00996E12" w:rsidRDefault="00996E12" w:rsidP="00996E12">
            <w:pPr>
              <w:suppressAutoHyphens w:val="0"/>
              <w:spacing w:after="0" w:line="240" w:lineRule="auto"/>
              <w:jc w:val="both"/>
              <w:rPr>
                <w:rFonts w:ascii="Times New Roman" w:eastAsia="Times New Roman" w:hAnsi="Times New Roman"/>
                <w:sz w:val="24"/>
                <w:szCs w:val="24"/>
                <w:lang w:eastAsia="ru-RU"/>
              </w:rPr>
            </w:pPr>
            <w:r w:rsidRPr="00996E12">
              <w:rPr>
                <w:rFonts w:ascii="Times New Roman" w:eastAsia="Times New Roman" w:hAnsi="Times New Roman"/>
                <w:sz w:val="24"/>
                <w:szCs w:val="24"/>
                <w:lang w:eastAsia="ru-RU"/>
              </w:rPr>
              <w:t>1,26</w:t>
            </w:r>
          </w:p>
        </w:tc>
      </w:tr>
      <w:tr w:rsidR="00996E12" w:rsidRPr="00996E12">
        <w:trPr>
          <w:trHeight w:val="270"/>
        </w:trPr>
        <w:tc>
          <w:tcPr>
            <w:tcW w:w="7103" w:type="dxa"/>
            <w:tcBorders>
              <w:top w:val="nil"/>
              <w:left w:val="single" w:sz="8" w:space="0" w:color="auto"/>
              <w:bottom w:val="single" w:sz="4" w:space="0" w:color="auto"/>
              <w:right w:val="single" w:sz="4" w:space="0" w:color="auto"/>
            </w:tcBorders>
            <w:shd w:val="clear" w:color="auto" w:fill="auto"/>
            <w:vAlign w:val="center"/>
          </w:tcPr>
          <w:p w:rsidR="00996E12" w:rsidRPr="00996E12" w:rsidRDefault="00996E12" w:rsidP="00996E12">
            <w:pPr>
              <w:suppressAutoHyphens w:val="0"/>
              <w:spacing w:after="0" w:line="240" w:lineRule="auto"/>
              <w:ind w:firstLine="709"/>
              <w:jc w:val="both"/>
              <w:rPr>
                <w:rFonts w:ascii="Times New Roman" w:eastAsia="Times New Roman" w:hAnsi="Times New Roman"/>
                <w:sz w:val="24"/>
                <w:szCs w:val="24"/>
                <w:lang w:eastAsia="ru-RU"/>
              </w:rPr>
            </w:pPr>
            <w:r w:rsidRPr="00996E12">
              <w:rPr>
                <w:rFonts w:ascii="Times New Roman" w:eastAsia="Times New Roman" w:hAnsi="Times New Roman"/>
                <w:sz w:val="24"/>
                <w:szCs w:val="24"/>
                <w:lang w:eastAsia="ru-RU"/>
              </w:rPr>
              <w:t xml:space="preserve">   в том числе в личных подсобных хозяйствах, тыс. тонн</w:t>
            </w:r>
          </w:p>
        </w:tc>
        <w:tc>
          <w:tcPr>
            <w:tcW w:w="1276" w:type="dxa"/>
            <w:tcBorders>
              <w:top w:val="nil"/>
              <w:left w:val="nil"/>
              <w:bottom w:val="single" w:sz="4" w:space="0" w:color="auto"/>
              <w:right w:val="single" w:sz="4" w:space="0" w:color="auto"/>
            </w:tcBorders>
            <w:shd w:val="clear" w:color="auto" w:fill="auto"/>
            <w:noWrap/>
            <w:vAlign w:val="bottom"/>
          </w:tcPr>
          <w:p w:rsidR="00996E12" w:rsidRPr="00996E12" w:rsidRDefault="00996E12" w:rsidP="00996E12">
            <w:pPr>
              <w:suppressAutoHyphens w:val="0"/>
              <w:spacing w:after="0" w:line="240" w:lineRule="auto"/>
              <w:rPr>
                <w:rFonts w:ascii="Times New Roman" w:eastAsia="Times New Roman" w:hAnsi="Times New Roman"/>
                <w:sz w:val="24"/>
                <w:szCs w:val="24"/>
                <w:lang w:eastAsia="ru-RU"/>
              </w:rPr>
            </w:pPr>
            <w:r w:rsidRPr="00996E12">
              <w:rPr>
                <w:rFonts w:ascii="Times New Roman" w:eastAsia="Times New Roman" w:hAnsi="Times New Roman"/>
                <w:sz w:val="24"/>
                <w:szCs w:val="24"/>
                <w:lang w:eastAsia="ru-RU"/>
              </w:rPr>
              <w:t>0,95</w:t>
            </w:r>
          </w:p>
        </w:tc>
        <w:tc>
          <w:tcPr>
            <w:tcW w:w="1134" w:type="dxa"/>
            <w:tcBorders>
              <w:top w:val="nil"/>
              <w:left w:val="nil"/>
              <w:bottom w:val="single" w:sz="4" w:space="0" w:color="auto"/>
              <w:right w:val="single" w:sz="4" w:space="0" w:color="auto"/>
            </w:tcBorders>
            <w:shd w:val="clear" w:color="auto" w:fill="auto"/>
            <w:noWrap/>
            <w:vAlign w:val="bottom"/>
          </w:tcPr>
          <w:p w:rsidR="00996E12" w:rsidRPr="00996E12" w:rsidRDefault="00996E12" w:rsidP="00996E12">
            <w:pPr>
              <w:suppressAutoHyphens w:val="0"/>
              <w:spacing w:after="0" w:line="240" w:lineRule="auto"/>
              <w:jc w:val="both"/>
              <w:rPr>
                <w:rFonts w:ascii="Times New Roman" w:eastAsia="Times New Roman" w:hAnsi="Times New Roman"/>
                <w:sz w:val="24"/>
                <w:szCs w:val="24"/>
                <w:lang w:eastAsia="ru-RU"/>
              </w:rPr>
            </w:pPr>
            <w:r w:rsidRPr="00996E12">
              <w:rPr>
                <w:rFonts w:ascii="Times New Roman" w:eastAsia="Times New Roman" w:hAnsi="Times New Roman"/>
                <w:sz w:val="24"/>
                <w:szCs w:val="24"/>
                <w:lang w:eastAsia="ru-RU"/>
              </w:rPr>
              <w:t>0,95</w:t>
            </w:r>
          </w:p>
        </w:tc>
      </w:tr>
      <w:tr w:rsidR="00996E12" w:rsidRPr="00996E12">
        <w:trPr>
          <w:trHeight w:val="330"/>
        </w:trPr>
        <w:tc>
          <w:tcPr>
            <w:tcW w:w="7103" w:type="dxa"/>
            <w:tcBorders>
              <w:top w:val="nil"/>
              <w:left w:val="single" w:sz="8" w:space="0" w:color="auto"/>
              <w:bottom w:val="single" w:sz="4" w:space="0" w:color="auto"/>
              <w:right w:val="single" w:sz="4" w:space="0" w:color="auto"/>
            </w:tcBorders>
            <w:shd w:val="clear" w:color="auto" w:fill="auto"/>
          </w:tcPr>
          <w:p w:rsidR="00996E12" w:rsidRPr="00996E12" w:rsidRDefault="00996E12" w:rsidP="00996E12">
            <w:pPr>
              <w:suppressAutoHyphens w:val="0"/>
              <w:spacing w:after="0" w:line="240" w:lineRule="auto"/>
              <w:ind w:firstLine="709"/>
              <w:jc w:val="both"/>
              <w:rPr>
                <w:rFonts w:ascii="Times New Roman" w:eastAsia="Times New Roman" w:hAnsi="Times New Roman"/>
                <w:sz w:val="24"/>
                <w:szCs w:val="24"/>
                <w:lang w:eastAsia="ru-RU"/>
              </w:rPr>
            </w:pPr>
            <w:r w:rsidRPr="00996E12">
              <w:rPr>
                <w:rFonts w:ascii="Times New Roman" w:eastAsia="Times New Roman" w:hAnsi="Times New Roman"/>
                <w:sz w:val="24"/>
                <w:szCs w:val="24"/>
                <w:lang w:eastAsia="ru-RU"/>
              </w:rPr>
              <w:t>7 Плоды и ягоды, тыс. тонн</w:t>
            </w:r>
          </w:p>
        </w:tc>
        <w:tc>
          <w:tcPr>
            <w:tcW w:w="1276" w:type="dxa"/>
            <w:tcBorders>
              <w:top w:val="nil"/>
              <w:left w:val="nil"/>
              <w:bottom w:val="single" w:sz="4" w:space="0" w:color="auto"/>
              <w:right w:val="single" w:sz="4" w:space="0" w:color="auto"/>
            </w:tcBorders>
            <w:shd w:val="clear" w:color="auto" w:fill="auto"/>
            <w:noWrap/>
            <w:vAlign w:val="bottom"/>
          </w:tcPr>
          <w:p w:rsidR="00996E12" w:rsidRPr="00996E12" w:rsidRDefault="00996E12" w:rsidP="00996E12">
            <w:pPr>
              <w:suppressAutoHyphens w:val="0"/>
              <w:spacing w:after="0" w:line="240" w:lineRule="auto"/>
              <w:rPr>
                <w:rFonts w:ascii="Times New Roman" w:eastAsia="Times New Roman" w:hAnsi="Times New Roman"/>
                <w:sz w:val="24"/>
                <w:szCs w:val="24"/>
                <w:lang w:eastAsia="ru-RU"/>
              </w:rPr>
            </w:pPr>
            <w:r w:rsidRPr="00996E12">
              <w:rPr>
                <w:rFonts w:ascii="Times New Roman" w:eastAsia="Times New Roman" w:hAnsi="Times New Roman"/>
                <w:sz w:val="24"/>
                <w:szCs w:val="24"/>
                <w:lang w:eastAsia="ru-RU"/>
              </w:rPr>
              <w:t>0,7</w:t>
            </w:r>
          </w:p>
        </w:tc>
        <w:tc>
          <w:tcPr>
            <w:tcW w:w="1134" w:type="dxa"/>
            <w:tcBorders>
              <w:top w:val="nil"/>
              <w:left w:val="nil"/>
              <w:bottom w:val="single" w:sz="4" w:space="0" w:color="auto"/>
              <w:right w:val="single" w:sz="4" w:space="0" w:color="auto"/>
            </w:tcBorders>
            <w:shd w:val="clear" w:color="auto" w:fill="auto"/>
            <w:noWrap/>
            <w:vAlign w:val="bottom"/>
          </w:tcPr>
          <w:p w:rsidR="00996E12" w:rsidRPr="00996E12" w:rsidRDefault="00996E12" w:rsidP="00996E12">
            <w:pPr>
              <w:suppressAutoHyphens w:val="0"/>
              <w:spacing w:after="0" w:line="240" w:lineRule="auto"/>
              <w:jc w:val="both"/>
              <w:rPr>
                <w:rFonts w:ascii="Times New Roman" w:eastAsia="Times New Roman" w:hAnsi="Times New Roman"/>
                <w:sz w:val="24"/>
                <w:szCs w:val="24"/>
                <w:lang w:eastAsia="ru-RU"/>
              </w:rPr>
            </w:pPr>
            <w:r w:rsidRPr="00996E12">
              <w:rPr>
                <w:rFonts w:ascii="Times New Roman" w:eastAsia="Times New Roman" w:hAnsi="Times New Roman"/>
                <w:sz w:val="24"/>
                <w:szCs w:val="24"/>
                <w:lang w:eastAsia="ru-RU"/>
              </w:rPr>
              <w:t>0,7</w:t>
            </w:r>
          </w:p>
        </w:tc>
      </w:tr>
      <w:tr w:rsidR="00996E12" w:rsidRPr="00996E12">
        <w:trPr>
          <w:trHeight w:val="330"/>
        </w:trPr>
        <w:tc>
          <w:tcPr>
            <w:tcW w:w="7103" w:type="dxa"/>
            <w:tcBorders>
              <w:top w:val="nil"/>
              <w:left w:val="single" w:sz="8" w:space="0" w:color="auto"/>
              <w:bottom w:val="single" w:sz="4" w:space="0" w:color="auto"/>
              <w:right w:val="single" w:sz="4" w:space="0" w:color="auto"/>
            </w:tcBorders>
            <w:shd w:val="clear" w:color="auto" w:fill="auto"/>
            <w:vAlign w:val="center"/>
          </w:tcPr>
          <w:p w:rsidR="00996E12" w:rsidRPr="00996E12" w:rsidRDefault="00996E12" w:rsidP="00996E12">
            <w:pPr>
              <w:suppressAutoHyphens w:val="0"/>
              <w:spacing w:after="0" w:line="240" w:lineRule="auto"/>
              <w:ind w:firstLine="709"/>
              <w:jc w:val="both"/>
              <w:rPr>
                <w:rFonts w:ascii="Times New Roman" w:eastAsia="Times New Roman" w:hAnsi="Times New Roman"/>
                <w:sz w:val="24"/>
                <w:szCs w:val="24"/>
                <w:lang w:eastAsia="ru-RU"/>
              </w:rPr>
            </w:pPr>
            <w:r w:rsidRPr="00996E12">
              <w:rPr>
                <w:rFonts w:ascii="Times New Roman" w:eastAsia="Times New Roman" w:hAnsi="Times New Roman"/>
                <w:sz w:val="24"/>
                <w:szCs w:val="24"/>
                <w:lang w:eastAsia="ru-RU"/>
              </w:rPr>
              <w:t xml:space="preserve">   в том числе в личных подсобных хозяйствах, тыс. тонн</w:t>
            </w:r>
          </w:p>
        </w:tc>
        <w:tc>
          <w:tcPr>
            <w:tcW w:w="1276" w:type="dxa"/>
            <w:tcBorders>
              <w:top w:val="nil"/>
              <w:left w:val="nil"/>
              <w:bottom w:val="single" w:sz="4" w:space="0" w:color="auto"/>
              <w:right w:val="single" w:sz="4" w:space="0" w:color="auto"/>
            </w:tcBorders>
            <w:shd w:val="clear" w:color="auto" w:fill="auto"/>
            <w:noWrap/>
            <w:vAlign w:val="bottom"/>
          </w:tcPr>
          <w:p w:rsidR="00996E12" w:rsidRPr="00996E12" w:rsidRDefault="00996E12" w:rsidP="00996E12">
            <w:pPr>
              <w:suppressAutoHyphens w:val="0"/>
              <w:spacing w:after="0" w:line="240" w:lineRule="auto"/>
              <w:rPr>
                <w:rFonts w:ascii="Times New Roman" w:eastAsia="Times New Roman" w:hAnsi="Times New Roman"/>
                <w:sz w:val="24"/>
                <w:szCs w:val="24"/>
                <w:lang w:eastAsia="ru-RU"/>
              </w:rPr>
            </w:pPr>
            <w:r w:rsidRPr="00996E12">
              <w:rPr>
                <w:rFonts w:ascii="Times New Roman" w:eastAsia="Times New Roman" w:hAnsi="Times New Roman"/>
                <w:sz w:val="24"/>
                <w:szCs w:val="24"/>
                <w:lang w:eastAsia="ru-RU"/>
              </w:rPr>
              <w:t>0,6</w:t>
            </w:r>
          </w:p>
        </w:tc>
        <w:tc>
          <w:tcPr>
            <w:tcW w:w="1134" w:type="dxa"/>
            <w:tcBorders>
              <w:top w:val="nil"/>
              <w:left w:val="nil"/>
              <w:bottom w:val="single" w:sz="4" w:space="0" w:color="auto"/>
              <w:right w:val="single" w:sz="4" w:space="0" w:color="auto"/>
            </w:tcBorders>
            <w:shd w:val="clear" w:color="auto" w:fill="auto"/>
            <w:noWrap/>
            <w:vAlign w:val="bottom"/>
          </w:tcPr>
          <w:p w:rsidR="00996E12" w:rsidRPr="00996E12" w:rsidRDefault="00996E12" w:rsidP="00996E12">
            <w:pPr>
              <w:suppressAutoHyphens w:val="0"/>
              <w:spacing w:after="0" w:line="240" w:lineRule="auto"/>
              <w:jc w:val="both"/>
              <w:rPr>
                <w:rFonts w:ascii="Times New Roman" w:eastAsia="Times New Roman" w:hAnsi="Times New Roman"/>
                <w:sz w:val="24"/>
                <w:szCs w:val="24"/>
                <w:lang w:eastAsia="ru-RU"/>
              </w:rPr>
            </w:pPr>
            <w:r w:rsidRPr="00996E12">
              <w:rPr>
                <w:rFonts w:ascii="Times New Roman" w:eastAsia="Times New Roman" w:hAnsi="Times New Roman"/>
                <w:sz w:val="24"/>
                <w:szCs w:val="24"/>
                <w:lang w:eastAsia="ru-RU"/>
              </w:rPr>
              <w:t>0,6</w:t>
            </w:r>
          </w:p>
        </w:tc>
      </w:tr>
      <w:tr w:rsidR="00996E12" w:rsidRPr="00996E12">
        <w:trPr>
          <w:trHeight w:val="330"/>
        </w:trPr>
        <w:tc>
          <w:tcPr>
            <w:tcW w:w="7103" w:type="dxa"/>
            <w:tcBorders>
              <w:top w:val="nil"/>
              <w:left w:val="single" w:sz="8" w:space="0" w:color="auto"/>
              <w:bottom w:val="single" w:sz="4" w:space="0" w:color="auto"/>
              <w:right w:val="single" w:sz="4" w:space="0" w:color="auto"/>
            </w:tcBorders>
            <w:shd w:val="clear" w:color="auto" w:fill="auto"/>
            <w:vAlign w:val="center"/>
          </w:tcPr>
          <w:p w:rsidR="00996E12" w:rsidRPr="00996E12" w:rsidRDefault="00996E12" w:rsidP="00996E12">
            <w:pPr>
              <w:suppressAutoHyphens w:val="0"/>
              <w:spacing w:after="0" w:line="240" w:lineRule="auto"/>
              <w:ind w:firstLine="709"/>
              <w:jc w:val="both"/>
              <w:rPr>
                <w:rFonts w:ascii="Times New Roman" w:eastAsia="Times New Roman" w:hAnsi="Times New Roman"/>
                <w:sz w:val="24"/>
                <w:szCs w:val="24"/>
                <w:lang w:eastAsia="ru-RU"/>
              </w:rPr>
            </w:pPr>
            <w:r w:rsidRPr="00996E12">
              <w:rPr>
                <w:rFonts w:ascii="Times New Roman" w:eastAsia="Times New Roman" w:hAnsi="Times New Roman"/>
                <w:sz w:val="24"/>
                <w:szCs w:val="24"/>
                <w:lang w:eastAsia="ru-RU"/>
              </w:rPr>
              <w:t xml:space="preserve">8 Скот и птица (в живом весе)- всего, тыс. тонн </w:t>
            </w:r>
          </w:p>
        </w:tc>
        <w:tc>
          <w:tcPr>
            <w:tcW w:w="1276" w:type="dxa"/>
            <w:tcBorders>
              <w:top w:val="nil"/>
              <w:left w:val="nil"/>
              <w:bottom w:val="single" w:sz="4" w:space="0" w:color="auto"/>
              <w:right w:val="single" w:sz="4" w:space="0" w:color="auto"/>
            </w:tcBorders>
            <w:shd w:val="clear" w:color="auto" w:fill="auto"/>
            <w:noWrap/>
            <w:vAlign w:val="bottom"/>
          </w:tcPr>
          <w:p w:rsidR="00996E12" w:rsidRPr="00996E12" w:rsidRDefault="00996E12" w:rsidP="00996E12">
            <w:pPr>
              <w:suppressAutoHyphens w:val="0"/>
              <w:spacing w:after="0" w:line="240" w:lineRule="auto"/>
              <w:rPr>
                <w:rFonts w:ascii="Times New Roman" w:eastAsia="Times New Roman" w:hAnsi="Times New Roman"/>
                <w:sz w:val="24"/>
                <w:szCs w:val="24"/>
                <w:lang w:eastAsia="ru-RU"/>
              </w:rPr>
            </w:pPr>
            <w:r w:rsidRPr="00996E12">
              <w:rPr>
                <w:rFonts w:ascii="Times New Roman" w:eastAsia="Times New Roman" w:hAnsi="Times New Roman"/>
                <w:sz w:val="24"/>
                <w:szCs w:val="24"/>
                <w:lang w:eastAsia="ru-RU"/>
              </w:rPr>
              <w:t>0,23</w:t>
            </w:r>
          </w:p>
        </w:tc>
        <w:tc>
          <w:tcPr>
            <w:tcW w:w="1134" w:type="dxa"/>
            <w:tcBorders>
              <w:top w:val="nil"/>
              <w:left w:val="nil"/>
              <w:bottom w:val="single" w:sz="4" w:space="0" w:color="auto"/>
              <w:right w:val="single" w:sz="4" w:space="0" w:color="auto"/>
            </w:tcBorders>
            <w:shd w:val="clear" w:color="auto" w:fill="auto"/>
            <w:noWrap/>
            <w:vAlign w:val="bottom"/>
          </w:tcPr>
          <w:p w:rsidR="00996E12" w:rsidRPr="00996E12" w:rsidRDefault="00996E12" w:rsidP="00996E12">
            <w:pPr>
              <w:suppressAutoHyphens w:val="0"/>
              <w:spacing w:after="0" w:line="240" w:lineRule="auto"/>
              <w:jc w:val="both"/>
              <w:rPr>
                <w:rFonts w:ascii="Times New Roman" w:eastAsia="Times New Roman" w:hAnsi="Times New Roman"/>
                <w:sz w:val="24"/>
                <w:szCs w:val="24"/>
                <w:lang w:eastAsia="ru-RU"/>
              </w:rPr>
            </w:pPr>
            <w:r w:rsidRPr="00996E12">
              <w:rPr>
                <w:rFonts w:ascii="Times New Roman" w:eastAsia="Times New Roman" w:hAnsi="Times New Roman"/>
                <w:sz w:val="24"/>
                <w:szCs w:val="24"/>
                <w:lang w:eastAsia="ru-RU"/>
              </w:rPr>
              <w:t>0,24</w:t>
            </w:r>
          </w:p>
        </w:tc>
      </w:tr>
      <w:tr w:rsidR="00996E12" w:rsidRPr="00996E12">
        <w:trPr>
          <w:trHeight w:val="330"/>
        </w:trPr>
        <w:tc>
          <w:tcPr>
            <w:tcW w:w="7103" w:type="dxa"/>
            <w:tcBorders>
              <w:top w:val="nil"/>
              <w:left w:val="single" w:sz="8" w:space="0" w:color="auto"/>
              <w:bottom w:val="single" w:sz="4" w:space="0" w:color="auto"/>
              <w:right w:val="single" w:sz="4" w:space="0" w:color="auto"/>
            </w:tcBorders>
            <w:shd w:val="clear" w:color="auto" w:fill="auto"/>
            <w:vAlign w:val="center"/>
          </w:tcPr>
          <w:p w:rsidR="00996E12" w:rsidRPr="00996E12" w:rsidRDefault="00996E12" w:rsidP="00996E12">
            <w:pPr>
              <w:suppressAutoHyphens w:val="0"/>
              <w:spacing w:after="0" w:line="240" w:lineRule="auto"/>
              <w:ind w:firstLine="709"/>
              <w:jc w:val="both"/>
              <w:rPr>
                <w:rFonts w:ascii="Times New Roman" w:eastAsia="Times New Roman" w:hAnsi="Times New Roman"/>
                <w:sz w:val="24"/>
                <w:szCs w:val="24"/>
                <w:lang w:eastAsia="ru-RU"/>
              </w:rPr>
            </w:pPr>
            <w:r w:rsidRPr="00996E12">
              <w:rPr>
                <w:rFonts w:ascii="Times New Roman" w:eastAsia="Times New Roman" w:hAnsi="Times New Roman"/>
                <w:sz w:val="24"/>
                <w:szCs w:val="24"/>
                <w:lang w:eastAsia="ru-RU"/>
              </w:rPr>
              <w:t xml:space="preserve">   в том числе в личных подсобных хозяйствах, тыс. тонн</w:t>
            </w:r>
          </w:p>
        </w:tc>
        <w:tc>
          <w:tcPr>
            <w:tcW w:w="1276" w:type="dxa"/>
            <w:tcBorders>
              <w:top w:val="nil"/>
              <w:left w:val="nil"/>
              <w:bottom w:val="single" w:sz="4" w:space="0" w:color="auto"/>
              <w:right w:val="single" w:sz="4" w:space="0" w:color="auto"/>
            </w:tcBorders>
            <w:shd w:val="clear" w:color="auto" w:fill="auto"/>
            <w:noWrap/>
            <w:vAlign w:val="bottom"/>
          </w:tcPr>
          <w:p w:rsidR="00996E12" w:rsidRPr="00996E12" w:rsidRDefault="00996E12" w:rsidP="00996E12">
            <w:pPr>
              <w:suppressAutoHyphens w:val="0"/>
              <w:spacing w:after="0" w:line="240" w:lineRule="auto"/>
              <w:rPr>
                <w:rFonts w:ascii="Times New Roman" w:eastAsia="Times New Roman" w:hAnsi="Times New Roman"/>
                <w:sz w:val="24"/>
                <w:szCs w:val="24"/>
                <w:lang w:eastAsia="ru-RU"/>
              </w:rPr>
            </w:pPr>
            <w:r w:rsidRPr="00996E12">
              <w:rPr>
                <w:rFonts w:ascii="Times New Roman" w:eastAsia="Times New Roman" w:hAnsi="Times New Roman"/>
                <w:sz w:val="24"/>
                <w:szCs w:val="24"/>
                <w:lang w:eastAsia="ru-RU"/>
              </w:rPr>
              <w:t>0,23</w:t>
            </w:r>
          </w:p>
        </w:tc>
        <w:tc>
          <w:tcPr>
            <w:tcW w:w="1134" w:type="dxa"/>
            <w:tcBorders>
              <w:top w:val="nil"/>
              <w:left w:val="nil"/>
              <w:bottom w:val="single" w:sz="4" w:space="0" w:color="auto"/>
              <w:right w:val="single" w:sz="4" w:space="0" w:color="auto"/>
            </w:tcBorders>
            <w:shd w:val="clear" w:color="auto" w:fill="auto"/>
            <w:noWrap/>
            <w:vAlign w:val="bottom"/>
          </w:tcPr>
          <w:p w:rsidR="00996E12" w:rsidRPr="00996E12" w:rsidRDefault="00996E12" w:rsidP="00996E12">
            <w:pPr>
              <w:suppressAutoHyphens w:val="0"/>
              <w:spacing w:after="0" w:line="240" w:lineRule="auto"/>
              <w:jc w:val="both"/>
              <w:rPr>
                <w:rFonts w:ascii="Times New Roman" w:eastAsia="Times New Roman" w:hAnsi="Times New Roman"/>
                <w:sz w:val="24"/>
                <w:szCs w:val="24"/>
                <w:lang w:eastAsia="ru-RU"/>
              </w:rPr>
            </w:pPr>
            <w:r w:rsidRPr="00996E12">
              <w:rPr>
                <w:rFonts w:ascii="Times New Roman" w:eastAsia="Times New Roman" w:hAnsi="Times New Roman"/>
                <w:sz w:val="24"/>
                <w:szCs w:val="24"/>
                <w:lang w:eastAsia="ru-RU"/>
              </w:rPr>
              <w:t>0,24</w:t>
            </w:r>
          </w:p>
        </w:tc>
      </w:tr>
      <w:tr w:rsidR="00996E12" w:rsidRPr="00996E12">
        <w:trPr>
          <w:trHeight w:val="315"/>
        </w:trPr>
        <w:tc>
          <w:tcPr>
            <w:tcW w:w="7103" w:type="dxa"/>
            <w:tcBorders>
              <w:top w:val="nil"/>
              <w:left w:val="single" w:sz="8" w:space="0" w:color="auto"/>
              <w:bottom w:val="single" w:sz="4" w:space="0" w:color="auto"/>
              <w:right w:val="single" w:sz="4" w:space="0" w:color="auto"/>
            </w:tcBorders>
            <w:shd w:val="clear" w:color="auto" w:fill="auto"/>
            <w:vAlign w:val="center"/>
          </w:tcPr>
          <w:p w:rsidR="00996E12" w:rsidRPr="00996E12" w:rsidRDefault="00996E12" w:rsidP="00996E12">
            <w:pPr>
              <w:suppressAutoHyphens w:val="0"/>
              <w:spacing w:after="0" w:line="240" w:lineRule="auto"/>
              <w:ind w:firstLine="709"/>
              <w:jc w:val="both"/>
              <w:rPr>
                <w:rFonts w:ascii="Times New Roman" w:eastAsia="Times New Roman" w:hAnsi="Times New Roman"/>
                <w:sz w:val="24"/>
                <w:szCs w:val="24"/>
                <w:lang w:eastAsia="ru-RU"/>
              </w:rPr>
            </w:pPr>
            <w:r w:rsidRPr="00996E12">
              <w:rPr>
                <w:rFonts w:ascii="Times New Roman" w:eastAsia="Times New Roman" w:hAnsi="Times New Roman"/>
                <w:sz w:val="24"/>
                <w:szCs w:val="24"/>
                <w:lang w:eastAsia="ru-RU"/>
              </w:rPr>
              <w:t>9 Молоко- всего, тыс. тонн</w:t>
            </w:r>
          </w:p>
        </w:tc>
        <w:tc>
          <w:tcPr>
            <w:tcW w:w="1276" w:type="dxa"/>
            <w:tcBorders>
              <w:top w:val="nil"/>
              <w:left w:val="nil"/>
              <w:bottom w:val="single" w:sz="4" w:space="0" w:color="auto"/>
              <w:right w:val="single" w:sz="4" w:space="0" w:color="auto"/>
            </w:tcBorders>
            <w:shd w:val="clear" w:color="auto" w:fill="auto"/>
            <w:noWrap/>
            <w:vAlign w:val="bottom"/>
          </w:tcPr>
          <w:p w:rsidR="00996E12" w:rsidRPr="00996E12" w:rsidRDefault="00996E12" w:rsidP="00996E12">
            <w:pPr>
              <w:suppressAutoHyphens w:val="0"/>
              <w:spacing w:after="0" w:line="240" w:lineRule="auto"/>
              <w:rPr>
                <w:rFonts w:ascii="Times New Roman" w:eastAsia="Times New Roman" w:hAnsi="Times New Roman"/>
                <w:sz w:val="24"/>
                <w:szCs w:val="24"/>
                <w:lang w:eastAsia="ru-RU"/>
              </w:rPr>
            </w:pPr>
            <w:r w:rsidRPr="00996E12">
              <w:rPr>
                <w:rFonts w:ascii="Times New Roman" w:eastAsia="Times New Roman" w:hAnsi="Times New Roman"/>
                <w:sz w:val="24"/>
                <w:szCs w:val="24"/>
                <w:lang w:eastAsia="ru-RU"/>
              </w:rPr>
              <w:t>3,79</w:t>
            </w:r>
          </w:p>
        </w:tc>
        <w:tc>
          <w:tcPr>
            <w:tcW w:w="1134" w:type="dxa"/>
            <w:tcBorders>
              <w:top w:val="nil"/>
              <w:left w:val="nil"/>
              <w:bottom w:val="single" w:sz="4" w:space="0" w:color="auto"/>
              <w:right w:val="single" w:sz="4" w:space="0" w:color="auto"/>
            </w:tcBorders>
            <w:shd w:val="clear" w:color="auto" w:fill="auto"/>
            <w:noWrap/>
            <w:vAlign w:val="bottom"/>
          </w:tcPr>
          <w:p w:rsidR="00996E12" w:rsidRPr="00996E12" w:rsidRDefault="00996E12" w:rsidP="00996E12">
            <w:pPr>
              <w:suppressAutoHyphens w:val="0"/>
              <w:spacing w:after="0" w:line="240" w:lineRule="auto"/>
              <w:jc w:val="both"/>
              <w:rPr>
                <w:rFonts w:ascii="Times New Roman" w:eastAsia="Times New Roman" w:hAnsi="Times New Roman"/>
                <w:sz w:val="24"/>
                <w:szCs w:val="24"/>
                <w:lang w:eastAsia="ru-RU"/>
              </w:rPr>
            </w:pPr>
            <w:r w:rsidRPr="00996E12">
              <w:rPr>
                <w:rFonts w:ascii="Times New Roman" w:eastAsia="Times New Roman" w:hAnsi="Times New Roman"/>
                <w:sz w:val="24"/>
                <w:szCs w:val="24"/>
                <w:lang w:eastAsia="ru-RU"/>
              </w:rPr>
              <w:t>3,8</w:t>
            </w:r>
          </w:p>
        </w:tc>
      </w:tr>
      <w:tr w:rsidR="00996E12" w:rsidRPr="00996E12">
        <w:trPr>
          <w:trHeight w:val="330"/>
        </w:trPr>
        <w:tc>
          <w:tcPr>
            <w:tcW w:w="7103" w:type="dxa"/>
            <w:tcBorders>
              <w:top w:val="nil"/>
              <w:left w:val="single" w:sz="8" w:space="0" w:color="auto"/>
              <w:bottom w:val="single" w:sz="4" w:space="0" w:color="auto"/>
              <w:right w:val="single" w:sz="4" w:space="0" w:color="auto"/>
            </w:tcBorders>
            <w:shd w:val="clear" w:color="auto" w:fill="auto"/>
            <w:vAlign w:val="center"/>
          </w:tcPr>
          <w:p w:rsidR="00996E12" w:rsidRPr="00996E12" w:rsidRDefault="00996E12" w:rsidP="00996E12">
            <w:pPr>
              <w:suppressAutoHyphens w:val="0"/>
              <w:spacing w:after="0" w:line="240" w:lineRule="auto"/>
              <w:ind w:firstLine="709"/>
              <w:jc w:val="both"/>
              <w:rPr>
                <w:rFonts w:ascii="Times New Roman" w:eastAsia="Times New Roman" w:hAnsi="Times New Roman"/>
                <w:sz w:val="24"/>
                <w:szCs w:val="24"/>
                <w:lang w:eastAsia="ru-RU"/>
              </w:rPr>
            </w:pPr>
            <w:r w:rsidRPr="00996E12">
              <w:rPr>
                <w:rFonts w:ascii="Times New Roman" w:eastAsia="Times New Roman" w:hAnsi="Times New Roman"/>
                <w:sz w:val="24"/>
                <w:szCs w:val="24"/>
                <w:lang w:eastAsia="ru-RU"/>
              </w:rPr>
              <w:t xml:space="preserve">   в том числе в личных подсобных хозяйствах, тыс. тонн</w:t>
            </w:r>
          </w:p>
        </w:tc>
        <w:tc>
          <w:tcPr>
            <w:tcW w:w="1276" w:type="dxa"/>
            <w:tcBorders>
              <w:top w:val="nil"/>
              <w:left w:val="nil"/>
              <w:bottom w:val="single" w:sz="4" w:space="0" w:color="auto"/>
              <w:right w:val="single" w:sz="4" w:space="0" w:color="auto"/>
            </w:tcBorders>
            <w:shd w:val="clear" w:color="auto" w:fill="auto"/>
            <w:noWrap/>
            <w:vAlign w:val="bottom"/>
          </w:tcPr>
          <w:p w:rsidR="00996E12" w:rsidRPr="00996E12" w:rsidRDefault="00996E12" w:rsidP="00996E12">
            <w:pPr>
              <w:suppressAutoHyphens w:val="0"/>
              <w:spacing w:after="0" w:line="240" w:lineRule="auto"/>
              <w:rPr>
                <w:rFonts w:ascii="Times New Roman" w:eastAsia="Times New Roman" w:hAnsi="Times New Roman"/>
                <w:sz w:val="24"/>
                <w:szCs w:val="24"/>
                <w:lang w:eastAsia="ru-RU"/>
              </w:rPr>
            </w:pPr>
            <w:r w:rsidRPr="00996E12">
              <w:rPr>
                <w:rFonts w:ascii="Times New Roman" w:eastAsia="Times New Roman" w:hAnsi="Times New Roman"/>
                <w:sz w:val="24"/>
                <w:szCs w:val="24"/>
                <w:lang w:eastAsia="ru-RU"/>
              </w:rPr>
              <w:t>3,79</w:t>
            </w:r>
          </w:p>
        </w:tc>
        <w:tc>
          <w:tcPr>
            <w:tcW w:w="1134" w:type="dxa"/>
            <w:tcBorders>
              <w:top w:val="nil"/>
              <w:left w:val="nil"/>
              <w:bottom w:val="single" w:sz="4" w:space="0" w:color="auto"/>
              <w:right w:val="single" w:sz="4" w:space="0" w:color="auto"/>
            </w:tcBorders>
            <w:shd w:val="clear" w:color="auto" w:fill="auto"/>
            <w:noWrap/>
            <w:vAlign w:val="bottom"/>
          </w:tcPr>
          <w:p w:rsidR="00996E12" w:rsidRPr="00996E12" w:rsidRDefault="00996E12" w:rsidP="00996E12">
            <w:pPr>
              <w:suppressAutoHyphens w:val="0"/>
              <w:spacing w:after="0" w:line="240" w:lineRule="auto"/>
              <w:jc w:val="both"/>
              <w:rPr>
                <w:rFonts w:ascii="Times New Roman" w:eastAsia="Times New Roman" w:hAnsi="Times New Roman"/>
                <w:sz w:val="24"/>
                <w:szCs w:val="24"/>
                <w:lang w:eastAsia="ru-RU"/>
              </w:rPr>
            </w:pPr>
            <w:r w:rsidRPr="00996E12">
              <w:rPr>
                <w:rFonts w:ascii="Times New Roman" w:eastAsia="Times New Roman" w:hAnsi="Times New Roman"/>
                <w:sz w:val="24"/>
                <w:szCs w:val="24"/>
                <w:lang w:eastAsia="ru-RU"/>
              </w:rPr>
              <w:t>3,8</w:t>
            </w:r>
          </w:p>
        </w:tc>
      </w:tr>
      <w:tr w:rsidR="00996E12" w:rsidRPr="00996E12">
        <w:trPr>
          <w:trHeight w:val="315"/>
        </w:trPr>
        <w:tc>
          <w:tcPr>
            <w:tcW w:w="7103" w:type="dxa"/>
            <w:tcBorders>
              <w:top w:val="nil"/>
              <w:left w:val="single" w:sz="8" w:space="0" w:color="auto"/>
              <w:bottom w:val="single" w:sz="4" w:space="0" w:color="auto"/>
              <w:right w:val="single" w:sz="4" w:space="0" w:color="auto"/>
            </w:tcBorders>
            <w:shd w:val="clear" w:color="auto" w:fill="auto"/>
            <w:vAlign w:val="center"/>
          </w:tcPr>
          <w:p w:rsidR="00996E12" w:rsidRPr="00996E12" w:rsidRDefault="00996E12" w:rsidP="00996E12">
            <w:pPr>
              <w:suppressAutoHyphens w:val="0"/>
              <w:spacing w:after="0" w:line="240" w:lineRule="auto"/>
              <w:ind w:firstLine="709"/>
              <w:jc w:val="both"/>
              <w:rPr>
                <w:rFonts w:ascii="Times New Roman" w:eastAsia="Times New Roman" w:hAnsi="Times New Roman"/>
                <w:sz w:val="24"/>
                <w:szCs w:val="24"/>
                <w:lang w:eastAsia="ru-RU"/>
              </w:rPr>
            </w:pPr>
            <w:r w:rsidRPr="00996E12">
              <w:rPr>
                <w:rFonts w:ascii="Times New Roman" w:eastAsia="Times New Roman" w:hAnsi="Times New Roman"/>
                <w:sz w:val="24"/>
                <w:szCs w:val="24"/>
                <w:lang w:eastAsia="ru-RU"/>
              </w:rPr>
              <w:t>10 Яйца- всего, млн. штук</w:t>
            </w:r>
          </w:p>
        </w:tc>
        <w:tc>
          <w:tcPr>
            <w:tcW w:w="1276" w:type="dxa"/>
            <w:tcBorders>
              <w:top w:val="nil"/>
              <w:left w:val="nil"/>
              <w:bottom w:val="single" w:sz="4" w:space="0" w:color="auto"/>
              <w:right w:val="single" w:sz="4" w:space="0" w:color="auto"/>
            </w:tcBorders>
            <w:shd w:val="clear" w:color="auto" w:fill="auto"/>
            <w:noWrap/>
            <w:vAlign w:val="bottom"/>
          </w:tcPr>
          <w:p w:rsidR="00996E12" w:rsidRPr="00996E12" w:rsidRDefault="00996E12" w:rsidP="00996E12">
            <w:pPr>
              <w:suppressAutoHyphens w:val="0"/>
              <w:spacing w:after="0" w:line="240" w:lineRule="auto"/>
              <w:rPr>
                <w:rFonts w:ascii="Times New Roman" w:eastAsia="Times New Roman" w:hAnsi="Times New Roman"/>
                <w:sz w:val="24"/>
                <w:szCs w:val="24"/>
                <w:lang w:eastAsia="ru-RU"/>
              </w:rPr>
            </w:pPr>
            <w:r w:rsidRPr="00996E12">
              <w:rPr>
                <w:rFonts w:ascii="Times New Roman" w:eastAsia="Times New Roman" w:hAnsi="Times New Roman"/>
                <w:sz w:val="24"/>
                <w:szCs w:val="24"/>
                <w:lang w:eastAsia="ru-RU"/>
              </w:rPr>
              <w:t>1141</w:t>
            </w:r>
          </w:p>
        </w:tc>
        <w:tc>
          <w:tcPr>
            <w:tcW w:w="1134" w:type="dxa"/>
            <w:tcBorders>
              <w:top w:val="nil"/>
              <w:left w:val="nil"/>
              <w:bottom w:val="single" w:sz="4" w:space="0" w:color="auto"/>
              <w:right w:val="single" w:sz="4" w:space="0" w:color="auto"/>
            </w:tcBorders>
            <w:shd w:val="clear" w:color="auto" w:fill="auto"/>
            <w:noWrap/>
            <w:vAlign w:val="bottom"/>
          </w:tcPr>
          <w:p w:rsidR="00996E12" w:rsidRPr="00996E12" w:rsidRDefault="00996E12" w:rsidP="00996E12">
            <w:pPr>
              <w:suppressAutoHyphens w:val="0"/>
              <w:spacing w:after="0" w:line="240" w:lineRule="auto"/>
              <w:jc w:val="both"/>
              <w:rPr>
                <w:rFonts w:ascii="Times New Roman" w:eastAsia="Times New Roman" w:hAnsi="Times New Roman"/>
                <w:sz w:val="24"/>
                <w:szCs w:val="24"/>
                <w:lang w:eastAsia="ru-RU"/>
              </w:rPr>
            </w:pPr>
            <w:r w:rsidRPr="00996E12">
              <w:rPr>
                <w:rFonts w:ascii="Times New Roman" w:eastAsia="Times New Roman" w:hAnsi="Times New Roman"/>
                <w:sz w:val="24"/>
                <w:szCs w:val="24"/>
                <w:lang w:eastAsia="ru-RU"/>
              </w:rPr>
              <w:t>1149</w:t>
            </w:r>
          </w:p>
        </w:tc>
      </w:tr>
      <w:tr w:rsidR="00996E12" w:rsidRPr="00996E12">
        <w:trPr>
          <w:trHeight w:val="31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tcPr>
          <w:p w:rsidR="00996E12" w:rsidRPr="00996E12" w:rsidRDefault="00996E12" w:rsidP="00996E12">
            <w:pPr>
              <w:suppressAutoHyphens w:val="0"/>
              <w:spacing w:after="0" w:line="240" w:lineRule="auto"/>
              <w:ind w:firstLine="709"/>
              <w:jc w:val="both"/>
              <w:rPr>
                <w:rFonts w:ascii="Times New Roman" w:eastAsia="Times New Roman" w:hAnsi="Times New Roman"/>
                <w:sz w:val="24"/>
                <w:szCs w:val="24"/>
                <w:lang w:eastAsia="ru-RU"/>
              </w:rPr>
            </w:pPr>
            <w:r w:rsidRPr="00996E12">
              <w:rPr>
                <w:rFonts w:ascii="Times New Roman" w:eastAsia="Times New Roman" w:hAnsi="Times New Roman"/>
                <w:sz w:val="24"/>
                <w:szCs w:val="24"/>
                <w:lang w:eastAsia="ru-RU"/>
              </w:rPr>
              <w:t xml:space="preserve">   в том числе в личных подсобных хозяйствах, тыс. шт.</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996E12" w:rsidRPr="00996E12" w:rsidRDefault="00996E12" w:rsidP="00996E12">
            <w:pPr>
              <w:suppressAutoHyphens w:val="0"/>
              <w:spacing w:after="0" w:line="240" w:lineRule="auto"/>
              <w:rPr>
                <w:rFonts w:ascii="Times New Roman" w:eastAsia="Times New Roman" w:hAnsi="Times New Roman"/>
                <w:sz w:val="24"/>
                <w:szCs w:val="24"/>
                <w:lang w:eastAsia="ru-RU"/>
              </w:rPr>
            </w:pPr>
            <w:r w:rsidRPr="00996E12">
              <w:rPr>
                <w:rFonts w:ascii="Times New Roman" w:eastAsia="Times New Roman" w:hAnsi="Times New Roman"/>
                <w:sz w:val="24"/>
                <w:szCs w:val="24"/>
                <w:lang w:eastAsia="ru-RU"/>
              </w:rPr>
              <w:t>1141</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996E12" w:rsidRPr="00996E12" w:rsidRDefault="00996E12" w:rsidP="00996E12">
            <w:pPr>
              <w:suppressAutoHyphens w:val="0"/>
              <w:spacing w:after="0" w:line="240" w:lineRule="auto"/>
              <w:jc w:val="both"/>
              <w:rPr>
                <w:rFonts w:ascii="Times New Roman" w:eastAsia="Times New Roman" w:hAnsi="Times New Roman"/>
                <w:sz w:val="24"/>
                <w:szCs w:val="24"/>
                <w:lang w:eastAsia="ru-RU"/>
              </w:rPr>
            </w:pPr>
            <w:r w:rsidRPr="00996E12">
              <w:rPr>
                <w:rFonts w:ascii="Times New Roman" w:eastAsia="Times New Roman" w:hAnsi="Times New Roman"/>
                <w:sz w:val="24"/>
                <w:szCs w:val="24"/>
                <w:lang w:eastAsia="ru-RU"/>
              </w:rPr>
              <w:t>1149</w:t>
            </w:r>
          </w:p>
        </w:tc>
      </w:tr>
    </w:tbl>
    <w:p w:rsidR="00996E12" w:rsidRPr="00996E12" w:rsidRDefault="00996E12" w:rsidP="00996E12">
      <w:pPr>
        <w:suppressAutoHyphens w:val="0"/>
        <w:spacing w:after="0" w:line="240" w:lineRule="auto"/>
        <w:ind w:firstLine="709"/>
        <w:jc w:val="both"/>
        <w:rPr>
          <w:rFonts w:ascii="Times New Roman" w:eastAsia="Times New Roman" w:hAnsi="Times New Roman"/>
          <w:sz w:val="24"/>
          <w:szCs w:val="24"/>
          <w:lang w:eastAsia="ru-RU"/>
        </w:rPr>
      </w:pPr>
    </w:p>
    <w:p w:rsidR="00996E12" w:rsidRPr="001A3F7D" w:rsidRDefault="00996E12" w:rsidP="00996E12">
      <w:pPr>
        <w:suppressAutoHyphens w:val="0"/>
        <w:spacing w:after="0" w:line="240" w:lineRule="auto"/>
        <w:ind w:firstLine="709"/>
        <w:jc w:val="both"/>
        <w:rPr>
          <w:rFonts w:ascii="Times New Roman" w:eastAsia="Times New Roman" w:hAnsi="Times New Roman"/>
          <w:sz w:val="28"/>
          <w:szCs w:val="28"/>
          <w:lang w:eastAsia="ru-RU"/>
        </w:rPr>
      </w:pPr>
      <w:r w:rsidRPr="001A3F7D">
        <w:rPr>
          <w:rFonts w:ascii="Times New Roman" w:eastAsia="Times New Roman" w:hAnsi="Times New Roman"/>
          <w:sz w:val="28"/>
          <w:szCs w:val="28"/>
          <w:lang w:eastAsia="ru-RU"/>
        </w:rPr>
        <w:t>В стоимостном выражении по оценке 20</w:t>
      </w:r>
      <w:r w:rsidR="00044D53" w:rsidRPr="001A3F7D">
        <w:rPr>
          <w:rFonts w:ascii="Times New Roman" w:eastAsia="Times New Roman" w:hAnsi="Times New Roman"/>
          <w:sz w:val="28"/>
          <w:szCs w:val="28"/>
          <w:lang w:eastAsia="ru-RU"/>
        </w:rPr>
        <w:t>15</w:t>
      </w:r>
      <w:r w:rsidRPr="001A3F7D">
        <w:rPr>
          <w:rFonts w:ascii="Times New Roman" w:eastAsia="Times New Roman" w:hAnsi="Times New Roman"/>
          <w:sz w:val="28"/>
          <w:szCs w:val="28"/>
          <w:lang w:eastAsia="ru-RU"/>
        </w:rPr>
        <w:t xml:space="preserve"> года продукция сельского хозяйства по полному кругу хозяйствующих субъектов в сельском поселении составила 167,9 млн. рублей (9,5 % стоимости сельскохозяйственного продукта в целом по району), при этом около 12 % ее стоимости обеспечено деятельностью личных подсобных хозяйств населения.</w:t>
      </w:r>
    </w:p>
    <w:p w:rsidR="00996E12" w:rsidRPr="001A3F7D" w:rsidRDefault="00996E12" w:rsidP="00996E12">
      <w:pPr>
        <w:suppressAutoHyphens w:val="0"/>
        <w:spacing w:after="0" w:line="240" w:lineRule="auto"/>
        <w:ind w:firstLine="709"/>
        <w:jc w:val="both"/>
        <w:rPr>
          <w:rFonts w:ascii="Times New Roman" w:eastAsia="Times New Roman" w:hAnsi="Times New Roman"/>
          <w:sz w:val="28"/>
          <w:szCs w:val="28"/>
          <w:lang w:eastAsia="ru-RU"/>
        </w:rPr>
      </w:pPr>
      <w:r w:rsidRPr="001A3F7D">
        <w:rPr>
          <w:rFonts w:ascii="Times New Roman" w:eastAsia="Times New Roman" w:hAnsi="Times New Roman"/>
          <w:sz w:val="28"/>
          <w:szCs w:val="28"/>
          <w:lang w:eastAsia="ru-RU"/>
        </w:rPr>
        <w:t>Другим базовым направлением развития экономики поселения выступает добыча нерудных строительных материалов и их переработка.</w:t>
      </w:r>
    </w:p>
    <w:p w:rsidR="00996E12" w:rsidRPr="001A3F7D" w:rsidRDefault="00996E12" w:rsidP="00996E12">
      <w:pPr>
        <w:suppressAutoHyphens w:val="0"/>
        <w:spacing w:after="0" w:line="240" w:lineRule="auto"/>
        <w:ind w:firstLine="709"/>
        <w:jc w:val="both"/>
        <w:rPr>
          <w:rFonts w:ascii="Times New Roman" w:eastAsia="Times New Roman" w:hAnsi="Times New Roman"/>
          <w:sz w:val="28"/>
          <w:szCs w:val="28"/>
          <w:lang w:eastAsia="ru-RU"/>
        </w:rPr>
      </w:pPr>
      <w:r w:rsidRPr="001A3F7D">
        <w:rPr>
          <w:rFonts w:ascii="Times New Roman" w:eastAsia="Times New Roman" w:hAnsi="Times New Roman"/>
          <w:sz w:val="28"/>
          <w:szCs w:val="28"/>
          <w:lang w:eastAsia="ru-RU"/>
        </w:rPr>
        <w:t xml:space="preserve">В Рязанском поселении имеются естественные залежи нерудных полезных ископаемых – песка, гравийно–песчаных смесей и глин. Всего в отрасли функционируют 5 предприятий с совокупным объемом производства в 9,8 млн. рублей в год. </w:t>
      </w:r>
    </w:p>
    <w:p w:rsidR="00996E12" w:rsidRPr="001A3F7D" w:rsidRDefault="00996E12" w:rsidP="00996E12">
      <w:pPr>
        <w:suppressAutoHyphens w:val="0"/>
        <w:spacing w:after="0" w:line="240" w:lineRule="auto"/>
        <w:ind w:firstLine="709"/>
        <w:jc w:val="both"/>
        <w:rPr>
          <w:rFonts w:ascii="Times New Roman" w:eastAsia="Times New Roman" w:hAnsi="Times New Roman"/>
          <w:sz w:val="28"/>
          <w:szCs w:val="28"/>
          <w:lang w:eastAsia="ru-RU"/>
        </w:rPr>
      </w:pPr>
      <w:r w:rsidRPr="001A3F7D">
        <w:rPr>
          <w:rFonts w:ascii="Times New Roman" w:eastAsia="Times New Roman" w:hAnsi="Times New Roman"/>
          <w:sz w:val="28"/>
          <w:szCs w:val="28"/>
          <w:lang w:eastAsia="ru-RU"/>
        </w:rPr>
        <w:t>Основные потребители продукции, выпускаемой предприятиями добывающей отрасли, расположены за пределами поселения.</w:t>
      </w:r>
    </w:p>
    <w:p w:rsidR="00996E12" w:rsidRPr="001A3F7D" w:rsidRDefault="00996E12" w:rsidP="00996E12">
      <w:pPr>
        <w:suppressAutoHyphens w:val="0"/>
        <w:spacing w:after="0" w:line="240" w:lineRule="auto"/>
        <w:ind w:firstLine="709"/>
        <w:jc w:val="both"/>
        <w:rPr>
          <w:rFonts w:ascii="Times New Roman" w:eastAsia="Times New Roman" w:hAnsi="Times New Roman"/>
          <w:sz w:val="28"/>
          <w:szCs w:val="28"/>
          <w:lang w:eastAsia="ru-RU"/>
        </w:rPr>
      </w:pPr>
      <w:r w:rsidRPr="001A3F7D">
        <w:rPr>
          <w:rFonts w:ascii="Times New Roman" w:eastAsia="Times New Roman" w:hAnsi="Times New Roman"/>
          <w:sz w:val="28"/>
          <w:szCs w:val="28"/>
          <w:lang w:eastAsia="ru-RU"/>
        </w:rPr>
        <w:t xml:space="preserve">Переработка нерудных строительных материалов непосредственно на территории поселения осуществляется </w:t>
      </w:r>
      <w:r w:rsidR="00EB3A22" w:rsidRPr="001A3F7D">
        <w:rPr>
          <w:rFonts w:ascii="Times New Roman" w:eastAsia="Times New Roman" w:hAnsi="Times New Roman"/>
          <w:sz w:val="28"/>
          <w:szCs w:val="28"/>
          <w:lang w:eastAsia="ru-RU"/>
        </w:rPr>
        <w:t xml:space="preserve"> </w:t>
      </w:r>
      <w:r w:rsidRPr="001A3F7D">
        <w:rPr>
          <w:rFonts w:ascii="Times New Roman" w:eastAsia="Times New Roman" w:hAnsi="Times New Roman"/>
          <w:sz w:val="28"/>
          <w:szCs w:val="28"/>
          <w:lang w:eastAsia="ru-RU"/>
        </w:rPr>
        <w:t xml:space="preserve"> ООО «Куап</w:t>
      </w:r>
      <w:r w:rsidR="004C5816" w:rsidRPr="001A3F7D">
        <w:rPr>
          <w:rFonts w:ascii="Times New Roman" w:eastAsia="Times New Roman" w:hAnsi="Times New Roman"/>
          <w:sz w:val="28"/>
          <w:szCs w:val="28"/>
          <w:lang w:eastAsia="ru-RU"/>
        </w:rPr>
        <w:t>»</w:t>
      </w:r>
      <w:r w:rsidR="00EB3A22" w:rsidRPr="001A3F7D">
        <w:rPr>
          <w:rFonts w:ascii="Times New Roman" w:eastAsia="Times New Roman" w:hAnsi="Times New Roman"/>
          <w:sz w:val="28"/>
          <w:szCs w:val="28"/>
          <w:lang w:eastAsia="ru-RU"/>
        </w:rPr>
        <w:t xml:space="preserve"> </w:t>
      </w:r>
      <w:r w:rsidRPr="001A3F7D">
        <w:rPr>
          <w:rFonts w:ascii="Times New Roman" w:eastAsia="Times New Roman" w:hAnsi="Times New Roman"/>
          <w:sz w:val="28"/>
          <w:szCs w:val="28"/>
          <w:lang w:eastAsia="ru-RU"/>
        </w:rPr>
        <w:t xml:space="preserve"> основным направлением специализации котор</w:t>
      </w:r>
      <w:r w:rsidR="00EB3A22" w:rsidRPr="001A3F7D">
        <w:rPr>
          <w:rFonts w:ascii="Times New Roman" w:eastAsia="Times New Roman" w:hAnsi="Times New Roman"/>
          <w:sz w:val="28"/>
          <w:szCs w:val="28"/>
          <w:lang w:eastAsia="ru-RU"/>
        </w:rPr>
        <w:t>ого</w:t>
      </w:r>
      <w:r w:rsidR="00833C3E" w:rsidRPr="001A3F7D">
        <w:rPr>
          <w:rFonts w:ascii="Times New Roman" w:eastAsia="Times New Roman" w:hAnsi="Times New Roman"/>
          <w:sz w:val="28"/>
          <w:szCs w:val="28"/>
          <w:lang w:eastAsia="ru-RU"/>
        </w:rPr>
        <w:t xml:space="preserve"> является производство кирпича,</w:t>
      </w:r>
      <w:r w:rsidRPr="001A3F7D">
        <w:rPr>
          <w:rFonts w:ascii="Times New Roman" w:eastAsia="Times New Roman" w:hAnsi="Times New Roman"/>
          <w:sz w:val="28"/>
          <w:szCs w:val="28"/>
          <w:lang w:eastAsia="ru-RU"/>
        </w:rPr>
        <w:t xml:space="preserve"> </w:t>
      </w:r>
      <w:r w:rsidR="00EB3A22" w:rsidRPr="001A3F7D">
        <w:rPr>
          <w:rFonts w:ascii="Times New Roman" w:eastAsia="Times New Roman" w:hAnsi="Times New Roman"/>
          <w:sz w:val="28"/>
          <w:szCs w:val="28"/>
          <w:lang w:eastAsia="ru-RU"/>
        </w:rPr>
        <w:t>ООО «ДСК» производство железобетонных изделий</w:t>
      </w:r>
      <w:r w:rsidR="00833C3E" w:rsidRPr="001A3F7D">
        <w:rPr>
          <w:rFonts w:ascii="Times New Roman" w:eastAsia="Times New Roman" w:hAnsi="Times New Roman"/>
          <w:sz w:val="28"/>
          <w:szCs w:val="28"/>
          <w:lang w:eastAsia="ru-RU"/>
        </w:rPr>
        <w:t>, асфальтный завод.</w:t>
      </w:r>
      <w:r w:rsidRPr="001A3F7D">
        <w:rPr>
          <w:rFonts w:ascii="Times New Roman" w:eastAsia="Times New Roman" w:hAnsi="Times New Roman"/>
          <w:sz w:val="28"/>
          <w:szCs w:val="28"/>
          <w:lang w:eastAsia="ru-RU"/>
        </w:rPr>
        <w:t xml:space="preserve"> В поселении также функционируют  </w:t>
      </w:r>
      <w:r w:rsidR="00044D53" w:rsidRPr="001A3F7D">
        <w:rPr>
          <w:rFonts w:ascii="Times New Roman" w:eastAsia="Times New Roman" w:hAnsi="Times New Roman"/>
          <w:sz w:val="28"/>
          <w:szCs w:val="28"/>
          <w:lang w:eastAsia="ru-RU"/>
        </w:rPr>
        <w:t xml:space="preserve">  цех</w:t>
      </w:r>
      <w:r w:rsidRPr="001A3F7D">
        <w:rPr>
          <w:rFonts w:ascii="Times New Roman" w:eastAsia="Times New Roman" w:hAnsi="Times New Roman"/>
          <w:sz w:val="28"/>
          <w:szCs w:val="28"/>
          <w:lang w:eastAsia="ru-RU"/>
        </w:rPr>
        <w:t xml:space="preserve"> по производству стеновых и фундаментных блоков, тротуарной</w:t>
      </w:r>
      <w:r w:rsidR="00044D53" w:rsidRPr="001A3F7D">
        <w:rPr>
          <w:rFonts w:ascii="Times New Roman" w:eastAsia="Times New Roman" w:hAnsi="Times New Roman"/>
          <w:sz w:val="28"/>
          <w:szCs w:val="28"/>
          <w:lang w:eastAsia="ru-RU"/>
        </w:rPr>
        <w:t xml:space="preserve"> плитки</w:t>
      </w:r>
      <w:r w:rsidR="00EB3A22" w:rsidRPr="001A3F7D">
        <w:rPr>
          <w:rFonts w:ascii="Times New Roman" w:eastAsia="Times New Roman" w:hAnsi="Times New Roman"/>
          <w:sz w:val="28"/>
          <w:szCs w:val="28"/>
          <w:lang w:eastAsia="ru-RU"/>
        </w:rPr>
        <w:t>.</w:t>
      </w:r>
    </w:p>
    <w:p w:rsidR="00996E12" w:rsidRPr="001A3F7D" w:rsidRDefault="00996E12" w:rsidP="00996E12">
      <w:pPr>
        <w:suppressAutoHyphens w:val="0"/>
        <w:spacing w:after="0" w:line="240" w:lineRule="auto"/>
        <w:ind w:firstLine="709"/>
        <w:jc w:val="both"/>
        <w:rPr>
          <w:rFonts w:ascii="Times New Roman" w:eastAsia="Times New Roman" w:hAnsi="Times New Roman"/>
          <w:sz w:val="28"/>
          <w:szCs w:val="28"/>
          <w:lang w:eastAsia="ru-RU"/>
        </w:rPr>
      </w:pPr>
      <w:r w:rsidRPr="001A3F7D">
        <w:rPr>
          <w:rFonts w:ascii="Times New Roman" w:eastAsia="Times New Roman" w:hAnsi="Times New Roman"/>
          <w:sz w:val="28"/>
          <w:szCs w:val="28"/>
          <w:lang w:eastAsia="ru-RU"/>
        </w:rPr>
        <w:t xml:space="preserve">В целом экономическая база Рязанского сельского поселения обладает целым рядом факторов, способных обеспечить высокие темпы экономического роста. Реализация всего имеющегося потенциала в будущем позволит вывести </w:t>
      </w:r>
      <w:r w:rsidRPr="001A3F7D">
        <w:rPr>
          <w:rFonts w:ascii="Times New Roman" w:eastAsia="Times New Roman" w:hAnsi="Times New Roman"/>
          <w:sz w:val="28"/>
          <w:szCs w:val="28"/>
          <w:lang w:eastAsia="ru-RU"/>
        </w:rPr>
        <w:lastRenderedPageBreak/>
        <w:t>экономику территории планирования на новый уровень развития, повысить конкурентоспособность поселения среди муниципальных образований Белореченского района.</w:t>
      </w:r>
    </w:p>
    <w:p w:rsidR="00876416" w:rsidRPr="001A3F7D" w:rsidRDefault="00876416" w:rsidP="00876416">
      <w:pPr>
        <w:suppressAutoHyphens w:val="0"/>
        <w:spacing w:after="0" w:line="336" w:lineRule="auto"/>
        <w:ind w:firstLine="709"/>
        <w:jc w:val="both"/>
        <w:rPr>
          <w:rFonts w:ascii="Arial" w:eastAsia="Times New Roman" w:hAnsi="Arial" w:cs="Arial"/>
          <w:b/>
          <w:sz w:val="28"/>
          <w:szCs w:val="28"/>
          <w:lang w:eastAsia="ru-RU"/>
        </w:rPr>
      </w:pPr>
    </w:p>
    <w:p w:rsidR="00C75AE2" w:rsidRPr="001A3F7D" w:rsidRDefault="00C75AE2" w:rsidP="00E72F52">
      <w:pPr>
        <w:spacing w:after="0" w:line="240" w:lineRule="auto"/>
        <w:ind w:firstLine="709"/>
        <w:jc w:val="both"/>
        <w:rPr>
          <w:rFonts w:ascii="Times New Roman" w:hAnsi="Times New Roman"/>
          <w:b/>
          <w:sz w:val="28"/>
          <w:szCs w:val="28"/>
        </w:rPr>
      </w:pPr>
      <w:r w:rsidRPr="001A3F7D">
        <w:rPr>
          <w:rFonts w:ascii="Times New Roman" w:hAnsi="Times New Roman"/>
          <w:b/>
          <w:sz w:val="28"/>
          <w:szCs w:val="28"/>
        </w:rPr>
        <w:t>Сведения о градостроительной деятельности на территории поселения.</w:t>
      </w:r>
    </w:p>
    <w:p w:rsidR="00833C3E" w:rsidRPr="001A3F7D" w:rsidRDefault="00833C3E" w:rsidP="00E72F52">
      <w:pPr>
        <w:spacing w:after="0" w:line="240" w:lineRule="auto"/>
        <w:ind w:firstLine="709"/>
        <w:jc w:val="both"/>
        <w:rPr>
          <w:rFonts w:ascii="Times New Roman" w:hAnsi="Times New Roman"/>
          <w:b/>
          <w:sz w:val="28"/>
          <w:szCs w:val="28"/>
        </w:rPr>
      </w:pPr>
    </w:p>
    <w:p w:rsidR="00C75AE2" w:rsidRPr="001A3F7D" w:rsidRDefault="00C75AE2" w:rsidP="00E72F52">
      <w:pPr>
        <w:spacing w:after="0" w:line="240" w:lineRule="auto"/>
        <w:ind w:firstLine="709"/>
        <w:jc w:val="both"/>
        <w:rPr>
          <w:rFonts w:ascii="Times New Roman" w:hAnsi="Times New Roman"/>
          <w:sz w:val="28"/>
          <w:szCs w:val="28"/>
        </w:rPr>
      </w:pPr>
      <w:r w:rsidRPr="001A3F7D">
        <w:rPr>
          <w:rFonts w:ascii="Times New Roman" w:hAnsi="Times New Roman"/>
          <w:sz w:val="28"/>
          <w:szCs w:val="28"/>
        </w:rPr>
        <w:t>Генеральный план</w:t>
      </w:r>
      <w:r w:rsidR="00876416" w:rsidRPr="001A3F7D">
        <w:rPr>
          <w:rFonts w:ascii="Times New Roman" w:hAnsi="Times New Roman"/>
          <w:sz w:val="28"/>
          <w:szCs w:val="28"/>
        </w:rPr>
        <w:t xml:space="preserve"> </w:t>
      </w:r>
      <w:r w:rsidR="002A35AB" w:rsidRPr="001A3F7D">
        <w:rPr>
          <w:rFonts w:ascii="Times New Roman" w:hAnsi="Times New Roman"/>
          <w:sz w:val="28"/>
          <w:szCs w:val="28"/>
        </w:rPr>
        <w:t>Рязанского</w:t>
      </w:r>
      <w:r w:rsidRPr="001A3F7D">
        <w:rPr>
          <w:rFonts w:ascii="Times New Roman" w:hAnsi="Times New Roman"/>
          <w:sz w:val="28"/>
          <w:szCs w:val="28"/>
        </w:rPr>
        <w:t xml:space="preserve"> сельского поселения </w:t>
      </w:r>
      <w:r w:rsidR="002A35AB" w:rsidRPr="001A3F7D">
        <w:rPr>
          <w:rFonts w:ascii="Times New Roman" w:hAnsi="Times New Roman"/>
          <w:sz w:val="28"/>
          <w:szCs w:val="28"/>
        </w:rPr>
        <w:t>Белореченского</w:t>
      </w:r>
      <w:r w:rsidR="006712D1" w:rsidRPr="001A3F7D">
        <w:rPr>
          <w:rFonts w:ascii="Times New Roman" w:hAnsi="Times New Roman"/>
          <w:sz w:val="28"/>
          <w:szCs w:val="28"/>
        </w:rPr>
        <w:t xml:space="preserve"> райо</w:t>
      </w:r>
      <w:r w:rsidR="00573DDB" w:rsidRPr="001A3F7D">
        <w:rPr>
          <w:rFonts w:ascii="Times New Roman" w:hAnsi="Times New Roman"/>
          <w:sz w:val="28"/>
          <w:szCs w:val="28"/>
        </w:rPr>
        <w:t xml:space="preserve">на выполнен </w:t>
      </w:r>
      <w:r w:rsidR="006712D1" w:rsidRPr="001A3F7D">
        <w:rPr>
          <w:rFonts w:ascii="Times New Roman" w:hAnsi="Times New Roman"/>
          <w:sz w:val="28"/>
          <w:szCs w:val="28"/>
        </w:rPr>
        <w:t xml:space="preserve">на основе градостроительного кодекса Краснодарского края (в ред. Закона Краснодарского края от </w:t>
      </w:r>
      <w:r w:rsidR="003D3C1B" w:rsidRPr="001A3F7D">
        <w:rPr>
          <w:rFonts w:ascii="Times New Roman" w:hAnsi="Times New Roman"/>
          <w:sz w:val="28"/>
          <w:szCs w:val="28"/>
        </w:rPr>
        <w:t>0</w:t>
      </w:r>
      <w:r w:rsidR="006712D1" w:rsidRPr="001A3F7D">
        <w:rPr>
          <w:rFonts w:ascii="Times New Roman" w:hAnsi="Times New Roman"/>
          <w:sz w:val="28"/>
          <w:szCs w:val="28"/>
        </w:rPr>
        <w:t xml:space="preserve">2.03.2012г. №2454 </w:t>
      </w:r>
      <w:r w:rsidR="003D3C1B" w:rsidRPr="001A3F7D">
        <w:rPr>
          <w:rFonts w:ascii="Times New Roman" w:hAnsi="Times New Roman"/>
          <w:sz w:val="28"/>
          <w:szCs w:val="28"/>
        </w:rPr>
        <w:t>–</w:t>
      </w:r>
      <w:r w:rsidR="006712D1" w:rsidRPr="001A3F7D">
        <w:rPr>
          <w:rFonts w:ascii="Times New Roman" w:hAnsi="Times New Roman"/>
          <w:sz w:val="28"/>
          <w:szCs w:val="28"/>
        </w:rPr>
        <w:t xml:space="preserve"> КЗ), градостроительного кодекса Российской Федерации (в ред. Федеральных законов от 28.07.2012 №133-ФЗ), других законодательных документов, действующих норм и правил. </w:t>
      </w:r>
      <w:r w:rsidRPr="001A3F7D">
        <w:rPr>
          <w:rFonts w:ascii="Times New Roman" w:hAnsi="Times New Roman"/>
          <w:sz w:val="28"/>
          <w:szCs w:val="28"/>
        </w:rPr>
        <w:t>Генеральный план выполнен в соответствии со следующими основными нормативными правовыми актами:</w:t>
      </w:r>
    </w:p>
    <w:p w:rsidR="00573DDB" w:rsidRPr="001A3F7D" w:rsidRDefault="00C75AE2" w:rsidP="00E72F52">
      <w:pPr>
        <w:spacing w:after="0" w:line="240" w:lineRule="auto"/>
        <w:ind w:firstLine="709"/>
        <w:jc w:val="both"/>
        <w:rPr>
          <w:rFonts w:ascii="Times New Roman" w:hAnsi="Times New Roman"/>
          <w:sz w:val="28"/>
          <w:szCs w:val="28"/>
        </w:rPr>
      </w:pPr>
      <w:r w:rsidRPr="001A3F7D">
        <w:rPr>
          <w:rFonts w:ascii="Times New Roman" w:hAnsi="Times New Roman"/>
          <w:sz w:val="28"/>
          <w:szCs w:val="28"/>
        </w:rPr>
        <w:t>– Градостроительный ко</w:t>
      </w:r>
      <w:r w:rsidR="00573DDB" w:rsidRPr="001A3F7D">
        <w:rPr>
          <w:rFonts w:ascii="Times New Roman" w:hAnsi="Times New Roman"/>
          <w:sz w:val="28"/>
          <w:szCs w:val="28"/>
        </w:rPr>
        <w:t xml:space="preserve">декс Российской Федерации; </w:t>
      </w:r>
      <w:r w:rsidRPr="001A3F7D">
        <w:rPr>
          <w:rFonts w:ascii="Times New Roman" w:hAnsi="Times New Roman"/>
          <w:sz w:val="28"/>
          <w:szCs w:val="28"/>
        </w:rPr>
        <w:t>Земельн</w:t>
      </w:r>
      <w:r w:rsidR="00573DDB" w:rsidRPr="001A3F7D">
        <w:rPr>
          <w:rFonts w:ascii="Times New Roman" w:hAnsi="Times New Roman"/>
          <w:sz w:val="28"/>
          <w:szCs w:val="28"/>
        </w:rPr>
        <w:t xml:space="preserve">ый кодекс Российской Федерации; </w:t>
      </w:r>
      <w:r w:rsidRPr="001A3F7D">
        <w:rPr>
          <w:rFonts w:ascii="Times New Roman" w:hAnsi="Times New Roman"/>
          <w:sz w:val="28"/>
          <w:szCs w:val="28"/>
        </w:rPr>
        <w:t>Водн</w:t>
      </w:r>
      <w:r w:rsidR="00573DDB" w:rsidRPr="001A3F7D">
        <w:rPr>
          <w:rFonts w:ascii="Times New Roman" w:hAnsi="Times New Roman"/>
          <w:sz w:val="28"/>
          <w:szCs w:val="28"/>
        </w:rPr>
        <w:t xml:space="preserve">ый кодекс Российской Федерации; </w:t>
      </w:r>
      <w:r w:rsidRPr="001A3F7D">
        <w:rPr>
          <w:rFonts w:ascii="Times New Roman" w:hAnsi="Times New Roman"/>
          <w:sz w:val="28"/>
          <w:szCs w:val="28"/>
        </w:rPr>
        <w:t>Лесн</w:t>
      </w:r>
      <w:r w:rsidR="00573DDB" w:rsidRPr="001A3F7D">
        <w:rPr>
          <w:rFonts w:ascii="Times New Roman" w:hAnsi="Times New Roman"/>
          <w:sz w:val="28"/>
          <w:szCs w:val="28"/>
        </w:rPr>
        <w:t>ой кодекс Российской Федерации;</w:t>
      </w:r>
    </w:p>
    <w:p w:rsidR="00C75AE2" w:rsidRPr="001A3F7D" w:rsidRDefault="003D3C1B" w:rsidP="00E72F52">
      <w:pPr>
        <w:spacing w:after="0" w:line="240" w:lineRule="auto"/>
        <w:ind w:firstLine="709"/>
        <w:jc w:val="both"/>
        <w:rPr>
          <w:rFonts w:ascii="Times New Roman" w:hAnsi="Times New Roman"/>
          <w:sz w:val="28"/>
          <w:szCs w:val="28"/>
        </w:rPr>
      </w:pPr>
      <w:r w:rsidRPr="001A3F7D">
        <w:rPr>
          <w:rFonts w:ascii="Times New Roman" w:hAnsi="Times New Roman"/>
          <w:sz w:val="28"/>
          <w:szCs w:val="28"/>
        </w:rPr>
        <w:t>–</w:t>
      </w:r>
      <w:r w:rsidR="00573DDB" w:rsidRPr="001A3F7D">
        <w:rPr>
          <w:rFonts w:ascii="Times New Roman" w:hAnsi="Times New Roman"/>
          <w:sz w:val="28"/>
          <w:szCs w:val="28"/>
        </w:rPr>
        <w:t xml:space="preserve"> </w:t>
      </w:r>
      <w:r w:rsidR="00C75AE2" w:rsidRPr="001A3F7D">
        <w:rPr>
          <w:rFonts w:ascii="Times New Roman" w:hAnsi="Times New Roman"/>
          <w:sz w:val="28"/>
          <w:szCs w:val="28"/>
        </w:rPr>
        <w:t>Федеральный закон от 14.03.1995 № 33-ФЗ «Об особо охраняемых природных территориях»;</w:t>
      </w:r>
      <w:r w:rsidR="00573DDB" w:rsidRPr="001A3F7D">
        <w:rPr>
          <w:rFonts w:ascii="Times New Roman" w:hAnsi="Times New Roman"/>
          <w:sz w:val="28"/>
          <w:szCs w:val="28"/>
        </w:rPr>
        <w:t xml:space="preserve"> </w:t>
      </w:r>
      <w:r w:rsidR="00C75AE2" w:rsidRPr="001A3F7D">
        <w:rPr>
          <w:rFonts w:ascii="Times New Roman" w:hAnsi="Times New Roman"/>
          <w:sz w:val="28"/>
          <w:szCs w:val="28"/>
        </w:rPr>
        <w:t>Федеральный закон от 25.06.2002 № 73-ФЗ «Об объектах культурного наследия (памятниках истории и культуры) народов Российской Федерации»;</w:t>
      </w:r>
      <w:r w:rsidR="00573DDB" w:rsidRPr="001A3F7D">
        <w:rPr>
          <w:rFonts w:ascii="Times New Roman" w:hAnsi="Times New Roman"/>
          <w:sz w:val="28"/>
          <w:szCs w:val="28"/>
        </w:rPr>
        <w:t xml:space="preserve"> </w:t>
      </w:r>
      <w:r w:rsidR="00C75AE2" w:rsidRPr="001A3F7D">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r w:rsidR="00573DDB" w:rsidRPr="001A3F7D">
        <w:rPr>
          <w:rFonts w:ascii="Times New Roman" w:hAnsi="Times New Roman"/>
          <w:sz w:val="28"/>
          <w:szCs w:val="28"/>
        </w:rPr>
        <w:t xml:space="preserve"> </w:t>
      </w:r>
      <w:r w:rsidR="00C75AE2" w:rsidRPr="001A3F7D">
        <w:rPr>
          <w:rFonts w:ascii="Times New Roman" w:hAnsi="Times New Roman"/>
          <w:sz w:val="28"/>
          <w:szCs w:val="28"/>
        </w:rPr>
        <w:t>Закон Российской Федерации от 21.02.1992 № 2395-1 «О недрах»;</w:t>
      </w:r>
    </w:p>
    <w:p w:rsidR="00C75AE2" w:rsidRPr="001A3F7D" w:rsidRDefault="00C75AE2" w:rsidP="00E72F52">
      <w:pPr>
        <w:spacing w:after="0" w:line="240" w:lineRule="auto"/>
        <w:ind w:firstLine="709"/>
        <w:jc w:val="both"/>
        <w:rPr>
          <w:rFonts w:ascii="Times New Roman" w:hAnsi="Times New Roman"/>
          <w:sz w:val="28"/>
          <w:szCs w:val="28"/>
        </w:rPr>
      </w:pPr>
      <w:r w:rsidRPr="001A3F7D">
        <w:rPr>
          <w:rFonts w:ascii="Times New Roman" w:hAnsi="Times New Roman"/>
          <w:sz w:val="28"/>
          <w:szCs w:val="28"/>
        </w:rPr>
        <w:t>– СНиП 11-04-2003 «Инструкция о порядке разработки, согласования, экспертизы и утверждения г</w:t>
      </w:r>
      <w:r w:rsidR="00573DDB" w:rsidRPr="001A3F7D">
        <w:rPr>
          <w:rFonts w:ascii="Times New Roman" w:hAnsi="Times New Roman"/>
          <w:sz w:val="28"/>
          <w:szCs w:val="28"/>
        </w:rPr>
        <w:t xml:space="preserve">радостроительной документации»; </w:t>
      </w:r>
      <w:r w:rsidRPr="001A3F7D">
        <w:rPr>
          <w:rFonts w:ascii="Times New Roman" w:hAnsi="Times New Roman"/>
          <w:sz w:val="28"/>
          <w:szCs w:val="28"/>
        </w:rPr>
        <w:t>СНиП 2.07.01-89* «Градостроительство. Планировка и застройка городских и сельских поселений»;</w:t>
      </w:r>
      <w:r w:rsidR="00573DDB" w:rsidRPr="001A3F7D">
        <w:rPr>
          <w:rFonts w:ascii="Times New Roman" w:hAnsi="Times New Roman"/>
          <w:sz w:val="28"/>
          <w:szCs w:val="28"/>
        </w:rPr>
        <w:t xml:space="preserve"> </w:t>
      </w:r>
      <w:r w:rsidRPr="001A3F7D">
        <w:rPr>
          <w:rFonts w:ascii="Times New Roman" w:hAnsi="Times New Roman"/>
          <w:sz w:val="28"/>
          <w:szCs w:val="28"/>
        </w:rPr>
        <w:t>СанПиН 2.2.1/2.1.1.1200-03 «Санитарно-защитные зоны и санитарная классификация предприятий, сооружений и иных объектов»;</w:t>
      </w:r>
    </w:p>
    <w:p w:rsidR="00C75AE2" w:rsidRPr="001A3F7D" w:rsidRDefault="00C75AE2" w:rsidP="00E72F52">
      <w:pPr>
        <w:spacing w:after="0" w:line="240" w:lineRule="auto"/>
        <w:ind w:firstLine="709"/>
        <w:jc w:val="both"/>
        <w:rPr>
          <w:rFonts w:ascii="Times New Roman" w:hAnsi="Times New Roman"/>
          <w:sz w:val="28"/>
          <w:szCs w:val="28"/>
        </w:rPr>
      </w:pPr>
      <w:r w:rsidRPr="001A3F7D">
        <w:rPr>
          <w:rFonts w:ascii="Times New Roman" w:hAnsi="Times New Roman"/>
          <w:sz w:val="28"/>
          <w:szCs w:val="28"/>
        </w:rPr>
        <w:t>– Закон Краснодарского края от 07.06.2001 № 369-КЗ «Об автомобильных дорогах регионального значения, расположенных на терри</w:t>
      </w:r>
      <w:r w:rsidR="00573DDB" w:rsidRPr="001A3F7D">
        <w:rPr>
          <w:rFonts w:ascii="Times New Roman" w:hAnsi="Times New Roman"/>
          <w:sz w:val="28"/>
          <w:szCs w:val="28"/>
        </w:rPr>
        <w:t xml:space="preserve">тории Краснодарского края»; </w:t>
      </w:r>
      <w:r w:rsidRPr="001A3F7D">
        <w:rPr>
          <w:rFonts w:ascii="Times New Roman" w:hAnsi="Times New Roman"/>
          <w:sz w:val="28"/>
          <w:szCs w:val="28"/>
        </w:rPr>
        <w:t>Закон Краснодарского края от 05.11.2002 № 532-КЗ «Об основах регулирования земельных отношений в Краснодарском крае»;</w:t>
      </w:r>
      <w:r w:rsidR="00573DDB" w:rsidRPr="001A3F7D">
        <w:rPr>
          <w:rFonts w:ascii="Times New Roman" w:hAnsi="Times New Roman"/>
          <w:sz w:val="28"/>
          <w:szCs w:val="28"/>
        </w:rPr>
        <w:t xml:space="preserve"> </w:t>
      </w:r>
      <w:r w:rsidRPr="001A3F7D">
        <w:rPr>
          <w:rFonts w:ascii="Times New Roman" w:hAnsi="Times New Roman"/>
          <w:sz w:val="28"/>
          <w:szCs w:val="28"/>
        </w:rPr>
        <w:t>Закон Краснодарского края от 06.02.2003 № 558-КЗ «Об объектах культурного наследия (памятниках истории и культуры) народов Российской Федерации, расположенных на территории Краснодарского края»;</w:t>
      </w:r>
      <w:r w:rsidR="00573DDB" w:rsidRPr="001A3F7D">
        <w:rPr>
          <w:rFonts w:ascii="Times New Roman" w:hAnsi="Times New Roman"/>
          <w:sz w:val="28"/>
          <w:szCs w:val="28"/>
        </w:rPr>
        <w:t xml:space="preserve"> </w:t>
      </w:r>
      <w:r w:rsidRPr="001A3F7D">
        <w:rPr>
          <w:rFonts w:ascii="Times New Roman" w:hAnsi="Times New Roman"/>
          <w:sz w:val="28"/>
          <w:szCs w:val="28"/>
        </w:rPr>
        <w:t>Закон Краснодарского края от 06.06.2002 № 487-КЗ «О землях недвижимых объектов культурного наследия (памятников истории и культуры) регионального и местного значения, расположенных на территории Краснодарского края, и зонах их охраны»;</w:t>
      </w:r>
      <w:r w:rsidR="00573DDB" w:rsidRPr="001A3F7D">
        <w:rPr>
          <w:rFonts w:ascii="Times New Roman" w:hAnsi="Times New Roman"/>
          <w:sz w:val="28"/>
          <w:szCs w:val="28"/>
        </w:rPr>
        <w:t xml:space="preserve"> </w:t>
      </w:r>
      <w:r w:rsidRPr="001A3F7D">
        <w:rPr>
          <w:rFonts w:ascii="Times New Roman" w:hAnsi="Times New Roman"/>
          <w:sz w:val="28"/>
          <w:szCs w:val="28"/>
        </w:rPr>
        <w:t>Закон Краснодарского края от 31.12.2003 № 656-КЗ «Об особо охраняемых природных территориях Краснодарского края»;</w:t>
      </w:r>
      <w:r w:rsidR="00573DDB" w:rsidRPr="001A3F7D">
        <w:rPr>
          <w:rFonts w:ascii="Times New Roman" w:hAnsi="Times New Roman"/>
          <w:sz w:val="28"/>
          <w:szCs w:val="28"/>
        </w:rPr>
        <w:t xml:space="preserve"> </w:t>
      </w:r>
      <w:r w:rsidRPr="001A3F7D">
        <w:rPr>
          <w:rFonts w:ascii="Times New Roman" w:hAnsi="Times New Roman"/>
          <w:sz w:val="28"/>
          <w:szCs w:val="28"/>
        </w:rPr>
        <w:t>Закон Краснодарского края от 02.07.2009 № 1765-КЗ «Об административно-территориальном устройстве Краснодарского края и порядке его изменения»; Закон Краснодарского края от 15.07.2005 № 906-КЗ «О порядке установления и изменения границ административно-территориальных единиц»;</w:t>
      </w:r>
      <w:r w:rsidR="00573DDB" w:rsidRPr="001A3F7D">
        <w:rPr>
          <w:rFonts w:ascii="Times New Roman" w:hAnsi="Times New Roman"/>
          <w:sz w:val="28"/>
          <w:szCs w:val="28"/>
        </w:rPr>
        <w:t xml:space="preserve"> </w:t>
      </w:r>
      <w:r w:rsidRPr="001A3F7D">
        <w:rPr>
          <w:rFonts w:ascii="Times New Roman" w:hAnsi="Times New Roman"/>
          <w:sz w:val="28"/>
          <w:szCs w:val="28"/>
        </w:rPr>
        <w:t xml:space="preserve">Закон </w:t>
      </w:r>
      <w:r w:rsidRPr="001A3F7D">
        <w:rPr>
          <w:rFonts w:ascii="Times New Roman" w:hAnsi="Times New Roman"/>
          <w:sz w:val="28"/>
          <w:szCs w:val="28"/>
        </w:rPr>
        <w:lastRenderedPageBreak/>
        <w:t>Краснодарского края от 21.07.2008 № 1540-КЗ «Градостроительный кодекс Краснодарского края».</w:t>
      </w:r>
    </w:p>
    <w:p w:rsidR="00C75AE2" w:rsidRPr="001A3F7D" w:rsidRDefault="00C75AE2" w:rsidP="00E72F52">
      <w:pPr>
        <w:spacing w:after="0" w:line="240" w:lineRule="auto"/>
        <w:ind w:firstLine="709"/>
        <w:jc w:val="both"/>
        <w:rPr>
          <w:rFonts w:ascii="Times New Roman" w:hAnsi="Times New Roman"/>
          <w:sz w:val="28"/>
          <w:szCs w:val="28"/>
        </w:rPr>
      </w:pPr>
      <w:r w:rsidRPr="001A3F7D">
        <w:rPr>
          <w:rFonts w:ascii="Times New Roman" w:hAnsi="Times New Roman"/>
          <w:sz w:val="28"/>
          <w:szCs w:val="28"/>
        </w:rPr>
        <w:t xml:space="preserve">Успешное выполнение задач развития поселения в различных социально-экономических отраслях во многом зависит от полноты правового обеспечения вопросов землепользования и застройки, </w:t>
      </w:r>
      <w:r w:rsidR="00573DDB" w:rsidRPr="001A3F7D">
        <w:rPr>
          <w:rFonts w:ascii="Times New Roman" w:hAnsi="Times New Roman"/>
          <w:sz w:val="28"/>
          <w:szCs w:val="28"/>
        </w:rPr>
        <w:t xml:space="preserve">градостроительной деятельности. </w:t>
      </w:r>
      <w:r w:rsidRPr="001A3F7D">
        <w:rPr>
          <w:rFonts w:ascii="Times New Roman" w:hAnsi="Times New Roman"/>
          <w:sz w:val="28"/>
          <w:szCs w:val="28"/>
        </w:rPr>
        <w:t xml:space="preserve">В поселении </w:t>
      </w:r>
      <w:r w:rsidR="00D139D1" w:rsidRPr="001A3F7D">
        <w:rPr>
          <w:rFonts w:ascii="Times New Roman" w:hAnsi="Times New Roman"/>
          <w:sz w:val="28"/>
          <w:szCs w:val="28"/>
        </w:rPr>
        <w:t xml:space="preserve">имеется официальный сайт: </w:t>
      </w:r>
      <w:r w:rsidR="00833C3E" w:rsidRPr="001A3F7D">
        <w:rPr>
          <w:rFonts w:ascii="Times New Roman" w:hAnsi="Times New Roman"/>
          <w:sz w:val="28"/>
          <w:szCs w:val="28"/>
        </w:rPr>
        <w:t xml:space="preserve"> </w:t>
      </w:r>
      <w:r w:rsidR="00833C3E" w:rsidRPr="001A3F7D">
        <w:rPr>
          <w:rFonts w:ascii="Times New Roman" w:hAnsi="Times New Roman"/>
          <w:sz w:val="28"/>
          <w:szCs w:val="28"/>
          <w:lang w:val="en-US"/>
        </w:rPr>
        <w:t>moryazanskoesp</w:t>
      </w:r>
      <w:r w:rsidR="009326C3" w:rsidRPr="001A3F7D">
        <w:rPr>
          <w:rFonts w:ascii="Times New Roman" w:hAnsi="Times New Roman"/>
          <w:sz w:val="28"/>
          <w:szCs w:val="28"/>
        </w:rPr>
        <w:t>.</w:t>
      </w:r>
      <w:r w:rsidR="009326C3" w:rsidRPr="001A3F7D">
        <w:rPr>
          <w:rFonts w:ascii="Times New Roman" w:hAnsi="Times New Roman"/>
          <w:sz w:val="28"/>
          <w:szCs w:val="28"/>
          <w:lang w:val="en-US"/>
        </w:rPr>
        <w:t>ru</w:t>
      </w:r>
      <w:r w:rsidR="009326C3" w:rsidRPr="001A3F7D">
        <w:rPr>
          <w:rFonts w:ascii="Times New Roman" w:hAnsi="Times New Roman"/>
          <w:sz w:val="28"/>
          <w:szCs w:val="28"/>
        </w:rPr>
        <w:t xml:space="preserve"> </w:t>
      </w:r>
      <w:r w:rsidR="00D139D1" w:rsidRPr="001A3F7D">
        <w:rPr>
          <w:rFonts w:ascii="Times New Roman" w:hAnsi="Times New Roman"/>
          <w:sz w:val="28"/>
          <w:szCs w:val="28"/>
        </w:rPr>
        <w:t>в разделе «</w:t>
      </w:r>
      <w:r w:rsidR="00573DDB" w:rsidRPr="001A3F7D">
        <w:rPr>
          <w:rFonts w:ascii="Times New Roman" w:hAnsi="Times New Roman"/>
          <w:sz w:val="28"/>
          <w:szCs w:val="28"/>
        </w:rPr>
        <w:t>Муниципальные правовые акты</w:t>
      </w:r>
      <w:r w:rsidR="00D139D1" w:rsidRPr="001A3F7D">
        <w:rPr>
          <w:rFonts w:ascii="Times New Roman" w:hAnsi="Times New Roman"/>
          <w:sz w:val="28"/>
          <w:szCs w:val="28"/>
        </w:rPr>
        <w:t>»</w:t>
      </w:r>
      <w:r w:rsidR="00E1158E" w:rsidRPr="001A3F7D">
        <w:rPr>
          <w:rFonts w:ascii="Times New Roman" w:hAnsi="Times New Roman"/>
          <w:sz w:val="28"/>
          <w:szCs w:val="28"/>
        </w:rPr>
        <w:t xml:space="preserve"> </w:t>
      </w:r>
      <w:r w:rsidR="00D139D1" w:rsidRPr="001A3F7D">
        <w:rPr>
          <w:rFonts w:ascii="Times New Roman" w:hAnsi="Times New Roman"/>
          <w:sz w:val="28"/>
          <w:szCs w:val="28"/>
        </w:rPr>
        <w:t xml:space="preserve">размещены </w:t>
      </w:r>
      <w:r w:rsidRPr="001A3F7D">
        <w:rPr>
          <w:rFonts w:ascii="Times New Roman" w:hAnsi="Times New Roman"/>
          <w:sz w:val="28"/>
          <w:szCs w:val="28"/>
        </w:rPr>
        <w:t>муниципальные правовые акты, регулирующие вопросы градостроительной деятельности, землепользования и застройки, благоустройства территории, а также порядок предоставления земельных участков, находящихся в муниципальной собственности под строительство объектов капитального строительства и размещение объектов, не являющихся объекта</w:t>
      </w:r>
      <w:r w:rsidR="00573DDB" w:rsidRPr="001A3F7D">
        <w:rPr>
          <w:rFonts w:ascii="Times New Roman" w:hAnsi="Times New Roman"/>
          <w:sz w:val="28"/>
          <w:szCs w:val="28"/>
        </w:rPr>
        <w:t xml:space="preserve">ми капитального строительства. </w:t>
      </w:r>
      <w:r w:rsidRPr="001A3F7D">
        <w:rPr>
          <w:rFonts w:ascii="Times New Roman" w:hAnsi="Times New Roman"/>
          <w:sz w:val="28"/>
          <w:szCs w:val="28"/>
        </w:rPr>
        <w:t xml:space="preserve">Органы местного самоуправления при отсутствии необходимых муниципальных правовых актов не в состоянии распоряжаться главным богатством, приносящим основную часть дохода бюджета поселения - землей. </w:t>
      </w:r>
    </w:p>
    <w:p w:rsidR="00C75AE2" w:rsidRPr="001A3F7D" w:rsidRDefault="00C75AE2" w:rsidP="00E72F52">
      <w:pPr>
        <w:spacing w:after="0" w:line="240" w:lineRule="auto"/>
        <w:ind w:firstLine="709"/>
        <w:jc w:val="both"/>
        <w:rPr>
          <w:rFonts w:ascii="Times New Roman" w:hAnsi="Times New Roman"/>
          <w:sz w:val="28"/>
          <w:szCs w:val="28"/>
        </w:rPr>
      </w:pPr>
      <w:r w:rsidRPr="001A3F7D">
        <w:rPr>
          <w:rFonts w:ascii="Times New Roman" w:hAnsi="Times New Roman"/>
          <w:sz w:val="28"/>
          <w:szCs w:val="28"/>
        </w:rPr>
        <w:t>Таким образом, главными задачами по муниципальному правовому обеспечению вопросов градостроительной деятельности, землепользования и застройки на территории поселения, с целью непрерывного поступательного развития поселения и создания благоприятных инвестиционных условий для привлечения в градообразующие сферы деятельности частного капитала, роста благосостояния жителей поселения являются:</w:t>
      </w:r>
    </w:p>
    <w:p w:rsidR="00C75AE2" w:rsidRPr="001A3F7D" w:rsidRDefault="00C75AE2" w:rsidP="00E72F52">
      <w:pPr>
        <w:spacing w:after="0" w:line="240" w:lineRule="auto"/>
        <w:ind w:firstLine="709"/>
        <w:jc w:val="both"/>
        <w:rPr>
          <w:rFonts w:ascii="Times New Roman" w:hAnsi="Times New Roman"/>
          <w:sz w:val="28"/>
          <w:szCs w:val="28"/>
        </w:rPr>
      </w:pPr>
      <w:r w:rsidRPr="001A3F7D">
        <w:rPr>
          <w:rFonts w:ascii="Times New Roman" w:hAnsi="Times New Roman"/>
          <w:sz w:val="28"/>
          <w:szCs w:val="28"/>
        </w:rPr>
        <w:t>1) подготовка и утверждение плана реализац</w:t>
      </w:r>
      <w:r w:rsidR="00D139D1" w:rsidRPr="001A3F7D">
        <w:rPr>
          <w:rFonts w:ascii="Times New Roman" w:hAnsi="Times New Roman"/>
          <w:sz w:val="28"/>
          <w:szCs w:val="28"/>
        </w:rPr>
        <w:t>ии документации территориального планирования, в том числе программ комплексного развития коммунальной, социальной и транспортной инфраструктуры.</w:t>
      </w:r>
    </w:p>
    <w:p w:rsidR="00C75AE2" w:rsidRPr="001A3F7D" w:rsidRDefault="00C75AE2" w:rsidP="00E72F52">
      <w:pPr>
        <w:spacing w:after="0" w:line="240" w:lineRule="auto"/>
        <w:ind w:firstLine="709"/>
        <w:jc w:val="both"/>
        <w:rPr>
          <w:rFonts w:ascii="Times New Roman" w:hAnsi="Times New Roman"/>
          <w:sz w:val="28"/>
          <w:szCs w:val="28"/>
        </w:rPr>
      </w:pPr>
      <w:r w:rsidRPr="001A3F7D">
        <w:rPr>
          <w:rFonts w:ascii="Times New Roman" w:hAnsi="Times New Roman"/>
          <w:sz w:val="28"/>
          <w:szCs w:val="28"/>
        </w:rPr>
        <w:t>Необходимо организовать работу по разработке муниципальных правовых актов в области градостроительной деятельности, землепользования и застройки с целью создания условий, стимулирующих деятельность организаций различных организационно-правовых форм и форм собственности, направляющих средства на реализацию планов и программ в области г</w:t>
      </w:r>
      <w:r w:rsidR="00573DDB" w:rsidRPr="001A3F7D">
        <w:rPr>
          <w:rFonts w:ascii="Times New Roman" w:hAnsi="Times New Roman"/>
          <w:sz w:val="28"/>
          <w:szCs w:val="28"/>
        </w:rPr>
        <w:t xml:space="preserve">радостроительной деятельности. </w:t>
      </w:r>
      <w:r w:rsidRPr="001A3F7D">
        <w:rPr>
          <w:rFonts w:ascii="Times New Roman" w:hAnsi="Times New Roman"/>
          <w:sz w:val="28"/>
          <w:szCs w:val="28"/>
        </w:rPr>
        <w:t>Учитывая социально-экономическую значимость многих вопросов градостроительной деятельности, их возрастающую роль в решении многих социальных проблем общества, необходимо разработать комплекс мер по бюджетной поддержке инициативы заинтересованных лиц в решении указанных вопросов.</w:t>
      </w:r>
    </w:p>
    <w:p w:rsidR="00E72F52" w:rsidRPr="001A3F7D" w:rsidRDefault="00E72F52" w:rsidP="00E72F52">
      <w:pPr>
        <w:spacing w:after="0" w:line="240" w:lineRule="auto"/>
        <w:ind w:firstLine="709"/>
        <w:jc w:val="both"/>
        <w:rPr>
          <w:rFonts w:ascii="Times New Roman" w:hAnsi="Times New Roman"/>
          <w:sz w:val="28"/>
          <w:szCs w:val="28"/>
        </w:rPr>
      </w:pPr>
    </w:p>
    <w:p w:rsidR="008D2723" w:rsidRPr="001A3F7D" w:rsidRDefault="00BE3460" w:rsidP="001A3F7D">
      <w:pPr>
        <w:spacing w:line="240" w:lineRule="auto"/>
        <w:ind w:firstLine="709"/>
        <w:jc w:val="both"/>
        <w:rPr>
          <w:rFonts w:ascii="Times New Roman" w:hAnsi="Times New Roman"/>
          <w:b/>
          <w:sz w:val="28"/>
          <w:szCs w:val="28"/>
        </w:rPr>
      </w:pPr>
      <w:r w:rsidRPr="001A3F7D">
        <w:rPr>
          <w:rFonts w:ascii="Times New Roman" w:hAnsi="Times New Roman"/>
          <w:b/>
          <w:sz w:val="28"/>
          <w:szCs w:val="28"/>
        </w:rPr>
        <w:t>2.2</w:t>
      </w:r>
      <w:r w:rsidR="008D2723" w:rsidRPr="001A3F7D">
        <w:rPr>
          <w:rFonts w:ascii="Times New Roman" w:hAnsi="Times New Roman"/>
          <w:b/>
          <w:sz w:val="28"/>
          <w:szCs w:val="28"/>
        </w:rPr>
        <w:t xml:space="preserve"> ТЕХНИКО – ЭКОНОМИЧЕСКИЕ ПАРАМЕТРЫ СУЩЕСТВУЮЩИХ ОБЪЕКТОВ СОЦИАЛЬНОЙ ИНФРАСТРУКТУРЫ ПОСЕЛЕНИЯ, СЛОЖИВШЕЙСЯ УРОВЕНЬ ОБЕСПЕЧЕННОСТИ НАСЕЛЕНИЯ ПОСЕЛЕНИЯ УСЛУГАМИ В ОБЛАСТЯХ, УКАЗАННЫХ В П.1 ТРЕБОВАНИЙ, УТВЕРЖДЕННЫХ ПОСТАНОВЛЕНИЕМ ПРАВИТЕЛЬСТВА РФ ОТ 01.1</w:t>
      </w:r>
      <w:r w:rsidR="00E72F52" w:rsidRPr="001A3F7D">
        <w:rPr>
          <w:rFonts w:ascii="Times New Roman" w:hAnsi="Times New Roman"/>
          <w:b/>
          <w:sz w:val="28"/>
          <w:szCs w:val="28"/>
        </w:rPr>
        <w:t>0.2015 ГОДА №</w:t>
      </w:r>
      <w:r w:rsidR="008D2723" w:rsidRPr="001A3F7D">
        <w:rPr>
          <w:rFonts w:ascii="Times New Roman" w:hAnsi="Times New Roman"/>
          <w:b/>
          <w:sz w:val="28"/>
          <w:szCs w:val="28"/>
        </w:rPr>
        <w:t xml:space="preserve">1050 </w:t>
      </w:r>
    </w:p>
    <w:p w:rsidR="008848FC" w:rsidRDefault="001164C7" w:rsidP="001A3F7D">
      <w:pPr>
        <w:spacing w:after="0" w:line="240" w:lineRule="auto"/>
        <w:jc w:val="both"/>
        <w:rPr>
          <w:rFonts w:ascii="Times New Roman" w:hAnsi="Times New Roman"/>
          <w:sz w:val="28"/>
          <w:szCs w:val="28"/>
        </w:rPr>
      </w:pPr>
      <w:r>
        <w:rPr>
          <w:rFonts w:ascii="Times New Roman" w:hAnsi="Times New Roman"/>
          <w:sz w:val="28"/>
          <w:szCs w:val="28"/>
        </w:rPr>
        <w:t xml:space="preserve"> </w:t>
      </w:r>
      <w:r w:rsidR="008848FC" w:rsidRPr="001A3F7D">
        <w:rPr>
          <w:rFonts w:ascii="Times New Roman" w:hAnsi="Times New Roman"/>
          <w:sz w:val="28"/>
          <w:szCs w:val="28"/>
        </w:rPr>
        <w:t xml:space="preserve"> Технико – экономические параметры существующих объектов социальной инф</w:t>
      </w:r>
      <w:r w:rsidR="00E72F52" w:rsidRPr="001A3F7D">
        <w:rPr>
          <w:rFonts w:ascii="Times New Roman" w:hAnsi="Times New Roman"/>
          <w:sz w:val="28"/>
          <w:szCs w:val="28"/>
        </w:rPr>
        <w:t>раструктуры сельского поселения</w:t>
      </w:r>
    </w:p>
    <w:p w:rsidR="001A3F7D" w:rsidRDefault="001164C7" w:rsidP="001A3F7D">
      <w:pPr>
        <w:spacing w:after="0" w:line="240" w:lineRule="auto"/>
        <w:jc w:val="both"/>
        <w:rPr>
          <w:rFonts w:ascii="Times New Roman" w:hAnsi="Times New Roman"/>
          <w:sz w:val="28"/>
          <w:szCs w:val="28"/>
        </w:rPr>
      </w:pPr>
      <w:r>
        <w:rPr>
          <w:rFonts w:ascii="Times New Roman" w:hAnsi="Times New Roman"/>
          <w:sz w:val="28"/>
          <w:szCs w:val="28"/>
        </w:rPr>
        <w:t xml:space="preserve">                                                                                                               </w:t>
      </w:r>
      <w:r w:rsidRPr="001164C7">
        <w:rPr>
          <w:rFonts w:ascii="Times New Roman" w:hAnsi="Times New Roman"/>
          <w:sz w:val="28"/>
          <w:szCs w:val="28"/>
        </w:rPr>
        <w:t xml:space="preserve">Таблица 4 </w:t>
      </w:r>
    </w:p>
    <w:p w:rsidR="000026BE" w:rsidRPr="001A3F7D" w:rsidRDefault="000026BE" w:rsidP="001A3F7D">
      <w:pPr>
        <w:spacing w:after="0" w:line="240" w:lineRule="auto"/>
        <w:jc w:val="both"/>
        <w:rPr>
          <w:rFonts w:ascii="Times New Roman" w:hAnsi="Times New Roman"/>
          <w:sz w:val="28"/>
          <w:szCs w:val="28"/>
        </w:rPr>
      </w:pPr>
    </w:p>
    <w:tbl>
      <w:tblPr>
        <w:tblW w:w="9654" w:type="dxa"/>
        <w:tblInd w:w="93" w:type="dxa"/>
        <w:tblLayout w:type="fixed"/>
        <w:tblLook w:val="0000"/>
      </w:tblPr>
      <w:tblGrid>
        <w:gridCol w:w="4875"/>
        <w:gridCol w:w="1236"/>
        <w:gridCol w:w="1417"/>
        <w:gridCol w:w="1134"/>
        <w:gridCol w:w="992"/>
      </w:tblGrid>
      <w:tr w:rsidR="00BF451C" w:rsidRPr="001F078F">
        <w:trPr>
          <w:trHeight w:val="285"/>
        </w:trPr>
        <w:tc>
          <w:tcPr>
            <w:tcW w:w="48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F451C" w:rsidRPr="001F078F" w:rsidRDefault="00BF451C" w:rsidP="00BF451C">
            <w:pPr>
              <w:suppressAutoHyphens w:val="0"/>
              <w:spacing w:after="0" w:line="240" w:lineRule="auto"/>
              <w:jc w:val="center"/>
              <w:rPr>
                <w:rFonts w:ascii="Times New Roman" w:eastAsia="Times New Roman" w:hAnsi="Times New Roman"/>
                <w:b/>
                <w:sz w:val="24"/>
                <w:szCs w:val="24"/>
                <w:lang w:eastAsia="ru-RU"/>
              </w:rPr>
            </w:pPr>
            <w:r w:rsidRPr="001F078F">
              <w:rPr>
                <w:rFonts w:ascii="Times New Roman" w:eastAsia="Times New Roman" w:hAnsi="Times New Roman"/>
                <w:b/>
                <w:sz w:val="24"/>
                <w:szCs w:val="24"/>
                <w:lang w:eastAsia="ru-RU"/>
              </w:rPr>
              <w:t>Наименование</w:t>
            </w:r>
          </w:p>
        </w:tc>
        <w:tc>
          <w:tcPr>
            <w:tcW w:w="123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F451C" w:rsidRPr="001F078F" w:rsidRDefault="00BF451C" w:rsidP="00BF451C">
            <w:pPr>
              <w:suppressAutoHyphens w:val="0"/>
              <w:spacing w:after="0" w:line="240" w:lineRule="auto"/>
              <w:jc w:val="center"/>
              <w:rPr>
                <w:rFonts w:ascii="Times New Roman" w:eastAsia="Times New Roman" w:hAnsi="Times New Roman"/>
                <w:b/>
                <w:sz w:val="24"/>
                <w:szCs w:val="24"/>
                <w:lang w:eastAsia="ru-RU"/>
              </w:rPr>
            </w:pPr>
            <w:r w:rsidRPr="001F078F">
              <w:rPr>
                <w:rFonts w:ascii="Times New Roman" w:eastAsia="Times New Roman" w:hAnsi="Times New Roman"/>
                <w:b/>
                <w:sz w:val="24"/>
                <w:szCs w:val="24"/>
                <w:lang w:eastAsia="ru-RU"/>
              </w:rPr>
              <w:t>Норма потребности на 1000 чел.</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F451C" w:rsidRPr="001F078F" w:rsidRDefault="00BF451C" w:rsidP="00BF451C">
            <w:pPr>
              <w:suppressAutoHyphens w:val="0"/>
              <w:spacing w:after="0" w:line="240" w:lineRule="auto"/>
              <w:jc w:val="center"/>
              <w:rPr>
                <w:rFonts w:ascii="Times New Roman" w:eastAsia="Times New Roman" w:hAnsi="Times New Roman"/>
                <w:b/>
                <w:sz w:val="24"/>
                <w:szCs w:val="24"/>
                <w:lang w:eastAsia="ru-RU"/>
              </w:rPr>
            </w:pPr>
            <w:r w:rsidRPr="001F078F">
              <w:rPr>
                <w:rFonts w:ascii="Times New Roman" w:eastAsia="Times New Roman" w:hAnsi="Times New Roman"/>
                <w:b/>
                <w:sz w:val="24"/>
                <w:szCs w:val="24"/>
                <w:lang w:eastAsia="ru-RU"/>
              </w:rPr>
              <w:t>Требуется на существующее население</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F451C" w:rsidRPr="001F078F" w:rsidRDefault="00BF451C" w:rsidP="00BF451C">
            <w:pPr>
              <w:suppressAutoHyphens w:val="0"/>
              <w:spacing w:after="0" w:line="240" w:lineRule="auto"/>
              <w:jc w:val="center"/>
              <w:rPr>
                <w:rFonts w:ascii="Times New Roman" w:eastAsia="Times New Roman" w:hAnsi="Times New Roman"/>
                <w:b/>
                <w:sz w:val="24"/>
                <w:szCs w:val="24"/>
                <w:lang w:eastAsia="ru-RU"/>
              </w:rPr>
            </w:pPr>
            <w:r w:rsidRPr="001F078F">
              <w:rPr>
                <w:rFonts w:ascii="Times New Roman" w:eastAsia="Times New Roman" w:hAnsi="Times New Roman"/>
                <w:b/>
                <w:sz w:val="24"/>
                <w:szCs w:val="24"/>
                <w:lang w:eastAsia="ru-RU"/>
              </w:rPr>
              <w:t>Существующее положение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F451C" w:rsidRPr="001F078F" w:rsidRDefault="00BF451C" w:rsidP="00BF451C">
            <w:pPr>
              <w:suppressAutoHyphens w:val="0"/>
              <w:spacing w:after="0" w:line="240" w:lineRule="auto"/>
              <w:jc w:val="center"/>
              <w:rPr>
                <w:rFonts w:ascii="Times New Roman" w:eastAsia="Times New Roman" w:hAnsi="Times New Roman"/>
                <w:b/>
                <w:sz w:val="24"/>
                <w:szCs w:val="24"/>
                <w:lang w:eastAsia="ru-RU"/>
              </w:rPr>
            </w:pPr>
            <w:r w:rsidRPr="001F078F">
              <w:rPr>
                <w:rFonts w:ascii="Times New Roman" w:eastAsia="Times New Roman" w:hAnsi="Times New Roman"/>
                <w:b/>
                <w:sz w:val="24"/>
                <w:szCs w:val="24"/>
                <w:lang w:eastAsia="ru-RU"/>
              </w:rPr>
              <w:t>% обеспеченности</w:t>
            </w:r>
          </w:p>
        </w:tc>
      </w:tr>
      <w:tr w:rsidR="00BF451C" w:rsidRPr="001F078F">
        <w:trPr>
          <w:trHeight w:val="565"/>
        </w:trPr>
        <w:tc>
          <w:tcPr>
            <w:tcW w:w="48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BF451C" w:rsidRPr="001F078F" w:rsidRDefault="00BF451C" w:rsidP="00BF451C">
            <w:pPr>
              <w:suppressAutoHyphens w:val="0"/>
              <w:spacing w:after="0" w:line="240" w:lineRule="auto"/>
              <w:rPr>
                <w:rFonts w:ascii="Times New Roman" w:eastAsia="Times New Roman" w:hAnsi="Times New Roman"/>
                <w:sz w:val="24"/>
                <w:szCs w:val="24"/>
                <w:lang w:eastAsia="ru-RU"/>
              </w:rPr>
            </w:pPr>
          </w:p>
        </w:tc>
        <w:tc>
          <w:tcPr>
            <w:tcW w:w="1236"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BF451C" w:rsidRPr="001F078F" w:rsidRDefault="00BF451C" w:rsidP="00BF451C">
            <w:pPr>
              <w:suppressAutoHyphens w:val="0"/>
              <w:spacing w:after="0" w:line="240" w:lineRule="auto"/>
              <w:rPr>
                <w:rFonts w:ascii="Times New Roman" w:eastAsia="Times New Roman" w:hAnsi="Times New Roman"/>
                <w:sz w:val="24"/>
                <w:szCs w:val="24"/>
                <w:lang w:eastAsia="ru-RU"/>
              </w:rPr>
            </w:pPr>
          </w:p>
        </w:tc>
        <w:tc>
          <w:tcPr>
            <w:tcW w:w="141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BF451C" w:rsidRPr="001F078F" w:rsidRDefault="00BF451C" w:rsidP="00BF451C">
            <w:pPr>
              <w:suppressAutoHyphens w:val="0"/>
              <w:spacing w:after="0" w:line="240" w:lineRule="auto"/>
              <w:rPr>
                <w:rFonts w:ascii="Times New Roman" w:eastAsia="Times New Roman" w:hAnsi="Times New Roman"/>
                <w:sz w:val="24"/>
                <w:szCs w:val="24"/>
                <w:lang w:eastAsia="ru-RU"/>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BF451C" w:rsidRPr="001F078F" w:rsidRDefault="00BF451C" w:rsidP="00BF451C">
            <w:pPr>
              <w:suppressAutoHyphens w:val="0"/>
              <w:spacing w:after="0" w:line="240" w:lineRule="auto"/>
              <w:rPr>
                <w:rFonts w:ascii="Times New Roman" w:eastAsia="Times New Roman" w:hAnsi="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F451C" w:rsidRPr="001F078F" w:rsidRDefault="00BF451C" w:rsidP="00BF451C">
            <w:pPr>
              <w:suppressAutoHyphens w:val="0"/>
              <w:spacing w:after="0" w:line="240" w:lineRule="auto"/>
              <w:rPr>
                <w:rFonts w:ascii="Times New Roman" w:eastAsia="Times New Roman" w:hAnsi="Times New Roman"/>
                <w:sz w:val="24"/>
                <w:szCs w:val="24"/>
                <w:lang w:eastAsia="ru-RU"/>
              </w:rPr>
            </w:pPr>
          </w:p>
        </w:tc>
      </w:tr>
      <w:tr w:rsidR="00BF451C" w:rsidRPr="001F078F">
        <w:trPr>
          <w:trHeight w:val="255"/>
        </w:trPr>
        <w:tc>
          <w:tcPr>
            <w:tcW w:w="4875" w:type="dxa"/>
            <w:tcBorders>
              <w:top w:val="nil"/>
              <w:left w:val="single" w:sz="4" w:space="0" w:color="auto"/>
              <w:bottom w:val="single" w:sz="4" w:space="0" w:color="auto"/>
              <w:right w:val="single" w:sz="4" w:space="0" w:color="auto"/>
            </w:tcBorders>
            <w:shd w:val="clear" w:color="auto" w:fill="auto"/>
            <w:vAlign w:val="center"/>
          </w:tcPr>
          <w:p w:rsidR="00BF451C" w:rsidRPr="001F078F" w:rsidRDefault="00BF451C" w:rsidP="00BF451C">
            <w:pPr>
              <w:suppressAutoHyphens w:val="0"/>
              <w:spacing w:after="0" w:line="240" w:lineRule="auto"/>
              <w:rPr>
                <w:rFonts w:ascii="Times New Roman" w:eastAsia="Times New Roman" w:hAnsi="Times New Roman"/>
                <w:sz w:val="24"/>
                <w:szCs w:val="24"/>
                <w:lang w:eastAsia="ru-RU"/>
              </w:rPr>
            </w:pPr>
            <w:r w:rsidRPr="001F078F">
              <w:rPr>
                <w:rFonts w:ascii="Times New Roman" w:eastAsia="Times New Roman" w:hAnsi="Times New Roman"/>
                <w:sz w:val="24"/>
                <w:szCs w:val="24"/>
                <w:lang w:eastAsia="ru-RU"/>
              </w:rPr>
              <w:t>1. Детские дошкольные учреждения, мест</w:t>
            </w:r>
          </w:p>
        </w:tc>
        <w:tc>
          <w:tcPr>
            <w:tcW w:w="1236" w:type="dxa"/>
            <w:tcBorders>
              <w:top w:val="nil"/>
              <w:left w:val="nil"/>
              <w:bottom w:val="single" w:sz="4" w:space="0" w:color="auto"/>
              <w:right w:val="single" w:sz="4" w:space="0" w:color="auto"/>
            </w:tcBorders>
            <w:shd w:val="clear" w:color="auto" w:fill="auto"/>
            <w:vAlign w:val="center"/>
          </w:tcPr>
          <w:p w:rsidR="00BF451C" w:rsidRPr="001F078F" w:rsidRDefault="004F39B4" w:rsidP="00BF451C">
            <w:pPr>
              <w:suppressAutoHyphens w:val="0"/>
              <w:spacing w:after="0" w:line="240" w:lineRule="auto"/>
              <w:jc w:val="center"/>
              <w:rPr>
                <w:rFonts w:ascii="Times New Roman" w:eastAsia="Times New Roman" w:hAnsi="Times New Roman"/>
                <w:color w:val="000000"/>
                <w:sz w:val="24"/>
                <w:szCs w:val="24"/>
                <w:lang w:val="en-US" w:eastAsia="ru-RU"/>
              </w:rPr>
            </w:pPr>
            <w:r w:rsidRPr="001F078F">
              <w:rPr>
                <w:rFonts w:ascii="Times New Roman" w:eastAsia="Times New Roman" w:hAnsi="Times New Roman"/>
                <w:color w:val="000000"/>
                <w:sz w:val="24"/>
                <w:szCs w:val="24"/>
                <w:lang w:eastAsia="ru-RU"/>
              </w:rPr>
              <w:t>5</w:t>
            </w:r>
            <w:r w:rsidRPr="001F078F">
              <w:rPr>
                <w:rFonts w:ascii="Times New Roman" w:eastAsia="Times New Roman" w:hAnsi="Times New Roman"/>
                <w:color w:val="000000"/>
                <w:sz w:val="24"/>
                <w:szCs w:val="24"/>
                <w:lang w:val="en-US" w:eastAsia="ru-RU"/>
              </w:rPr>
              <w:t>0</w:t>
            </w:r>
          </w:p>
        </w:tc>
        <w:tc>
          <w:tcPr>
            <w:tcW w:w="1417" w:type="dxa"/>
            <w:tcBorders>
              <w:top w:val="nil"/>
              <w:left w:val="nil"/>
              <w:bottom w:val="single" w:sz="4" w:space="0" w:color="auto"/>
              <w:right w:val="single" w:sz="4" w:space="0" w:color="auto"/>
            </w:tcBorders>
            <w:shd w:val="clear" w:color="auto" w:fill="auto"/>
            <w:vAlign w:val="center"/>
          </w:tcPr>
          <w:p w:rsidR="00BF451C" w:rsidRPr="001F078F" w:rsidRDefault="004F39B4" w:rsidP="00BF451C">
            <w:pPr>
              <w:suppressAutoHyphens w:val="0"/>
              <w:spacing w:after="0" w:line="240" w:lineRule="auto"/>
              <w:jc w:val="center"/>
              <w:rPr>
                <w:rFonts w:ascii="Times New Roman" w:eastAsia="Times New Roman" w:hAnsi="Times New Roman"/>
                <w:sz w:val="24"/>
                <w:szCs w:val="24"/>
                <w:lang w:val="en-US" w:eastAsia="ru-RU"/>
              </w:rPr>
            </w:pPr>
            <w:r w:rsidRPr="001F078F">
              <w:rPr>
                <w:rFonts w:ascii="Times New Roman" w:eastAsia="Times New Roman" w:hAnsi="Times New Roman"/>
                <w:sz w:val="24"/>
                <w:szCs w:val="24"/>
                <w:lang w:val="en-US" w:eastAsia="ru-RU"/>
              </w:rPr>
              <w:t>305</w:t>
            </w:r>
          </w:p>
        </w:tc>
        <w:tc>
          <w:tcPr>
            <w:tcW w:w="1134" w:type="dxa"/>
            <w:tcBorders>
              <w:top w:val="nil"/>
              <w:left w:val="nil"/>
              <w:bottom w:val="single" w:sz="4" w:space="0" w:color="auto"/>
              <w:right w:val="single" w:sz="4" w:space="0" w:color="auto"/>
            </w:tcBorders>
            <w:shd w:val="clear" w:color="auto" w:fill="auto"/>
            <w:vAlign w:val="center"/>
          </w:tcPr>
          <w:p w:rsidR="00BF451C" w:rsidRPr="001F078F" w:rsidRDefault="004F39B4" w:rsidP="00BF451C">
            <w:pPr>
              <w:suppressAutoHyphens w:val="0"/>
              <w:spacing w:after="0" w:line="240" w:lineRule="auto"/>
              <w:jc w:val="center"/>
              <w:rPr>
                <w:rFonts w:ascii="Times New Roman" w:eastAsia="Times New Roman" w:hAnsi="Times New Roman"/>
                <w:sz w:val="24"/>
                <w:szCs w:val="24"/>
                <w:lang w:val="en-US" w:eastAsia="ru-RU"/>
              </w:rPr>
            </w:pPr>
            <w:r w:rsidRPr="001F078F">
              <w:rPr>
                <w:rFonts w:ascii="Times New Roman" w:eastAsia="Times New Roman" w:hAnsi="Times New Roman"/>
                <w:sz w:val="24"/>
                <w:szCs w:val="24"/>
                <w:lang w:val="en-US" w:eastAsia="ru-RU"/>
              </w:rPr>
              <w:t>240</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BF451C" w:rsidRPr="001F078F" w:rsidRDefault="000D3CB9" w:rsidP="00BF451C">
            <w:pPr>
              <w:suppressAutoHyphens w:val="0"/>
              <w:spacing w:after="0" w:line="240" w:lineRule="auto"/>
              <w:jc w:val="center"/>
              <w:rPr>
                <w:rFonts w:ascii="Times New Roman" w:eastAsia="Times New Roman" w:hAnsi="Times New Roman"/>
                <w:sz w:val="24"/>
                <w:szCs w:val="24"/>
                <w:lang w:eastAsia="ru-RU"/>
              </w:rPr>
            </w:pPr>
            <w:r w:rsidRPr="001F078F">
              <w:rPr>
                <w:rFonts w:ascii="Times New Roman" w:eastAsia="Times New Roman" w:hAnsi="Times New Roman"/>
                <w:sz w:val="24"/>
                <w:szCs w:val="24"/>
                <w:lang w:eastAsia="ru-RU"/>
              </w:rPr>
              <w:t>79</w:t>
            </w:r>
          </w:p>
        </w:tc>
      </w:tr>
      <w:tr w:rsidR="00BF451C" w:rsidRPr="001F078F">
        <w:trPr>
          <w:trHeight w:val="255"/>
        </w:trPr>
        <w:tc>
          <w:tcPr>
            <w:tcW w:w="4875" w:type="dxa"/>
            <w:tcBorders>
              <w:top w:val="nil"/>
              <w:left w:val="single" w:sz="4" w:space="0" w:color="auto"/>
              <w:bottom w:val="single" w:sz="4" w:space="0" w:color="auto"/>
              <w:right w:val="single" w:sz="4" w:space="0" w:color="auto"/>
            </w:tcBorders>
            <w:shd w:val="clear" w:color="auto" w:fill="auto"/>
            <w:vAlign w:val="center"/>
          </w:tcPr>
          <w:p w:rsidR="00BF451C" w:rsidRPr="001F078F" w:rsidRDefault="00BF451C" w:rsidP="00BF451C">
            <w:pPr>
              <w:suppressAutoHyphens w:val="0"/>
              <w:spacing w:after="0" w:line="240" w:lineRule="auto"/>
              <w:rPr>
                <w:rFonts w:ascii="Times New Roman" w:eastAsia="Times New Roman" w:hAnsi="Times New Roman"/>
                <w:sz w:val="24"/>
                <w:szCs w:val="24"/>
                <w:lang w:eastAsia="ru-RU"/>
              </w:rPr>
            </w:pPr>
            <w:r w:rsidRPr="001F078F">
              <w:rPr>
                <w:rFonts w:ascii="Times New Roman" w:eastAsia="Times New Roman" w:hAnsi="Times New Roman"/>
                <w:sz w:val="24"/>
                <w:szCs w:val="24"/>
                <w:lang w:eastAsia="ru-RU"/>
              </w:rPr>
              <w:t>2. Общеобразовательная школа, учащихся</w:t>
            </w:r>
          </w:p>
        </w:tc>
        <w:tc>
          <w:tcPr>
            <w:tcW w:w="1236" w:type="dxa"/>
            <w:tcBorders>
              <w:top w:val="nil"/>
              <w:left w:val="nil"/>
              <w:bottom w:val="single" w:sz="4" w:space="0" w:color="auto"/>
              <w:right w:val="single" w:sz="4" w:space="0" w:color="auto"/>
            </w:tcBorders>
            <w:shd w:val="clear" w:color="auto" w:fill="auto"/>
            <w:vAlign w:val="center"/>
          </w:tcPr>
          <w:p w:rsidR="00BF451C" w:rsidRPr="001F078F" w:rsidRDefault="00173E8D" w:rsidP="00BF451C">
            <w:pPr>
              <w:suppressAutoHyphens w:val="0"/>
              <w:spacing w:after="0" w:line="240" w:lineRule="auto"/>
              <w:jc w:val="center"/>
              <w:rPr>
                <w:rFonts w:ascii="Times New Roman" w:eastAsia="Times New Roman" w:hAnsi="Times New Roman"/>
                <w:color w:val="000000"/>
                <w:sz w:val="24"/>
                <w:szCs w:val="24"/>
                <w:lang w:eastAsia="ru-RU"/>
              </w:rPr>
            </w:pPr>
            <w:r w:rsidRPr="001F078F">
              <w:rPr>
                <w:rFonts w:ascii="Times New Roman" w:eastAsia="Times New Roman" w:hAnsi="Times New Roman"/>
                <w:color w:val="000000"/>
                <w:sz w:val="24"/>
                <w:szCs w:val="24"/>
                <w:lang w:eastAsia="ru-RU"/>
              </w:rPr>
              <w:t>160</w:t>
            </w:r>
          </w:p>
        </w:tc>
        <w:tc>
          <w:tcPr>
            <w:tcW w:w="1417" w:type="dxa"/>
            <w:tcBorders>
              <w:top w:val="nil"/>
              <w:left w:val="nil"/>
              <w:bottom w:val="single" w:sz="4" w:space="0" w:color="auto"/>
              <w:right w:val="single" w:sz="4" w:space="0" w:color="auto"/>
            </w:tcBorders>
            <w:shd w:val="clear" w:color="auto" w:fill="auto"/>
            <w:vAlign w:val="center"/>
          </w:tcPr>
          <w:p w:rsidR="00BF451C" w:rsidRPr="001F078F" w:rsidRDefault="00173E8D" w:rsidP="00BF451C">
            <w:pPr>
              <w:suppressAutoHyphens w:val="0"/>
              <w:spacing w:after="0" w:line="240" w:lineRule="auto"/>
              <w:jc w:val="center"/>
              <w:rPr>
                <w:rFonts w:ascii="Times New Roman" w:eastAsia="Times New Roman" w:hAnsi="Times New Roman"/>
                <w:sz w:val="24"/>
                <w:szCs w:val="24"/>
                <w:lang w:eastAsia="ru-RU"/>
              </w:rPr>
            </w:pPr>
            <w:r w:rsidRPr="001F078F">
              <w:rPr>
                <w:rFonts w:ascii="Times New Roman" w:eastAsia="Times New Roman" w:hAnsi="Times New Roman"/>
                <w:sz w:val="24"/>
                <w:szCs w:val="24"/>
                <w:lang w:eastAsia="ru-RU"/>
              </w:rPr>
              <w:t>812</w:t>
            </w:r>
          </w:p>
        </w:tc>
        <w:tc>
          <w:tcPr>
            <w:tcW w:w="1134" w:type="dxa"/>
            <w:tcBorders>
              <w:top w:val="nil"/>
              <w:left w:val="nil"/>
              <w:bottom w:val="single" w:sz="4" w:space="0" w:color="auto"/>
              <w:right w:val="single" w:sz="4" w:space="0" w:color="auto"/>
            </w:tcBorders>
            <w:shd w:val="clear" w:color="auto" w:fill="auto"/>
            <w:vAlign w:val="center"/>
          </w:tcPr>
          <w:p w:rsidR="00BF451C" w:rsidRPr="001F078F" w:rsidRDefault="00C244DC" w:rsidP="00BF451C">
            <w:pPr>
              <w:suppressAutoHyphens w:val="0"/>
              <w:spacing w:after="0" w:line="240" w:lineRule="auto"/>
              <w:jc w:val="center"/>
              <w:rPr>
                <w:rFonts w:ascii="Times New Roman" w:eastAsia="Times New Roman" w:hAnsi="Times New Roman"/>
                <w:sz w:val="24"/>
                <w:szCs w:val="24"/>
                <w:lang w:eastAsia="ru-RU"/>
              </w:rPr>
            </w:pPr>
            <w:r w:rsidRPr="001F078F">
              <w:rPr>
                <w:rFonts w:ascii="Times New Roman" w:eastAsia="Times New Roman" w:hAnsi="Times New Roman"/>
                <w:sz w:val="24"/>
                <w:szCs w:val="24"/>
                <w:lang w:eastAsia="ru-RU"/>
              </w:rPr>
              <w:t>720</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BF451C" w:rsidRPr="001F078F" w:rsidRDefault="00C244DC" w:rsidP="00BF451C">
            <w:pPr>
              <w:suppressAutoHyphens w:val="0"/>
              <w:spacing w:after="0" w:line="240" w:lineRule="auto"/>
              <w:jc w:val="center"/>
              <w:rPr>
                <w:rFonts w:ascii="Times New Roman" w:eastAsia="Times New Roman" w:hAnsi="Times New Roman"/>
                <w:sz w:val="24"/>
                <w:szCs w:val="24"/>
                <w:lang w:eastAsia="ru-RU"/>
              </w:rPr>
            </w:pPr>
            <w:r w:rsidRPr="001F078F">
              <w:rPr>
                <w:rFonts w:ascii="Times New Roman" w:eastAsia="Times New Roman" w:hAnsi="Times New Roman"/>
                <w:sz w:val="24"/>
                <w:szCs w:val="24"/>
                <w:lang w:eastAsia="ru-RU"/>
              </w:rPr>
              <w:t>88</w:t>
            </w:r>
          </w:p>
        </w:tc>
      </w:tr>
      <w:tr w:rsidR="00BF451C" w:rsidRPr="001F078F">
        <w:trPr>
          <w:trHeight w:val="255"/>
        </w:trPr>
        <w:tc>
          <w:tcPr>
            <w:tcW w:w="4875" w:type="dxa"/>
            <w:tcBorders>
              <w:top w:val="nil"/>
              <w:left w:val="single" w:sz="4" w:space="0" w:color="auto"/>
              <w:bottom w:val="single" w:sz="4" w:space="0" w:color="auto"/>
              <w:right w:val="single" w:sz="4" w:space="0" w:color="auto"/>
            </w:tcBorders>
            <w:shd w:val="clear" w:color="auto" w:fill="auto"/>
            <w:vAlign w:val="center"/>
          </w:tcPr>
          <w:p w:rsidR="00BF451C" w:rsidRPr="001F078F" w:rsidRDefault="00BF451C" w:rsidP="00BF451C">
            <w:pPr>
              <w:suppressAutoHyphens w:val="0"/>
              <w:spacing w:after="0" w:line="240" w:lineRule="auto"/>
              <w:rPr>
                <w:rFonts w:ascii="Times New Roman" w:eastAsia="Times New Roman" w:hAnsi="Times New Roman"/>
                <w:sz w:val="24"/>
                <w:szCs w:val="24"/>
                <w:lang w:eastAsia="ru-RU"/>
              </w:rPr>
            </w:pPr>
            <w:r w:rsidRPr="001F078F">
              <w:rPr>
                <w:rFonts w:ascii="Times New Roman" w:eastAsia="Times New Roman" w:hAnsi="Times New Roman"/>
                <w:sz w:val="24"/>
                <w:szCs w:val="24"/>
                <w:lang w:eastAsia="ru-RU"/>
              </w:rPr>
              <w:t>3. Внешкольные учреждения, мест</w:t>
            </w:r>
          </w:p>
        </w:tc>
        <w:tc>
          <w:tcPr>
            <w:tcW w:w="1236" w:type="dxa"/>
            <w:tcBorders>
              <w:top w:val="nil"/>
              <w:left w:val="nil"/>
              <w:bottom w:val="single" w:sz="4" w:space="0" w:color="auto"/>
              <w:right w:val="single" w:sz="4" w:space="0" w:color="auto"/>
            </w:tcBorders>
            <w:shd w:val="clear" w:color="auto" w:fill="auto"/>
            <w:vAlign w:val="center"/>
          </w:tcPr>
          <w:p w:rsidR="00BF451C" w:rsidRPr="001F078F" w:rsidRDefault="00BF451C" w:rsidP="00BF451C">
            <w:pPr>
              <w:suppressAutoHyphens w:val="0"/>
              <w:spacing w:after="0" w:line="240" w:lineRule="auto"/>
              <w:jc w:val="center"/>
              <w:rPr>
                <w:rFonts w:ascii="Times New Roman" w:eastAsia="Times New Roman" w:hAnsi="Times New Roman"/>
                <w:color w:val="000000"/>
                <w:sz w:val="24"/>
                <w:szCs w:val="24"/>
                <w:lang w:eastAsia="ru-RU"/>
              </w:rPr>
            </w:pPr>
            <w:r w:rsidRPr="001F078F">
              <w:rPr>
                <w:rFonts w:ascii="Times New Roman" w:eastAsia="Times New Roman" w:hAnsi="Times New Roman"/>
                <w:color w:val="000000"/>
                <w:sz w:val="24"/>
                <w:szCs w:val="24"/>
                <w:lang w:eastAsia="ru-RU"/>
              </w:rPr>
              <w:t>13</w:t>
            </w:r>
          </w:p>
        </w:tc>
        <w:tc>
          <w:tcPr>
            <w:tcW w:w="1417" w:type="dxa"/>
            <w:tcBorders>
              <w:top w:val="nil"/>
              <w:left w:val="nil"/>
              <w:bottom w:val="single" w:sz="4" w:space="0" w:color="auto"/>
              <w:right w:val="single" w:sz="4" w:space="0" w:color="auto"/>
            </w:tcBorders>
            <w:shd w:val="clear" w:color="auto" w:fill="auto"/>
            <w:vAlign w:val="center"/>
          </w:tcPr>
          <w:p w:rsidR="00BF451C" w:rsidRPr="001F078F" w:rsidRDefault="00C244DC" w:rsidP="00BF451C">
            <w:pPr>
              <w:suppressAutoHyphens w:val="0"/>
              <w:spacing w:after="0" w:line="240" w:lineRule="auto"/>
              <w:jc w:val="center"/>
              <w:rPr>
                <w:rFonts w:ascii="Times New Roman" w:eastAsia="Times New Roman" w:hAnsi="Times New Roman"/>
                <w:sz w:val="24"/>
                <w:szCs w:val="24"/>
                <w:lang w:eastAsia="ru-RU"/>
              </w:rPr>
            </w:pPr>
            <w:r w:rsidRPr="001F078F">
              <w:rPr>
                <w:rFonts w:ascii="Times New Roman" w:eastAsia="Times New Roman" w:hAnsi="Times New Roman"/>
                <w:sz w:val="24"/>
                <w:szCs w:val="24"/>
                <w:lang w:eastAsia="ru-RU"/>
              </w:rPr>
              <w:t>80</w:t>
            </w:r>
          </w:p>
        </w:tc>
        <w:tc>
          <w:tcPr>
            <w:tcW w:w="1134" w:type="dxa"/>
            <w:tcBorders>
              <w:top w:val="nil"/>
              <w:left w:val="nil"/>
              <w:bottom w:val="single" w:sz="4" w:space="0" w:color="auto"/>
              <w:right w:val="single" w:sz="4" w:space="0" w:color="auto"/>
            </w:tcBorders>
            <w:shd w:val="clear" w:color="auto" w:fill="auto"/>
            <w:vAlign w:val="center"/>
          </w:tcPr>
          <w:p w:rsidR="00BF451C" w:rsidRPr="001F078F" w:rsidRDefault="00C244DC" w:rsidP="00BF451C">
            <w:pPr>
              <w:suppressAutoHyphens w:val="0"/>
              <w:spacing w:after="0" w:line="240" w:lineRule="auto"/>
              <w:jc w:val="center"/>
              <w:rPr>
                <w:rFonts w:ascii="Times New Roman" w:eastAsia="Times New Roman" w:hAnsi="Times New Roman"/>
                <w:sz w:val="24"/>
                <w:szCs w:val="24"/>
                <w:lang w:eastAsia="ru-RU"/>
              </w:rPr>
            </w:pPr>
            <w:r w:rsidRPr="001F078F">
              <w:rPr>
                <w:rFonts w:ascii="Times New Roman" w:eastAsia="Times New Roman" w:hAnsi="Times New Roman"/>
                <w:sz w:val="24"/>
                <w:szCs w:val="24"/>
                <w:lang w:eastAsia="ru-RU"/>
              </w:rPr>
              <w:t>250</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BF451C" w:rsidRPr="001F078F" w:rsidRDefault="00C244DC" w:rsidP="00BF451C">
            <w:pPr>
              <w:suppressAutoHyphens w:val="0"/>
              <w:spacing w:after="0" w:line="240" w:lineRule="auto"/>
              <w:jc w:val="center"/>
              <w:rPr>
                <w:rFonts w:ascii="Times New Roman" w:eastAsia="Times New Roman" w:hAnsi="Times New Roman"/>
                <w:sz w:val="24"/>
                <w:szCs w:val="24"/>
                <w:lang w:eastAsia="ru-RU"/>
              </w:rPr>
            </w:pPr>
            <w:r w:rsidRPr="001F078F">
              <w:rPr>
                <w:rFonts w:ascii="Times New Roman" w:eastAsia="Times New Roman" w:hAnsi="Times New Roman"/>
                <w:sz w:val="24"/>
                <w:szCs w:val="24"/>
                <w:lang w:eastAsia="ru-RU"/>
              </w:rPr>
              <w:t>312</w:t>
            </w:r>
          </w:p>
        </w:tc>
      </w:tr>
      <w:tr w:rsidR="00BF451C" w:rsidRPr="001F078F">
        <w:trPr>
          <w:trHeight w:val="315"/>
        </w:trPr>
        <w:tc>
          <w:tcPr>
            <w:tcW w:w="4875" w:type="dxa"/>
            <w:tcBorders>
              <w:top w:val="nil"/>
              <w:left w:val="single" w:sz="4" w:space="0" w:color="auto"/>
              <w:bottom w:val="single" w:sz="4" w:space="0" w:color="auto"/>
              <w:right w:val="single" w:sz="4" w:space="0" w:color="auto"/>
            </w:tcBorders>
            <w:shd w:val="clear" w:color="auto" w:fill="auto"/>
            <w:vAlign w:val="center"/>
          </w:tcPr>
          <w:p w:rsidR="00BF451C" w:rsidRPr="001F078F" w:rsidRDefault="00BF451C" w:rsidP="00BF451C">
            <w:pPr>
              <w:suppressAutoHyphens w:val="0"/>
              <w:spacing w:after="0" w:line="240" w:lineRule="auto"/>
              <w:rPr>
                <w:rFonts w:ascii="Times New Roman" w:eastAsia="Times New Roman" w:hAnsi="Times New Roman"/>
                <w:sz w:val="24"/>
                <w:szCs w:val="24"/>
                <w:lang w:eastAsia="ru-RU"/>
              </w:rPr>
            </w:pPr>
            <w:r w:rsidRPr="001F078F">
              <w:rPr>
                <w:rFonts w:ascii="Times New Roman" w:eastAsia="Times New Roman" w:hAnsi="Times New Roman"/>
                <w:sz w:val="24"/>
                <w:szCs w:val="24"/>
                <w:lang w:eastAsia="ru-RU"/>
              </w:rPr>
              <w:t>4. Поликлиника, посещений в смену (ФАП)</w:t>
            </w:r>
          </w:p>
        </w:tc>
        <w:tc>
          <w:tcPr>
            <w:tcW w:w="1236" w:type="dxa"/>
            <w:tcBorders>
              <w:top w:val="nil"/>
              <w:left w:val="nil"/>
              <w:bottom w:val="single" w:sz="4" w:space="0" w:color="auto"/>
              <w:right w:val="single" w:sz="4" w:space="0" w:color="auto"/>
            </w:tcBorders>
            <w:shd w:val="clear" w:color="auto" w:fill="auto"/>
            <w:vAlign w:val="center"/>
          </w:tcPr>
          <w:p w:rsidR="00BF451C" w:rsidRPr="001F078F" w:rsidRDefault="00BF451C" w:rsidP="00BF451C">
            <w:pPr>
              <w:suppressAutoHyphens w:val="0"/>
              <w:spacing w:after="0" w:line="240" w:lineRule="auto"/>
              <w:jc w:val="center"/>
              <w:rPr>
                <w:rFonts w:ascii="Times New Roman" w:eastAsia="Times New Roman" w:hAnsi="Times New Roman"/>
                <w:sz w:val="24"/>
                <w:szCs w:val="24"/>
                <w:lang w:eastAsia="ru-RU"/>
              </w:rPr>
            </w:pPr>
            <w:r w:rsidRPr="001F078F">
              <w:rPr>
                <w:rFonts w:ascii="Times New Roman" w:eastAsia="Times New Roman" w:hAnsi="Times New Roman"/>
                <w:sz w:val="24"/>
                <w:szCs w:val="24"/>
                <w:lang w:eastAsia="ru-RU"/>
              </w:rPr>
              <w:t>17,6</w:t>
            </w:r>
          </w:p>
        </w:tc>
        <w:tc>
          <w:tcPr>
            <w:tcW w:w="1417" w:type="dxa"/>
            <w:tcBorders>
              <w:top w:val="nil"/>
              <w:left w:val="nil"/>
              <w:bottom w:val="single" w:sz="4" w:space="0" w:color="auto"/>
              <w:right w:val="single" w:sz="4" w:space="0" w:color="auto"/>
            </w:tcBorders>
            <w:shd w:val="clear" w:color="auto" w:fill="auto"/>
            <w:vAlign w:val="center"/>
          </w:tcPr>
          <w:p w:rsidR="00BF451C" w:rsidRPr="001F078F" w:rsidRDefault="00C244DC" w:rsidP="00BF451C">
            <w:pPr>
              <w:suppressAutoHyphens w:val="0"/>
              <w:spacing w:after="0" w:line="240" w:lineRule="auto"/>
              <w:jc w:val="center"/>
              <w:rPr>
                <w:rFonts w:ascii="Times New Roman" w:eastAsia="Times New Roman" w:hAnsi="Times New Roman"/>
                <w:sz w:val="24"/>
                <w:szCs w:val="24"/>
                <w:lang w:eastAsia="ru-RU"/>
              </w:rPr>
            </w:pPr>
            <w:r w:rsidRPr="001F078F">
              <w:rPr>
                <w:rFonts w:ascii="Times New Roman" w:eastAsia="Times New Roman" w:hAnsi="Times New Roman"/>
                <w:sz w:val="24"/>
                <w:szCs w:val="24"/>
                <w:lang w:eastAsia="ru-RU"/>
              </w:rPr>
              <w:t>133</w:t>
            </w:r>
          </w:p>
        </w:tc>
        <w:tc>
          <w:tcPr>
            <w:tcW w:w="1134" w:type="dxa"/>
            <w:tcBorders>
              <w:top w:val="nil"/>
              <w:left w:val="nil"/>
              <w:bottom w:val="single" w:sz="4" w:space="0" w:color="auto"/>
              <w:right w:val="single" w:sz="4" w:space="0" w:color="auto"/>
            </w:tcBorders>
            <w:shd w:val="clear" w:color="auto" w:fill="auto"/>
            <w:vAlign w:val="center"/>
          </w:tcPr>
          <w:p w:rsidR="00BF451C" w:rsidRPr="001F078F" w:rsidRDefault="00C244DC" w:rsidP="00BF451C">
            <w:pPr>
              <w:suppressAutoHyphens w:val="0"/>
              <w:spacing w:after="0" w:line="240" w:lineRule="auto"/>
              <w:jc w:val="center"/>
              <w:rPr>
                <w:rFonts w:ascii="Times New Roman" w:eastAsia="Times New Roman" w:hAnsi="Times New Roman"/>
                <w:sz w:val="24"/>
                <w:szCs w:val="24"/>
                <w:lang w:eastAsia="ru-RU"/>
              </w:rPr>
            </w:pPr>
            <w:r w:rsidRPr="001F078F">
              <w:rPr>
                <w:rFonts w:ascii="Times New Roman" w:eastAsia="Times New Roman" w:hAnsi="Times New Roman"/>
                <w:sz w:val="24"/>
                <w:szCs w:val="24"/>
                <w:lang w:eastAsia="ru-RU"/>
              </w:rPr>
              <w:t>100</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BF451C" w:rsidRPr="001F078F" w:rsidRDefault="00C244DC" w:rsidP="00BF451C">
            <w:pPr>
              <w:suppressAutoHyphens w:val="0"/>
              <w:spacing w:after="0" w:line="240" w:lineRule="auto"/>
              <w:jc w:val="center"/>
              <w:rPr>
                <w:rFonts w:ascii="Times New Roman" w:eastAsia="Times New Roman" w:hAnsi="Times New Roman"/>
                <w:sz w:val="24"/>
                <w:szCs w:val="24"/>
                <w:lang w:eastAsia="ru-RU"/>
              </w:rPr>
            </w:pPr>
            <w:r w:rsidRPr="001F078F">
              <w:rPr>
                <w:rFonts w:ascii="Times New Roman" w:eastAsia="Times New Roman" w:hAnsi="Times New Roman"/>
                <w:sz w:val="24"/>
                <w:szCs w:val="24"/>
                <w:lang w:eastAsia="ru-RU"/>
              </w:rPr>
              <w:t>75</w:t>
            </w:r>
          </w:p>
        </w:tc>
      </w:tr>
      <w:tr w:rsidR="00BF451C" w:rsidRPr="001F078F">
        <w:trPr>
          <w:trHeight w:val="255"/>
        </w:trPr>
        <w:tc>
          <w:tcPr>
            <w:tcW w:w="4875" w:type="dxa"/>
            <w:tcBorders>
              <w:top w:val="nil"/>
              <w:left w:val="single" w:sz="4" w:space="0" w:color="auto"/>
              <w:bottom w:val="single" w:sz="4" w:space="0" w:color="auto"/>
              <w:right w:val="single" w:sz="4" w:space="0" w:color="auto"/>
            </w:tcBorders>
            <w:shd w:val="clear" w:color="auto" w:fill="auto"/>
            <w:vAlign w:val="center"/>
          </w:tcPr>
          <w:p w:rsidR="00BF451C" w:rsidRPr="001F078F" w:rsidRDefault="00BF451C" w:rsidP="00BF451C">
            <w:pPr>
              <w:suppressAutoHyphens w:val="0"/>
              <w:spacing w:after="0" w:line="240" w:lineRule="auto"/>
              <w:rPr>
                <w:rFonts w:ascii="Times New Roman" w:eastAsia="Times New Roman" w:hAnsi="Times New Roman"/>
                <w:sz w:val="24"/>
                <w:szCs w:val="24"/>
                <w:lang w:eastAsia="ru-RU"/>
              </w:rPr>
            </w:pPr>
            <w:r w:rsidRPr="001F078F">
              <w:rPr>
                <w:rFonts w:ascii="Times New Roman" w:eastAsia="Times New Roman" w:hAnsi="Times New Roman"/>
                <w:sz w:val="24"/>
                <w:szCs w:val="24"/>
                <w:lang w:eastAsia="ru-RU"/>
              </w:rPr>
              <w:t>5. Больницы, коек  (Амбулатории)</w:t>
            </w:r>
          </w:p>
        </w:tc>
        <w:tc>
          <w:tcPr>
            <w:tcW w:w="1236" w:type="dxa"/>
            <w:tcBorders>
              <w:top w:val="nil"/>
              <w:left w:val="nil"/>
              <w:bottom w:val="single" w:sz="4" w:space="0" w:color="auto"/>
              <w:right w:val="single" w:sz="4" w:space="0" w:color="auto"/>
            </w:tcBorders>
            <w:shd w:val="clear" w:color="auto" w:fill="auto"/>
            <w:vAlign w:val="center"/>
          </w:tcPr>
          <w:p w:rsidR="00BF451C" w:rsidRPr="001F078F" w:rsidRDefault="00BF451C" w:rsidP="00BF451C">
            <w:pPr>
              <w:suppressAutoHyphens w:val="0"/>
              <w:spacing w:after="0" w:line="240" w:lineRule="auto"/>
              <w:jc w:val="center"/>
              <w:rPr>
                <w:rFonts w:ascii="Times New Roman" w:eastAsia="Times New Roman" w:hAnsi="Times New Roman"/>
                <w:sz w:val="24"/>
                <w:szCs w:val="24"/>
                <w:lang w:eastAsia="ru-RU"/>
              </w:rPr>
            </w:pPr>
            <w:r w:rsidRPr="001F078F">
              <w:rPr>
                <w:rFonts w:ascii="Times New Roman" w:eastAsia="Times New Roman" w:hAnsi="Times New Roman"/>
                <w:sz w:val="24"/>
                <w:szCs w:val="24"/>
                <w:lang w:eastAsia="ru-RU"/>
              </w:rPr>
              <w:t>13,5</w:t>
            </w:r>
          </w:p>
        </w:tc>
        <w:tc>
          <w:tcPr>
            <w:tcW w:w="1417" w:type="dxa"/>
            <w:tcBorders>
              <w:top w:val="nil"/>
              <w:left w:val="nil"/>
              <w:bottom w:val="single" w:sz="4" w:space="0" w:color="auto"/>
              <w:right w:val="single" w:sz="4" w:space="0" w:color="auto"/>
            </w:tcBorders>
            <w:shd w:val="clear" w:color="auto" w:fill="auto"/>
            <w:vAlign w:val="center"/>
          </w:tcPr>
          <w:p w:rsidR="00BF451C" w:rsidRPr="001F078F" w:rsidRDefault="00C244DC" w:rsidP="00BF451C">
            <w:pPr>
              <w:suppressAutoHyphens w:val="0"/>
              <w:spacing w:after="0" w:line="240" w:lineRule="auto"/>
              <w:jc w:val="center"/>
              <w:rPr>
                <w:rFonts w:ascii="Times New Roman" w:eastAsia="Times New Roman" w:hAnsi="Times New Roman"/>
                <w:sz w:val="24"/>
                <w:szCs w:val="24"/>
                <w:lang w:eastAsia="ru-RU"/>
              </w:rPr>
            </w:pPr>
            <w:r w:rsidRPr="001F078F">
              <w:rPr>
                <w:rFonts w:ascii="Times New Roman" w:eastAsia="Times New Roman" w:hAnsi="Times New Roman"/>
                <w:sz w:val="24"/>
                <w:szCs w:val="24"/>
                <w:lang w:eastAsia="ru-RU"/>
              </w:rPr>
              <w:t>92</w:t>
            </w:r>
          </w:p>
        </w:tc>
        <w:tc>
          <w:tcPr>
            <w:tcW w:w="1134" w:type="dxa"/>
            <w:tcBorders>
              <w:top w:val="nil"/>
              <w:left w:val="nil"/>
              <w:bottom w:val="single" w:sz="4" w:space="0" w:color="auto"/>
              <w:right w:val="single" w:sz="4" w:space="0" w:color="auto"/>
            </w:tcBorders>
            <w:shd w:val="clear" w:color="auto" w:fill="auto"/>
            <w:vAlign w:val="center"/>
          </w:tcPr>
          <w:p w:rsidR="00BF451C" w:rsidRPr="001F078F" w:rsidRDefault="00C244DC" w:rsidP="00BF451C">
            <w:pPr>
              <w:suppressAutoHyphens w:val="0"/>
              <w:spacing w:after="0" w:line="240" w:lineRule="auto"/>
              <w:jc w:val="center"/>
              <w:rPr>
                <w:rFonts w:ascii="Times New Roman" w:eastAsia="Times New Roman" w:hAnsi="Times New Roman"/>
                <w:sz w:val="24"/>
                <w:szCs w:val="24"/>
                <w:lang w:eastAsia="ru-RU"/>
              </w:rPr>
            </w:pPr>
            <w:r w:rsidRPr="001F078F">
              <w:rPr>
                <w:rFonts w:ascii="Times New Roman" w:eastAsia="Times New Roman" w:hAnsi="Times New Roman"/>
                <w:sz w:val="24"/>
                <w:szCs w:val="24"/>
                <w:lang w:eastAsia="ru-RU"/>
              </w:rPr>
              <w:t>25</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BF451C" w:rsidRPr="001F078F" w:rsidRDefault="00C244DC" w:rsidP="00BF451C">
            <w:pPr>
              <w:suppressAutoHyphens w:val="0"/>
              <w:spacing w:after="0" w:line="240" w:lineRule="auto"/>
              <w:jc w:val="center"/>
              <w:rPr>
                <w:rFonts w:ascii="Times New Roman" w:eastAsia="Times New Roman" w:hAnsi="Times New Roman"/>
                <w:sz w:val="24"/>
                <w:szCs w:val="24"/>
                <w:lang w:eastAsia="ru-RU"/>
              </w:rPr>
            </w:pPr>
            <w:r w:rsidRPr="001F078F">
              <w:rPr>
                <w:rFonts w:ascii="Times New Roman" w:eastAsia="Times New Roman" w:hAnsi="Times New Roman"/>
                <w:sz w:val="24"/>
                <w:szCs w:val="24"/>
                <w:lang w:eastAsia="ru-RU"/>
              </w:rPr>
              <w:t>27</w:t>
            </w:r>
          </w:p>
        </w:tc>
      </w:tr>
      <w:tr w:rsidR="00BF451C" w:rsidRPr="001F078F">
        <w:trPr>
          <w:trHeight w:val="255"/>
        </w:trPr>
        <w:tc>
          <w:tcPr>
            <w:tcW w:w="4875" w:type="dxa"/>
            <w:tcBorders>
              <w:top w:val="nil"/>
              <w:left w:val="single" w:sz="4" w:space="0" w:color="auto"/>
              <w:bottom w:val="single" w:sz="4" w:space="0" w:color="auto"/>
              <w:right w:val="single" w:sz="4" w:space="0" w:color="auto"/>
            </w:tcBorders>
            <w:shd w:val="clear" w:color="auto" w:fill="auto"/>
            <w:vAlign w:val="center"/>
          </w:tcPr>
          <w:p w:rsidR="00BF451C" w:rsidRPr="001F078F" w:rsidRDefault="00BF451C" w:rsidP="00BF451C">
            <w:pPr>
              <w:suppressAutoHyphens w:val="0"/>
              <w:spacing w:after="0" w:line="240" w:lineRule="auto"/>
              <w:rPr>
                <w:rFonts w:ascii="Times New Roman" w:eastAsia="Times New Roman" w:hAnsi="Times New Roman"/>
                <w:sz w:val="24"/>
                <w:szCs w:val="24"/>
                <w:lang w:eastAsia="ru-RU"/>
              </w:rPr>
            </w:pPr>
            <w:r w:rsidRPr="001F078F">
              <w:rPr>
                <w:rFonts w:ascii="Times New Roman" w:eastAsia="Times New Roman" w:hAnsi="Times New Roman"/>
                <w:sz w:val="24"/>
                <w:szCs w:val="24"/>
                <w:lang w:eastAsia="ru-RU"/>
              </w:rPr>
              <w:t>6. Станция скорой помощи, машин</w:t>
            </w:r>
          </w:p>
        </w:tc>
        <w:tc>
          <w:tcPr>
            <w:tcW w:w="1236" w:type="dxa"/>
            <w:tcBorders>
              <w:top w:val="nil"/>
              <w:left w:val="nil"/>
              <w:bottom w:val="single" w:sz="4" w:space="0" w:color="auto"/>
              <w:right w:val="single" w:sz="4" w:space="0" w:color="auto"/>
            </w:tcBorders>
            <w:shd w:val="clear" w:color="auto" w:fill="auto"/>
            <w:vAlign w:val="center"/>
          </w:tcPr>
          <w:p w:rsidR="00BF451C" w:rsidRPr="001F078F" w:rsidRDefault="00BF451C" w:rsidP="00BF451C">
            <w:pPr>
              <w:suppressAutoHyphens w:val="0"/>
              <w:spacing w:after="0" w:line="240" w:lineRule="auto"/>
              <w:jc w:val="center"/>
              <w:rPr>
                <w:rFonts w:ascii="Times New Roman" w:eastAsia="Times New Roman" w:hAnsi="Times New Roman"/>
                <w:sz w:val="24"/>
                <w:szCs w:val="24"/>
                <w:lang w:eastAsia="ru-RU"/>
              </w:rPr>
            </w:pPr>
            <w:r w:rsidRPr="001F078F">
              <w:rPr>
                <w:rFonts w:ascii="Times New Roman" w:eastAsia="Times New Roman" w:hAnsi="Times New Roman"/>
                <w:sz w:val="24"/>
                <w:szCs w:val="24"/>
                <w:lang w:eastAsia="ru-RU"/>
              </w:rPr>
              <w:t>0,1</w:t>
            </w:r>
          </w:p>
        </w:tc>
        <w:tc>
          <w:tcPr>
            <w:tcW w:w="1417" w:type="dxa"/>
            <w:tcBorders>
              <w:top w:val="nil"/>
              <w:left w:val="nil"/>
              <w:bottom w:val="single" w:sz="4" w:space="0" w:color="auto"/>
              <w:right w:val="single" w:sz="4" w:space="0" w:color="auto"/>
            </w:tcBorders>
            <w:shd w:val="clear" w:color="auto" w:fill="auto"/>
            <w:vAlign w:val="center"/>
          </w:tcPr>
          <w:p w:rsidR="00BF451C" w:rsidRPr="001F078F" w:rsidRDefault="00C244DC" w:rsidP="00BF451C">
            <w:pPr>
              <w:suppressAutoHyphens w:val="0"/>
              <w:spacing w:after="0" w:line="240" w:lineRule="auto"/>
              <w:jc w:val="center"/>
              <w:rPr>
                <w:rFonts w:ascii="Times New Roman" w:eastAsia="Times New Roman" w:hAnsi="Times New Roman"/>
                <w:sz w:val="24"/>
                <w:szCs w:val="24"/>
                <w:lang w:eastAsia="ru-RU"/>
              </w:rPr>
            </w:pPr>
            <w:r w:rsidRPr="001F078F">
              <w:rPr>
                <w:rFonts w:ascii="Times New Roman" w:eastAsia="Times New Roman" w:hAnsi="Times New Roman"/>
                <w:sz w:val="24"/>
                <w:szCs w:val="24"/>
                <w:lang w:eastAsia="ru-RU"/>
              </w:rPr>
              <w:t>1</w:t>
            </w:r>
          </w:p>
        </w:tc>
        <w:tc>
          <w:tcPr>
            <w:tcW w:w="1134" w:type="dxa"/>
            <w:tcBorders>
              <w:top w:val="nil"/>
              <w:left w:val="nil"/>
              <w:bottom w:val="single" w:sz="4" w:space="0" w:color="auto"/>
              <w:right w:val="single" w:sz="4" w:space="0" w:color="auto"/>
            </w:tcBorders>
            <w:shd w:val="clear" w:color="auto" w:fill="auto"/>
            <w:vAlign w:val="center"/>
          </w:tcPr>
          <w:p w:rsidR="00BF451C" w:rsidRPr="001F078F" w:rsidRDefault="00C244DC" w:rsidP="00BF451C">
            <w:pPr>
              <w:suppressAutoHyphens w:val="0"/>
              <w:spacing w:after="0" w:line="240" w:lineRule="auto"/>
              <w:jc w:val="center"/>
              <w:rPr>
                <w:rFonts w:ascii="Times New Roman" w:eastAsia="Times New Roman" w:hAnsi="Times New Roman"/>
                <w:sz w:val="24"/>
                <w:szCs w:val="24"/>
                <w:lang w:eastAsia="ru-RU"/>
              </w:rPr>
            </w:pPr>
            <w:r w:rsidRPr="001F078F">
              <w:rPr>
                <w:rFonts w:ascii="Times New Roman" w:eastAsia="Times New Roman" w:hAnsi="Times New Roman"/>
                <w:sz w:val="24"/>
                <w:szCs w:val="24"/>
                <w:lang w:eastAsia="ru-RU"/>
              </w:rPr>
              <w:t>0</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BF451C" w:rsidRPr="001F078F" w:rsidRDefault="00BF451C" w:rsidP="00BF451C">
            <w:pPr>
              <w:suppressAutoHyphens w:val="0"/>
              <w:spacing w:after="0" w:line="240" w:lineRule="auto"/>
              <w:jc w:val="center"/>
              <w:rPr>
                <w:rFonts w:ascii="Times New Roman" w:eastAsia="Times New Roman" w:hAnsi="Times New Roman"/>
                <w:sz w:val="24"/>
                <w:szCs w:val="24"/>
                <w:lang w:eastAsia="ru-RU"/>
              </w:rPr>
            </w:pPr>
          </w:p>
        </w:tc>
      </w:tr>
      <w:tr w:rsidR="00BF451C" w:rsidRPr="001F078F">
        <w:trPr>
          <w:trHeight w:val="255"/>
        </w:trPr>
        <w:tc>
          <w:tcPr>
            <w:tcW w:w="4875" w:type="dxa"/>
            <w:tcBorders>
              <w:top w:val="nil"/>
              <w:left w:val="single" w:sz="4" w:space="0" w:color="auto"/>
              <w:bottom w:val="single" w:sz="4" w:space="0" w:color="auto"/>
              <w:right w:val="single" w:sz="4" w:space="0" w:color="auto"/>
            </w:tcBorders>
            <w:shd w:val="clear" w:color="auto" w:fill="auto"/>
            <w:vAlign w:val="center"/>
          </w:tcPr>
          <w:p w:rsidR="00BF451C" w:rsidRPr="001F078F" w:rsidRDefault="00BF451C" w:rsidP="00BF451C">
            <w:pPr>
              <w:suppressAutoHyphens w:val="0"/>
              <w:spacing w:after="0" w:line="240" w:lineRule="auto"/>
              <w:rPr>
                <w:rFonts w:ascii="Times New Roman" w:eastAsia="Times New Roman" w:hAnsi="Times New Roman"/>
                <w:sz w:val="24"/>
                <w:szCs w:val="24"/>
                <w:lang w:eastAsia="ru-RU"/>
              </w:rPr>
            </w:pPr>
            <w:r w:rsidRPr="001F078F">
              <w:rPr>
                <w:rFonts w:ascii="Times New Roman" w:eastAsia="Times New Roman" w:hAnsi="Times New Roman"/>
                <w:sz w:val="24"/>
                <w:szCs w:val="24"/>
                <w:lang w:eastAsia="ru-RU"/>
              </w:rPr>
              <w:t>7. Аптека, объект</w:t>
            </w:r>
          </w:p>
        </w:tc>
        <w:tc>
          <w:tcPr>
            <w:tcW w:w="1236" w:type="dxa"/>
            <w:tcBorders>
              <w:top w:val="nil"/>
              <w:left w:val="nil"/>
              <w:bottom w:val="single" w:sz="4" w:space="0" w:color="auto"/>
              <w:right w:val="single" w:sz="4" w:space="0" w:color="auto"/>
            </w:tcBorders>
            <w:shd w:val="clear" w:color="auto" w:fill="auto"/>
            <w:vAlign w:val="center"/>
          </w:tcPr>
          <w:p w:rsidR="00BF451C" w:rsidRPr="001F078F" w:rsidRDefault="00C244DC" w:rsidP="00BF451C">
            <w:pPr>
              <w:suppressAutoHyphens w:val="0"/>
              <w:spacing w:after="0" w:line="240" w:lineRule="auto"/>
              <w:jc w:val="center"/>
              <w:rPr>
                <w:rFonts w:ascii="Times New Roman" w:eastAsia="Times New Roman" w:hAnsi="Times New Roman"/>
                <w:sz w:val="24"/>
                <w:szCs w:val="24"/>
                <w:lang w:eastAsia="ru-RU"/>
              </w:rPr>
            </w:pPr>
            <w:r w:rsidRPr="001F078F">
              <w:rPr>
                <w:rFonts w:ascii="Times New Roman" w:eastAsia="Times New Roman" w:hAnsi="Times New Roman"/>
                <w:sz w:val="24"/>
                <w:szCs w:val="24"/>
                <w:lang w:eastAsia="ru-RU"/>
              </w:rPr>
              <w:t>0,16</w:t>
            </w:r>
          </w:p>
        </w:tc>
        <w:tc>
          <w:tcPr>
            <w:tcW w:w="1417" w:type="dxa"/>
            <w:tcBorders>
              <w:top w:val="nil"/>
              <w:left w:val="nil"/>
              <w:bottom w:val="single" w:sz="4" w:space="0" w:color="auto"/>
              <w:right w:val="single" w:sz="4" w:space="0" w:color="auto"/>
            </w:tcBorders>
            <w:shd w:val="clear" w:color="auto" w:fill="auto"/>
            <w:vAlign w:val="center"/>
          </w:tcPr>
          <w:p w:rsidR="00BF451C" w:rsidRPr="001F078F" w:rsidRDefault="00BF451C" w:rsidP="00BF451C">
            <w:pPr>
              <w:suppressAutoHyphens w:val="0"/>
              <w:spacing w:after="0" w:line="240" w:lineRule="auto"/>
              <w:jc w:val="center"/>
              <w:rPr>
                <w:rFonts w:ascii="Times New Roman" w:eastAsia="Times New Roman" w:hAnsi="Times New Roman"/>
                <w:sz w:val="24"/>
                <w:szCs w:val="24"/>
                <w:lang w:eastAsia="ru-RU"/>
              </w:rPr>
            </w:pPr>
            <w:r w:rsidRPr="001F078F">
              <w:rPr>
                <w:rFonts w:ascii="Times New Roman" w:eastAsia="Times New Roman" w:hAnsi="Times New Roman"/>
                <w:sz w:val="24"/>
                <w:szCs w:val="24"/>
                <w:lang w:eastAsia="ru-RU"/>
              </w:rPr>
              <w:t>1</w:t>
            </w:r>
          </w:p>
        </w:tc>
        <w:tc>
          <w:tcPr>
            <w:tcW w:w="1134" w:type="dxa"/>
            <w:tcBorders>
              <w:top w:val="nil"/>
              <w:left w:val="nil"/>
              <w:bottom w:val="single" w:sz="4" w:space="0" w:color="auto"/>
              <w:right w:val="single" w:sz="4" w:space="0" w:color="auto"/>
            </w:tcBorders>
            <w:shd w:val="clear" w:color="auto" w:fill="auto"/>
            <w:vAlign w:val="center"/>
          </w:tcPr>
          <w:p w:rsidR="00BF451C" w:rsidRPr="001F078F" w:rsidRDefault="00C244DC" w:rsidP="00BF451C">
            <w:pPr>
              <w:suppressAutoHyphens w:val="0"/>
              <w:spacing w:after="0" w:line="240" w:lineRule="auto"/>
              <w:jc w:val="center"/>
              <w:rPr>
                <w:rFonts w:ascii="Times New Roman" w:eastAsia="Times New Roman" w:hAnsi="Times New Roman"/>
                <w:sz w:val="24"/>
                <w:szCs w:val="24"/>
                <w:lang w:eastAsia="ru-RU"/>
              </w:rPr>
            </w:pPr>
            <w:r w:rsidRPr="001F078F">
              <w:rPr>
                <w:rFonts w:ascii="Times New Roman" w:eastAsia="Times New Roman" w:hAnsi="Times New Roman"/>
                <w:sz w:val="24"/>
                <w:szCs w:val="24"/>
                <w:lang w:eastAsia="ru-RU"/>
              </w:rPr>
              <w:t>2</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BF451C" w:rsidRPr="001F078F" w:rsidRDefault="00C244DC" w:rsidP="00BF451C">
            <w:pPr>
              <w:suppressAutoHyphens w:val="0"/>
              <w:spacing w:after="0" w:line="240" w:lineRule="auto"/>
              <w:jc w:val="center"/>
              <w:rPr>
                <w:rFonts w:ascii="Times New Roman" w:eastAsia="Times New Roman" w:hAnsi="Times New Roman"/>
                <w:sz w:val="24"/>
                <w:szCs w:val="24"/>
                <w:lang w:eastAsia="ru-RU"/>
              </w:rPr>
            </w:pPr>
            <w:r w:rsidRPr="001F078F">
              <w:rPr>
                <w:rFonts w:ascii="Times New Roman" w:eastAsia="Times New Roman" w:hAnsi="Times New Roman"/>
                <w:sz w:val="24"/>
                <w:szCs w:val="24"/>
                <w:lang w:eastAsia="ru-RU"/>
              </w:rPr>
              <w:t>200</w:t>
            </w:r>
          </w:p>
        </w:tc>
      </w:tr>
      <w:tr w:rsidR="00BF451C" w:rsidRPr="001F078F">
        <w:trPr>
          <w:trHeight w:val="348"/>
        </w:trPr>
        <w:tc>
          <w:tcPr>
            <w:tcW w:w="4875" w:type="dxa"/>
            <w:tcBorders>
              <w:top w:val="nil"/>
              <w:left w:val="single" w:sz="4" w:space="0" w:color="auto"/>
              <w:bottom w:val="single" w:sz="4" w:space="0" w:color="auto"/>
              <w:right w:val="single" w:sz="4" w:space="0" w:color="auto"/>
            </w:tcBorders>
            <w:shd w:val="clear" w:color="auto" w:fill="auto"/>
            <w:vAlign w:val="center"/>
          </w:tcPr>
          <w:p w:rsidR="00BF451C" w:rsidRPr="001F078F" w:rsidRDefault="00BF451C" w:rsidP="00BF451C">
            <w:pPr>
              <w:suppressAutoHyphens w:val="0"/>
              <w:spacing w:after="0" w:line="240" w:lineRule="auto"/>
              <w:rPr>
                <w:rFonts w:ascii="Times New Roman" w:eastAsia="Times New Roman" w:hAnsi="Times New Roman"/>
                <w:sz w:val="24"/>
                <w:szCs w:val="24"/>
                <w:lang w:eastAsia="ru-RU"/>
              </w:rPr>
            </w:pPr>
            <w:r w:rsidRPr="001F078F">
              <w:rPr>
                <w:rFonts w:ascii="Times New Roman" w:eastAsia="Times New Roman" w:hAnsi="Times New Roman"/>
                <w:sz w:val="24"/>
                <w:szCs w:val="24"/>
                <w:lang w:eastAsia="ru-RU"/>
              </w:rPr>
              <w:t>8. Помещения физкультурно-оздоровительной работы, м² общ. площ.</w:t>
            </w:r>
          </w:p>
        </w:tc>
        <w:tc>
          <w:tcPr>
            <w:tcW w:w="1236" w:type="dxa"/>
            <w:tcBorders>
              <w:top w:val="nil"/>
              <w:left w:val="nil"/>
              <w:bottom w:val="single" w:sz="4" w:space="0" w:color="auto"/>
              <w:right w:val="single" w:sz="4" w:space="0" w:color="auto"/>
            </w:tcBorders>
            <w:shd w:val="clear" w:color="auto" w:fill="auto"/>
            <w:vAlign w:val="center"/>
          </w:tcPr>
          <w:p w:rsidR="00BF451C" w:rsidRPr="001F078F" w:rsidRDefault="00BF451C" w:rsidP="00BF451C">
            <w:pPr>
              <w:suppressAutoHyphens w:val="0"/>
              <w:spacing w:after="0" w:line="240" w:lineRule="auto"/>
              <w:jc w:val="center"/>
              <w:rPr>
                <w:rFonts w:ascii="Times New Roman" w:eastAsia="Times New Roman" w:hAnsi="Times New Roman"/>
                <w:sz w:val="24"/>
                <w:szCs w:val="24"/>
                <w:lang w:eastAsia="ru-RU"/>
              </w:rPr>
            </w:pPr>
            <w:r w:rsidRPr="001F078F">
              <w:rPr>
                <w:rFonts w:ascii="Times New Roman" w:eastAsia="Times New Roman" w:hAnsi="Times New Roman"/>
                <w:sz w:val="24"/>
                <w:szCs w:val="24"/>
                <w:lang w:eastAsia="ru-RU"/>
              </w:rPr>
              <w:t>80</w:t>
            </w:r>
          </w:p>
        </w:tc>
        <w:tc>
          <w:tcPr>
            <w:tcW w:w="1417" w:type="dxa"/>
            <w:tcBorders>
              <w:top w:val="nil"/>
              <w:left w:val="nil"/>
              <w:bottom w:val="single" w:sz="4" w:space="0" w:color="auto"/>
              <w:right w:val="single" w:sz="4" w:space="0" w:color="auto"/>
            </w:tcBorders>
            <w:shd w:val="clear" w:color="auto" w:fill="auto"/>
            <w:vAlign w:val="center"/>
          </w:tcPr>
          <w:p w:rsidR="00BF451C" w:rsidRPr="001F078F" w:rsidRDefault="00C244DC" w:rsidP="00BF451C">
            <w:pPr>
              <w:suppressAutoHyphens w:val="0"/>
              <w:spacing w:after="0" w:line="240" w:lineRule="auto"/>
              <w:jc w:val="center"/>
              <w:rPr>
                <w:rFonts w:ascii="Times New Roman" w:eastAsia="Times New Roman" w:hAnsi="Times New Roman"/>
                <w:sz w:val="24"/>
                <w:szCs w:val="24"/>
                <w:lang w:eastAsia="ru-RU"/>
              </w:rPr>
            </w:pPr>
            <w:r w:rsidRPr="001F078F">
              <w:rPr>
                <w:rFonts w:ascii="Times New Roman" w:eastAsia="Times New Roman" w:hAnsi="Times New Roman"/>
                <w:sz w:val="24"/>
                <w:szCs w:val="24"/>
                <w:lang w:eastAsia="ru-RU"/>
              </w:rPr>
              <w:t>488</w:t>
            </w:r>
          </w:p>
        </w:tc>
        <w:tc>
          <w:tcPr>
            <w:tcW w:w="1134" w:type="dxa"/>
            <w:tcBorders>
              <w:top w:val="nil"/>
              <w:left w:val="nil"/>
              <w:bottom w:val="single" w:sz="4" w:space="0" w:color="auto"/>
              <w:right w:val="single" w:sz="4" w:space="0" w:color="auto"/>
            </w:tcBorders>
            <w:shd w:val="clear" w:color="auto" w:fill="auto"/>
            <w:vAlign w:val="center"/>
          </w:tcPr>
          <w:p w:rsidR="00BF451C" w:rsidRPr="001F078F" w:rsidRDefault="00C244DC" w:rsidP="00BF451C">
            <w:pPr>
              <w:suppressAutoHyphens w:val="0"/>
              <w:spacing w:after="0" w:line="240" w:lineRule="auto"/>
              <w:jc w:val="center"/>
              <w:rPr>
                <w:rFonts w:ascii="Times New Roman" w:eastAsia="Times New Roman" w:hAnsi="Times New Roman"/>
                <w:sz w:val="24"/>
                <w:szCs w:val="24"/>
                <w:lang w:eastAsia="ru-RU"/>
              </w:rPr>
            </w:pPr>
            <w:r w:rsidRPr="001F078F">
              <w:rPr>
                <w:rFonts w:ascii="Times New Roman" w:eastAsia="Times New Roman" w:hAnsi="Times New Roman"/>
                <w:sz w:val="24"/>
                <w:szCs w:val="24"/>
                <w:lang w:eastAsia="ru-RU"/>
              </w:rPr>
              <w:t>0</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BF451C" w:rsidRPr="001F078F" w:rsidRDefault="00BF451C" w:rsidP="00BF451C">
            <w:pPr>
              <w:suppressAutoHyphens w:val="0"/>
              <w:spacing w:after="0" w:line="240" w:lineRule="auto"/>
              <w:jc w:val="center"/>
              <w:rPr>
                <w:rFonts w:ascii="Times New Roman" w:eastAsia="Times New Roman" w:hAnsi="Times New Roman"/>
                <w:sz w:val="24"/>
                <w:szCs w:val="24"/>
                <w:lang w:eastAsia="ru-RU"/>
              </w:rPr>
            </w:pPr>
          </w:p>
        </w:tc>
      </w:tr>
      <w:tr w:rsidR="00BF451C" w:rsidRPr="001F078F">
        <w:trPr>
          <w:trHeight w:val="255"/>
        </w:trPr>
        <w:tc>
          <w:tcPr>
            <w:tcW w:w="4875" w:type="dxa"/>
            <w:tcBorders>
              <w:top w:val="nil"/>
              <w:left w:val="single" w:sz="4" w:space="0" w:color="auto"/>
              <w:bottom w:val="single" w:sz="4" w:space="0" w:color="auto"/>
              <w:right w:val="single" w:sz="4" w:space="0" w:color="auto"/>
            </w:tcBorders>
            <w:shd w:val="clear" w:color="auto" w:fill="auto"/>
            <w:vAlign w:val="center"/>
          </w:tcPr>
          <w:p w:rsidR="00BF451C" w:rsidRPr="001F078F" w:rsidRDefault="00BF451C" w:rsidP="00BF451C">
            <w:pPr>
              <w:suppressAutoHyphens w:val="0"/>
              <w:spacing w:after="0" w:line="240" w:lineRule="auto"/>
              <w:rPr>
                <w:rFonts w:ascii="Times New Roman" w:eastAsia="Times New Roman" w:hAnsi="Times New Roman"/>
                <w:sz w:val="24"/>
                <w:szCs w:val="24"/>
                <w:lang w:eastAsia="ru-RU"/>
              </w:rPr>
            </w:pPr>
            <w:r w:rsidRPr="001F078F">
              <w:rPr>
                <w:rFonts w:ascii="Times New Roman" w:eastAsia="Times New Roman" w:hAnsi="Times New Roman"/>
                <w:sz w:val="24"/>
                <w:szCs w:val="24"/>
                <w:lang w:eastAsia="ru-RU"/>
              </w:rPr>
              <w:t xml:space="preserve">9. Территория </w:t>
            </w:r>
            <w:r w:rsidR="00C244DC" w:rsidRPr="001F078F">
              <w:rPr>
                <w:rFonts w:ascii="Times New Roman" w:eastAsia="Times New Roman" w:hAnsi="Times New Roman"/>
                <w:sz w:val="24"/>
                <w:szCs w:val="24"/>
                <w:lang w:eastAsia="ru-RU"/>
              </w:rPr>
              <w:t>физкультурно-спортивной зоны, м</w:t>
            </w:r>
            <w:r w:rsidR="00C244DC" w:rsidRPr="001F078F">
              <w:rPr>
                <w:rFonts w:ascii="Times New Roman" w:eastAsia="Times New Roman" w:hAnsi="Times New Roman"/>
                <w:sz w:val="24"/>
                <w:szCs w:val="24"/>
                <w:vertAlign w:val="superscript"/>
                <w:lang w:eastAsia="ru-RU"/>
              </w:rPr>
              <w:t>2</w:t>
            </w:r>
          </w:p>
        </w:tc>
        <w:tc>
          <w:tcPr>
            <w:tcW w:w="1236" w:type="dxa"/>
            <w:tcBorders>
              <w:top w:val="nil"/>
              <w:left w:val="nil"/>
              <w:bottom w:val="single" w:sz="4" w:space="0" w:color="auto"/>
              <w:right w:val="single" w:sz="4" w:space="0" w:color="auto"/>
            </w:tcBorders>
            <w:shd w:val="clear" w:color="auto" w:fill="auto"/>
            <w:vAlign w:val="center"/>
          </w:tcPr>
          <w:p w:rsidR="00BF451C" w:rsidRPr="001F078F" w:rsidRDefault="00C244DC" w:rsidP="00BF451C">
            <w:pPr>
              <w:suppressAutoHyphens w:val="0"/>
              <w:spacing w:after="0" w:line="240" w:lineRule="auto"/>
              <w:jc w:val="center"/>
              <w:rPr>
                <w:rFonts w:ascii="Times New Roman" w:eastAsia="Times New Roman" w:hAnsi="Times New Roman"/>
                <w:sz w:val="24"/>
                <w:szCs w:val="24"/>
                <w:lang w:eastAsia="ru-RU"/>
              </w:rPr>
            </w:pPr>
            <w:r w:rsidRPr="001F078F">
              <w:rPr>
                <w:rFonts w:ascii="Times New Roman" w:eastAsia="Times New Roman" w:hAnsi="Times New Roman"/>
                <w:sz w:val="24"/>
                <w:szCs w:val="24"/>
                <w:lang w:eastAsia="ru-RU"/>
              </w:rPr>
              <w:t>1949</w:t>
            </w:r>
          </w:p>
        </w:tc>
        <w:tc>
          <w:tcPr>
            <w:tcW w:w="1417" w:type="dxa"/>
            <w:tcBorders>
              <w:top w:val="nil"/>
              <w:left w:val="nil"/>
              <w:bottom w:val="single" w:sz="4" w:space="0" w:color="auto"/>
              <w:right w:val="single" w:sz="4" w:space="0" w:color="auto"/>
            </w:tcBorders>
            <w:shd w:val="clear" w:color="auto" w:fill="auto"/>
            <w:vAlign w:val="center"/>
          </w:tcPr>
          <w:p w:rsidR="00BF451C" w:rsidRPr="001F078F" w:rsidRDefault="00BF451C" w:rsidP="00BF451C">
            <w:pPr>
              <w:suppressAutoHyphens w:val="0"/>
              <w:spacing w:after="0" w:line="240" w:lineRule="auto"/>
              <w:jc w:val="center"/>
              <w:rPr>
                <w:rFonts w:ascii="Times New Roman" w:eastAsia="Times New Roman" w:hAnsi="Times New Roman"/>
                <w:sz w:val="24"/>
                <w:szCs w:val="24"/>
                <w:lang w:eastAsia="ru-RU"/>
              </w:rPr>
            </w:pPr>
            <w:r w:rsidRPr="001F078F">
              <w:rPr>
                <w:rFonts w:ascii="Times New Roman" w:eastAsia="Times New Roman" w:hAnsi="Times New Roman"/>
                <w:sz w:val="24"/>
                <w:szCs w:val="24"/>
                <w:lang w:eastAsia="ru-RU"/>
              </w:rPr>
              <w:t>1</w:t>
            </w:r>
            <w:r w:rsidR="00C244DC" w:rsidRPr="001F078F">
              <w:rPr>
                <w:rFonts w:ascii="Times New Roman" w:eastAsia="Times New Roman" w:hAnsi="Times New Roman"/>
                <w:sz w:val="24"/>
                <w:szCs w:val="24"/>
                <w:lang w:eastAsia="ru-RU"/>
              </w:rPr>
              <w:t>3373</w:t>
            </w:r>
          </w:p>
        </w:tc>
        <w:tc>
          <w:tcPr>
            <w:tcW w:w="1134" w:type="dxa"/>
            <w:tcBorders>
              <w:top w:val="nil"/>
              <w:left w:val="nil"/>
              <w:bottom w:val="single" w:sz="4" w:space="0" w:color="auto"/>
              <w:right w:val="single" w:sz="4" w:space="0" w:color="auto"/>
            </w:tcBorders>
            <w:shd w:val="clear" w:color="auto" w:fill="auto"/>
            <w:vAlign w:val="center"/>
          </w:tcPr>
          <w:p w:rsidR="00BF451C" w:rsidRPr="001F078F" w:rsidRDefault="00C244DC" w:rsidP="00BF451C">
            <w:pPr>
              <w:suppressAutoHyphens w:val="0"/>
              <w:spacing w:after="0" w:line="240" w:lineRule="auto"/>
              <w:jc w:val="center"/>
              <w:rPr>
                <w:rFonts w:ascii="Times New Roman" w:eastAsia="Times New Roman" w:hAnsi="Times New Roman"/>
                <w:sz w:val="24"/>
                <w:szCs w:val="24"/>
                <w:lang w:eastAsia="ru-RU"/>
              </w:rPr>
            </w:pPr>
            <w:r w:rsidRPr="001F078F">
              <w:rPr>
                <w:rFonts w:ascii="Times New Roman" w:eastAsia="Times New Roman" w:hAnsi="Times New Roman"/>
                <w:sz w:val="24"/>
                <w:szCs w:val="24"/>
                <w:lang w:eastAsia="ru-RU"/>
              </w:rPr>
              <w:t>36000</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BF451C" w:rsidRPr="001F078F" w:rsidRDefault="00C244DC" w:rsidP="00BF451C">
            <w:pPr>
              <w:suppressAutoHyphens w:val="0"/>
              <w:spacing w:after="0" w:line="240" w:lineRule="auto"/>
              <w:jc w:val="center"/>
              <w:rPr>
                <w:rFonts w:ascii="Times New Roman" w:eastAsia="Times New Roman" w:hAnsi="Times New Roman"/>
                <w:sz w:val="24"/>
                <w:szCs w:val="24"/>
                <w:lang w:eastAsia="ru-RU"/>
              </w:rPr>
            </w:pPr>
            <w:r w:rsidRPr="001F078F">
              <w:rPr>
                <w:rFonts w:ascii="Times New Roman" w:eastAsia="Times New Roman" w:hAnsi="Times New Roman"/>
                <w:sz w:val="24"/>
                <w:szCs w:val="24"/>
                <w:lang w:eastAsia="ru-RU"/>
              </w:rPr>
              <w:t>269</w:t>
            </w:r>
          </w:p>
        </w:tc>
      </w:tr>
      <w:tr w:rsidR="00BF451C" w:rsidRPr="001F078F">
        <w:trPr>
          <w:trHeight w:val="255"/>
        </w:trPr>
        <w:tc>
          <w:tcPr>
            <w:tcW w:w="4875" w:type="dxa"/>
            <w:tcBorders>
              <w:top w:val="nil"/>
              <w:left w:val="single" w:sz="4" w:space="0" w:color="auto"/>
              <w:bottom w:val="single" w:sz="4" w:space="0" w:color="auto"/>
              <w:right w:val="single" w:sz="4" w:space="0" w:color="auto"/>
            </w:tcBorders>
            <w:shd w:val="clear" w:color="auto" w:fill="auto"/>
            <w:vAlign w:val="center"/>
          </w:tcPr>
          <w:p w:rsidR="00BF451C" w:rsidRPr="001F078F" w:rsidRDefault="00BF451C" w:rsidP="00BF451C">
            <w:pPr>
              <w:suppressAutoHyphens w:val="0"/>
              <w:spacing w:after="0" w:line="240" w:lineRule="auto"/>
              <w:rPr>
                <w:rFonts w:ascii="Times New Roman" w:eastAsia="Times New Roman" w:hAnsi="Times New Roman"/>
                <w:sz w:val="24"/>
                <w:szCs w:val="24"/>
                <w:lang w:eastAsia="ru-RU"/>
              </w:rPr>
            </w:pPr>
            <w:r w:rsidRPr="001F078F">
              <w:rPr>
                <w:rFonts w:ascii="Times New Roman" w:eastAsia="Times New Roman" w:hAnsi="Times New Roman"/>
                <w:sz w:val="24"/>
                <w:szCs w:val="24"/>
                <w:lang w:eastAsia="ru-RU"/>
              </w:rPr>
              <w:t xml:space="preserve">10. Спортивный зал, м² зала   </w:t>
            </w:r>
          </w:p>
        </w:tc>
        <w:tc>
          <w:tcPr>
            <w:tcW w:w="1236" w:type="dxa"/>
            <w:tcBorders>
              <w:top w:val="nil"/>
              <w:left w:val="nil"/>
              <w:bottom w:val="single" w:sz="4" w:space="0" w:color="auto"/>
              <w:right w:val="single" w:sz="4" w:space="0" w:color="auto"/>
            </w:tcBorders>
            <w:shd w:val="clear" w:color="auto" w:fill="auto"/>
            <w:vAlign w:val="center"/>
          </w:tcPr>
          <w:p w:rsidR="00BF451C" w:rsidRPr="001F078F" w:rsidRDefault="00C244DC" w:rsidP="00BF451C">
            <w:pPr>
              <w:suppressAutoHyphens w:val="0"/>
              <w:spacing w:after="0" w:line="240" w:lineRule="auto"/>
              <w:jc w:val="center"/>
              <w:rPr>
                <w:rFonts w:ascii="Times New Roman" w:eastAsia="Times New Roman" w:hAnsi="Times New Roman"/>
                <w:sz w:val="24"/>
                <w:szCs w:val="24"/>
                <w:lang w:eastAsia="ru-RU"/>
              </w:rPr>
            </w:pPr>
            <w:r w:rsidRPr="001F078F">
              <w:rPr>
                <w:rFonts w:ascii="Times New Roman" w:eastAsia="Times New Roman" w:hAnsi="Times New Roman"/>
                <w:sz w:val="24"/>
                <w:szCs w:val="24"/>
                <w:lang w:eastAsia="ru-RU"/>
              </w:rPr>
              <w:t>80</w:t>
            </w:r>
          </w:p>
        </w:tc>
        <w:tc>
          <w:tcPr>
            <w:tcW w:w="1417" w:type="dxa"/>
            <w:tcBorders>
              <w:top w:val="nil"/>
              <w:left w:val="nil"/>
              <w:bottom w:val="single" w:sz="4" w:space="0" w:color="auto"/>
              <w:right w:val="single" w:sz="4" w:space="0" w:color="auto"/>
            </w:tcBorders>
            <w:shd w:val="clear" w:color="auto" w:fill="auto"/>
            <w:vAlign w:val="center"/>
          </w:tcPr>
          <w:p w:rsidR="00BF451C" w:rsidRPr="001F078F" w:rsidRDefault="00C244DC" w:rsidP="00BF451C">
            <w:pPr>
              <w:suppressAutoHyphens w:val="0"/>
              <w:spacing w:after="0" w:line="240" w:lineRule="auto"/>
              <w:jc w:val="center"/>
              <w:rPr>
                <w:rFonts w:ascii="Times New Roman" w:eastAsia="Times New Roman" w:hAnsi="Times New Roman"/>
                <w:sz w:val="24"/>
                <w:szCs w:val="24"/>
                <w:lang w:eastAsia="ru-RU"/>
              </w:rPr>
            </w:pPr>
            <w:r w:rsidRPr="001F078F">
              <w:rPr>
                <w:rFonts w:ascii="Times New Roman" w:eastAsia="Times New Roman" w:hAnsi="Times New Roman"/>
                <w:sz w:val="24"/>
                <w:szCs w:val="24"/>
                <w:lang w:eastAsia="ru-RU"/>
              </w:rPr>
              <w:t>549</w:t>
            </w:r>
          </w:p>
        </w:tc>
        <w:tc>
          <w:tcPr>
            <w:tcW w:w="1134" w:type="dxa"/>
            <w:tcBorders>
              <w:top w:val="nil"/>
              <w:left w:val="nil"/>
              <w:bottom w:val="single" w:sz="4" w:space="0" w:color="auto"/>
              <w:right w:val="single" w:sz="4" w:space="0" w:color="auto"/>
            </w:tcBorders>
            <w:shd w:val="clear" w:color="auto" w:fill="auto"/>
            <w:vAlign w:val="center"/>
          </w:tcPr>
          <w:p w:rsidR="00BF451C" w:rsidRPr="001F078F" w:rsidRDefault="001F078F" w:rsidP="00BF451C">
            <w:pPr>
              <w:suppressAutoHyphens w:val="0"/>
              <w:spacing w:after="0" w:line="240" w:lineRule="auto"/>
              <w:jc w:val="center"/>
              <w:rPr>
                <w:rFonts w:ascii="Times New Roman" w:eastAsia="Times New Roman" w:hAnsi="Times New Roman"/>
                <w:sz w:val="24"/>
                <w:szCs w:val="24"/>
                <w:lang w:eastAsia="ru-RU"/>
              </w:rPr>
            </w:pPr>
            <w:r w:rsidRPr="001F078F">
              <w:rPr>
                <w:rFonts w:ascii="Times New Roman" w:eastAsia="Times New Roman" w:hAnsi="Times New Roman"/>
                <w:sz w:val="24"/>
                <w:szCs w:val="24"/>
                <w:lang w:eastAsia="ru-RU"/>
              </w:rPr>
              <w:t>360</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BF451C" w:rsidRPr="001F078F" w:rsidRDefault="001F078F" w:rsidP="00BF451C">
            <w:pPr>
              <w:suppressAutoHyphens w:val="0"/>
              <w:spacing w:after="0" w:line="240" w:lineRule="auto"/>
              <w:jc w:val="center"/>
              <w:rPr>
                <w:rFonts w:ascii="Times New Roman" w:eastAsia="Times New Roman" w:hAnsi="Times New Roman"/>
                <w:sz w:val="24"/>
                <w:szCs w:val="24"/>
                <w:lang w:eastAsia="ru-RU"/>
              </w:rPr>
            </w:pPr>
            <w:r w:rsidRPr="001F078F">
              <w:rPr>
                <w:rFonts w:ascii="Times New Roman" w:eastAsia="Times New Roman" w:hAnsi="Times New Roman"/>
                <w:sz w:val="24"/>
                <w:szCs w:val="24"/>
                <w:lang w:eastAsia="ru-RU"/>
              </w:rPr>
              <w:t>65</w:t>
            </w:r>
          </w:p>
        </w:tc>
      </w:tr>
      <w:tr w:rsidR="00BF451C" w:rsidRPr="001F078F">
        <w:trPr>
          <w:trHeight w:val="255"/>
        </w:trPr>
        <w:tc>
          <w:tcPr>
            <w:tcW w:w="4875" w:type="dxa"/>
            <w:tcBorders>
              <w:top w:val="nil"/>
              <w:left w:val="single" w:sz="4" w:space="0" w:color="auto"/>
              <w:bottom w:val="single" w:sz="4" w:space="0" w:color="auto"/>
              <w:right w:val="single" w:sz="4" w:space="0" w:color="auto"/>
            </w:tcBorders>
            <w:shd w:val="clear" w:color="auto" w:fill="auto"/>
            <w:vAlign w:val="center"/>
          </w:tcPr>
          <w:p w:rsidR="00BF451C" w:rsidRPr="001F078F" w:rsidRDefault="00BF451C" w:rsidP="00BF451C">
            <w:pPr>
              <w:suppressAutoHyphens w:val="0"/>
              <w:spacing w:after="0" w:line="240" w:lineRule="auto"/>
              <w:rPr>
                <w:rFonts w:ascii="Times New Roman" w:eastAsia="Times New Roman" w:hAnsi="Times New Roman"/>
                <w:sz w:val="24"/>
                <w:szCs w:val="24"/>
                <w:lang w:eastAsia="ru-RU"/>
              </w:rPr>
            </w:pPr>
            <w:r w:rsidRPr="001F078F">
              <w:rPr>
                <w:rFonts w:ascii="Times New Roman" w:eastAsia="Times New Roman" w:hAnsi="Times New Roman"/>
                <w:sz w:val="24"/>
                <w:szCs w:val="24"/>
                <w:lang w:eastAsia="ru-RU"/>
              </w:rPr>
              <w:t xml:space="preserve">11. Плавательный бассейн, м² зерк.воды   </w:t>
            </w:r>
          </w:p>
        </w:tc>
        <w:tc>
          <w:tcPr>
            <w:tcW w:w="1236" w:type="dxa"/>
            <w:tcBorders>
              <w:top w:val="nil"/>
              <w:left w:val="nil"/>
              <w:bottom w:val="single" w:sz="4" w:space="0" w:color="auto"/>
              <w:right w:val="single" w:sz="4" w:space="0" w:color="auto"/>
            </w:tcBorders>
            <w:shd w:val="clear" w:color="auto" w:fill="auto"/>
            <w:vAlign w:val="center"/>
          </w:tcPr>
          <w:p w:rsidR="00BF451C" w:rsidRPr="001F078F" w:rsidRDefault="00992FA8" w:rsidP="00BF451C">
            <w:pPr>
              <w:suppressAutoHyphens w:val="0"/>
              <w:spacing w:after="0" w:line="240" w:lineRule="auto"/>
              <w:jc w:val="center"/>
              <w:rPr>
                <w:rFonts w:ascii="Times New Roman" w:eastAsia="Times New Roman" w:hAnsi="Times New Roman"/>
                <w:sz w:val="24"/>
                <w:szCs w:val="24"/>
                <w:lang w:eastAsia="ru-RU"/>
              </w:rPr>
            </w:pPr>
            <w:r w:rsidRPr="001F078F">
              <w:rPr>
                <w:rFonts w:ascii="Times New Roman" w:eastAsia="Times New Roman" w:hAnsi="Times New Roman"/>
                <w:sz w:val="24"/>
                <w:szCs w:val="24"/>
                <w:lang w:eastAsia="ru-RU"/>
              </w:rPr>
              <w:t>25</w:t>
            </w:r>
          </w:p>
        </w:tc>
        <w:tc>
          <w:tcPr>
            <w:tcW w:w="1417" w:type="dxa"/>
            <w:tcBorders>
              <w:top w:val="nil"/>
              <w:left w:val="nil"/>
              <w:bottom w:val="single" w:sz="4" w:space="0" w:color="auto"/>
              <w:right w:val="single" w:sz="4" w:space="0" w:color="auto"/>
            </w:tcBorders>
            <w:shd w:val="clear" w:color="auto" w:fill="auto"/>
            <w:vAlign w:val="center"/>
          </w:tcPr>
          <w:p w:rsidR="00BF451C" w:rsidRPr="001F078F" w:rsidRDefault="00992FA8" w:rsidP="00BF451C">
            <w:pPr>
              <w:suppressAutoHyphens w:val="0"/>
              <w:spacing w:after="0" w:line="240" w:lineRule="auto"/>
              <w:jc w:val="center"/>
              <w:rPr>
                <w:rFonts w:ascii="Times New Roman" w:eastAsia="Times New Roman" w:hAnsi="Times New Roman"/>
                <w:sz w:val="24"/>
                <w:szCs w:val="24"/>
                <w:lang w:eastAsia="ru-RU"/>
              </w:rPr>
            </w:pPr>
            <w:r w:rsidRPr="001F078F">
              <w:rPr>
                <w:rFonts w:ascii="Times New Roman" w:eastAsia="Times New Roman" w:hAnsi="Times New Roman"/>
                <w:sz w:val="24"/>
                <w:szCs w:val="24"/>
                <w:lang w:eastAsia="ru-RU"/>
              </w:rPr>
              <w:t>173</w:t>
            </w:r>
          </w:p>
        </w:tc>
        <w:tc>
          <w:tcPr>
            <w:tcW w:w="1134" w:type="dxa"/>
            <w:tcBorders>
              <w:top w:val="nil"/>
              <w:left w:val="nil"/>
              <w:bottom w:val="single" w:sz="4" w:space="0" w:color="auto"/>
              <w:right w:val="single" w:sz="4" w:space="0" w:color="auto"/>
            </w:tcBorders>
            <w:shd w:val="clear" w:color="auto" w:fill="auto"/>
            <w:vAlign w:val="center"/>
          </w:tcPr>
          <w:p w:rsidR="00BF451C" w:rsidRPr="001F078F" w:rsidRDefault="00992FA8" w:rsidP="00BF451C">
            <w:pPr>
              <w:suppressAutoHyphens w:val="0"/>
              <w:spacing w:after="0" w:line="240" w:lineRule="auto"/>
              <w:jc w:val="center"/>
              <w:rPr>
                <w:rFonts w:ascii="Times New Roman" w:eastAsia="Times New Roman" w:hAnsi="Times New Roman"/>
                <w:sz w:val="24"/>
                <w:szCs w:val="24"/>
                <w:lang w:eastAsia="ru-RU"/>
              </w:rPr>
            </w:pPr>
            <w:r w:rsidRPr="001F078F">
              <w:rPr>
                <w:rFonts w:ascii="Times New Roman" w:eastAsia="Times New Roman" w:hAnsi="Times New Roman"/>
                <w:sz w:val="24"/>
                <w:szCs w:val="24"/>
                <w:lang w:eastAsia="ru-RU"/>
              </w:rPr>
              <w:t>0</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BF451C" w:rsidRPr="001F078F" w:rsidRDefault="00BF451C" w:rsidP="00BF451C">
            <w:pPr>
              <w:suppressAutoHyphens w:val="0"/>
              <w:spacing w:after="0" w:line="240" w:lineRule="auto"/>
              <w:jc w:val="center"/>
              <w:rPr>
                <w:rFonts w:ascii="Times New Roman" w:eastAsia="Times New Roman" w:hAnsi="Times New Roman"/>
                <w:sz w:val="24"/>
                <w:szCs w:val="24"/>
                <w:lang w:eastAsia="ru-RU"/>
              </w:rPr>
            </w:pPr>
          </w:p>
        </w:tc>
      </w:tr>
      <w:tr w:rsidR="00BF451C" w:rsidRPr="001F078F">
        <w:trPr>
          <w:trHeight w:val="510"/>
        </w:trPr>
        <w:tc>
          <w:tcPr>
            <w:tcW w:w="4875" w:type="dxa"/>
            <w:tcBorders>
              <w:top w:val="nil"/>
              <w:left w:val="single" w:sz="4" w:space="0" w:color="auto"/>
              <w:bottom w:val="single" w:sz="4" w:space="0" w:color="auto"/>
              <w:right w:val="single" w:sz="4" w:space="0" w:color="auto"/>
            </w:tcBorders>
            <w:shd w:val="clear" w:color="auto" w:fill="auto"/>
            <w:vAlign w:val="center"/>
          </w:tcPr>
          <w:p w:rsidR="00BF451C" w:rsidRPr="001F078F" w:rsidRDefault="00BF451C" w:rsidP="00BF451C">
            <w:pPr>
              <w:suppressAutoHyphens w:val="0"/>
              <w:spacing w:after="0" w:line="240" w:lineRule="auto"/>
              <w:rPr>
                <w:rFonts w:ascii="Times New Roman" w:eastAsia="Times New Roman" w:hAnsi="Times New Roman"/>
                <w:sz w:val="24"/>
                <w:szCs w:val="24"/>
                <w:lang w:eastAsia="ru-RU"/>
              </w:rPr>
            </w:pPr>
            <w:r w:rsidRPr="001F078F">
              <w:rPr>
                <w:rFonts w:ascii="Times New Roman" w:eastAsia="Times New Roman" w:hAnsi="Times New Roman"/>
                <w:sz w:val="24"/>
                <w:szCs w:val="24"/>
                <w:lang w:eastAsia="ru-RU"/>
              </w:rPr>
              <w:t>12. Помещения культурно-массовой работы и досуга населения, м² общ.площ.</w:t>
            </w:r>
          </w:p>
        </w:tc>
        <w:tc>
          <w:tcPr>
            <w:tcW w:w="1236" w:type="dxa"/>
            <w:tcBorders>
              <w:top w:val="nil"/>
              <w:left w:val="nil"/>
              <w:bottom w:val="single" w:sz="4" w:space="0" w:color="auto"/>
              <w:right w:val="single" w:sz="4" w:space="0" w:color="auto"/>
            </w:tcBorders>
            <w:shd w:val="clear" w:color="auto" w:fill="auto"/>
            <w:vAlign w:val="center"/>
          </w:tcPr>
          <w:p w:rsidR="00BF451C" w:rsidRPr="001F078F" w:rsidRDefault="00BF451C" w:rsidP="00BF451C">
            <w:pPr>
              <w:suppressAutoHyphens w:val="0"/>
              <w:spacing w:after="0" w:line="240" w:lineRule="auto"/>
              <w:jc w:val="center"/>
              <w:rPr>
                <w:rFonts w:ascii="Times New Roman" w:eastAsia="Times New Roman" w:hAnsi="Times New Roman"/>
                <w:sz w:val="24"/>
                <w:szCs w:val="24"/>
                <w:lang w:eastAsia="ru-RU"/>
              </w:rPr>
            </w:pPr>
            <w:r w:rsidRPr="001F078F">
              <w:rPr>
                <w:rFonts w:ascii="Times New Roman" w:eastAsia="Times New Roman" w:hAnsi="Times New Roman"/>
                <w:sz w:val="24"/>
                <w:szCs w:val="24"/>
                <w:lang w:eastAsia="ru-RU"/>
              </w:rPr>
              <w:t>60</w:t>
            </w:r>
          </w:p>
        </w:tc>
        <w:tc>
          <w:tcPr>
            <w:tcW w:w="1417" w:type="dxa"/>
            <w:tcBorders>
              <w:top w:val="nil"/>
              <w:left w:val="nil"/>
              <w:bottom w:val="single" w:sz="4" w:space="0" w:color="auto"/>
              <w:right w:val="single" w:sz="4" w:space="0" w:color="auto"/>
            </w:tcBorders>
            <w:shd w:val="clear" w:color="auto" w:fill="auto"/>
            <w:vAlign w:val="center"/>
          </w:tcPr>
          <w:p w:rsidR="00BF451C" w:rsidRPr="001F078F" w:rsidRDefault="00992FA8" w:rsidP="00BF451C">
            <w:pPr>
              <w:suppressAutoHyphens w:val="0"/>
              <w:spacing w:after="0" w:line="240" w:lineRule="auto"/>
              <w:jc w:val="center"/>
              <w:rPr>
                <w:rFonts w:ascii="Times New Roman" w:eastAsia="Times New Roman" w:hAnsi="Times New Roman"/>
                <w:sz w:val="24"/>
                <w:szCs w:val="24"/>
                <w:lang w:eastAsia="ru-RU"/>
              </w:rPr>
            </w:pPr>
            <w:r w:rsidRPr="001F078F">
              <w:rPr>
                <w:rFonts w:ascii="Times New Roman" w:eastAsia="Times New Roman" w:hAnsi="Times New Roman"/>
                <w:sz w:val="24"/>
                <w:szCs w:val="24"/>
                <w:lang w:eastAsia="ru-RU"/>
              </w:rPr>
              <w:t>366</w:t>
            </w:r>
          </w:p>
        </w:tc>
        <w:tc>
          <w:tcPr>
            <w:tcW w:w="1134" w:type="dxa"/>
            <w:tcBorders>
              <w:top w:val="nil"/>
              <w:left w:val="nil"/>
              <w:bottom w:val="single" w:sz="4" w:space="0" w:color="auto"/>
              <w:right w:val="single" w:sz="4" w:space="0" w:color="auto"/>
            </w:tcBorders>
            <w:shd w:val="clear" w:color="auto" w:fill="auto"/>
            <w:vAlign w:val="center"/>
          </w:tcPr>
          <w:p w:rsidR="00BF451C" w:rsidRPr="001F078F" w:rsidRDefault="00BF451C" w:rsidP="00BF451C">
            <w:pPr>
              <w:suppressAutoHyphens w:val="0"/>
              <w:spacing w:after="0" w:line="240" w:lineRule="auto"/>
              <w:jc w:val="center"/>
              <w:rPr>
                <w:rFonts w:ascii="Times New Roman" w:eastAsia="Times New Roman" w:hAnsi="Times New Roman"/>
                <w:sz w:val="24"/>
                <w:szCs w:val="24"/>
                <w:lang w:eastAsia="ru-RU"/>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BF451C" w:rsidRPr="001F078F" w:rsidRDefault="00BF451C" w:rsidP="00BF451C">
            <w:pPr>
              <w:suppressAutoHyphens w:val="0"/>
              <w:spacing w:after="0" w:line="240" w:lineRule="auto"/>
              <w:jc w:val="center"/>
              <w:rPr>
                <w:rFonts w:ascii="Times New Roman" w:eastAsia="Times New Roman" w:hAnsi="Times New Roman"/>
                <w:sz w:val="24"/>
                <w:szCs w:val="24"/>
                <w:lang w:eastAsia="ru-RU"/>
              </w:rPr>
            </w:pPr>
          </w:p>
        </w:tc>
      </w:tr>
      <w:tr w:rsidR="00BF451C" w:rsidRPr="001F078F">
        <w:trPr>
          <w:trHeight w:val="255"/>
        </w:trPr>
        <w:tc>
          <w:tcPr>
            <w:tcW w:w="4875" w:type="dxa"/>
            <w:tcBorders>
              <w:top w:val="nil"/>
              <w:left w:val="single" w:sz="4" w:space="0" w:color="auto"/>
              <w:bottom w:val="single" w:sz="4" w:space="0" w:color="auto"/>
              <w:right w:val="single" w:sz="4" w:space="0" w:color="auto"/>
            </w:tcBorders>
            <w:shd w:val="clear" w:color="auto" w:fill="auto"/>
            <w:vAlign w:val="center"/>
          </w:tcPr>
          <w:p w:rsidR="00BF451C" w:rsidRPr="001F078F" w:rsidRDefault="00BF451C" w:rsidP="00BF451C">
            <w:pPr>
              <w:suppressAutoHyphens w:val="0"/>
              <w:spacing w:after="0" w:line="240" w:lineRule="auto"/>
              <w:rPr>
                <w:rFonts w:ascii="Times New Roman" w:eastAsia="Times New Roman" w:hAnsi="Times New Roman"/>
                <w:sz w:val="24"/>
                <w:szCs w:val="24"/>
                <w:lang w:eastAsia="ru-RU"/>
              </w:rPr>
            </w:pPr>
            <w:r w:rsidRPr="001F078F">
              <w:rPr>
                <w:rFonts w:ascii="Times New Roman" w:eastAsia="Times New Roman" w:hAnsi="Times New Roman"/>
                <w:sz w:val="24"/>
                <w:szCs w:val="24"/>
                <w:lang w:eastAsia="ru-RU"/>
              </w:rPr>
              <w:t>13. Интернет-клуб, м² пола</w:t>
            </w:r>
          </w:p>
        </w:tc>
        <w:tc>
          <w:tcPr>
            <w:tcW w:w="1236" w:type="dxa"/>
            <w:tcBorders>
              <w:top w:val="nil"/>
              <w:left w:val="nil"/>
              <w:bottom w:val="single" w:sz="4" w:space="0" w:color="auto"/>
              <w:right w:val="single" w:sz="4" w:space="0" w:color="auto"/>
            </w:tcBorders>
            <w:shd w:val="clear" w:color="auto" w:fill="auto"/>
            <w:vAlign w:val="center"/>
          </w:tcPr>
          <w:p w:rsidR="00BF451C" w:rsidRPr="001F078F" w:rsidRDefault="00BF451C" w:rsidP="00BF451C">
            <w:pPr>
              <w:suppressAutoHyphens w:val="0"/>
              <w:spacing w:after="0" w:line="240" w:lineRule="auto"/>
              <w:jc w:val="center"/>
              <w:rPr>
                <w:rFonts w:ascii="Times New Roman" w:eastAsia="Times New Roman" w:hAnsi="Times New Roman"/>
                <w:sz w:val="24"/>
                <w:szCs w:val="24"/>
                <w:lang w:eastAsia="ru-RU"/>
              </w:rPr>
            </w:pPr>
            <w:r w:rsidRPr="001F078F">
              <w:rPr>
                <w:rFonts w:ascii="Times New Roman" w:eastAsia="Times New Roman" w:hAnsi="Times New Roman"/>
                <w:sz w:val="24"/>
                <w:szCs w:val="24"/>
                <w:lang w:eastAsia="ru-RU"/>
              </w:rPr>
              <w:t>3</w:t>
            </w:r>
          </w:p>
        </w:tc>
        <w:tc>
          <w:tcPr>
            <w:tcW w:w="1417" w:type="dxa"/>
            <w:tcBorders>
              <w:top w:val="nil"/>
              <w:left w:val="nil"/>
              <w:bottom w:val="single" w:sz="4" w:space="0" w:color="auto"/>
              <w:right w:val="single" w:sz="4" w:space="0" w:color="auto"/>
            </w:tcBorders>
            <w:shd w:val="clear" w:color="auto" w:fill="auto"/>
            <w:vAlign w:val="center"/>
          </w:tcPr>
          <w:p w:rsidR="00BF451C" w:rsidRPr="001F078F" w:rsidRDefault="00992FA8" w:rsidP="00BF451C">
            <w:pPr>
              <w:suppressAutoHyphens w:val="0"/>
              <w:spacing w:after="0" w:line="240" w:lineRule="auto"/>
              <w:jc w:val="center"/>
              <w:rPr>
                <w:rFonts w:ascii="Times New Roman" w:eastAsia="Times New Roman" w:hAnsi="Times New Roman"/>
                <w:sz w:val="24"/>
                <w:szCs w:val="24"/>
                <w:lang w:eastAsia="ru-RU"/>
              </w:rPr>
            </w:pPr>
            <w:r w:rsidRPr="001F078F">
              <w:rPr>
                <w:rFonts w:ascii="Times New Roman" w:eastAsia="Times New Roman" w:hAnsi="Times New Roman"/>
                <w:sz w:val="24"/>
                <w:szCs w:val="24"/>
                <w:lang w:eastAsia="ru-RU"/>
              </w:rPr>
              <w:t>18</w:t>
            </w:r>
          </w:p>
        </w:tc>
        <w:tc>
          <w:tcPr>
            <w:tcW w:w="1134" w:type="dxa"/>
            <w:tcBorders>
              <w:top w:val="nil"/>
              <w:left w:val="nil"/>
              <w:bottom w:val="single" w:sz="4" w:space="0" w:color="auto"/>
              <w:right w:val="single" w:sz="4" w:space="0" w:color="auto"/>
            </w:tcBorders>
            <w:shd w:val="clear" w:color="auto" w:fill="auto"/>
            <w:vAlign w:val="center"/>
          </w:tcPr>
          <w:p w:rsidR="00BF451C" w:rsidRPr="001F078F" w:rsidRDefault="00BF451C" w:rsidP="00BF451C">
            <w:pPr>
              <w:suppressAutoHyphens w:val="0"/>
              <w:spacing w:after="0" w:line="240" w:lineRule="auto"/>
              <w:jc w:val="center"/>
              <w:rPr>
                <w:rFonts w:ascii="Times New Roman" w:eastAsia="Times New Roman" w:hAnsi="Times New Roman"/>
                <w:sz w:val="24"/>
                <w:szCs w:val="24"/>
                <w:lang w:eastAsia="ru-RU"/>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BF451C" w:rsidRPr="001F078F" w:rsidRDefault="00BF451C" w:rsidP="00BF451C">
            <w:pPr>
              <w:suppressAutoHyphens w:val="0"/>
              <w:spacing w:after="0" w:line="240" w:lineRule="auto"/>
              <w:jc w:val="center"/>
              <w:rPr>
                <w:rFonts w:ascii="Times New Roman" w:eastAsia="Times New Roman" w:hAnsi="Times New Roman"/>
                <w:sz w:val="24"/>
                <w:szCs w:val="24"/>
                <w:lang w:eastAsia="ru-RU"/>
              </w:rPr>
            </w:pPr>
          </w:p>
        </w:tc>
      </w:tr>
      <w:tr w:rsidR="00BF451C" w:rsidRPr="001F078F">
        <w:trPr>
          <w:trHeight w:val="150"/>
        </w:trPr>
        <w:tc>
          <w:tcPr>
            <w:tcW w:w="4875" w:type="dxa"/>
            <w:tcBorders>
              <w:top w:val="nil"/>
              <w:left w:val="single" w:sz="4" w:space="0" w:color="auto"/>
              <w:bottom w:val="single" w:sz="4" w:space="0" w:color="auto"/>
              <w:right w:val="single" w:sz="4" w:space="0" w:color="auto"/>
            </w:tcBorders>
            <w:shd w:val="clear" w:color="auto" w:fill="auto"/>
            <w:vAlign w:val="center"/>
          </w:tcPr>
          <w:p w:rsidR="00BF451C" w:rsidRPr="001F078F" w:rsidRDefault="00BF451C" w:rsidP="00BF451C">
            <w:pPr>
              <w:suppressAutoHyphens w:val="0"/>
              <w:spacing w:after="0" w:line="240" w:lineRule="auto"/>
              <w:rPr>
                <w:rFonts w:ascii="Times New Roman" w:eastAsia="Times New Roman" w:hAnsi="Times New Roman"/>
                <w:sz w:val="24"/>
                <w:szCs w:val="24"/>
                <w:lang w:eastAsia="ru-RU"/>
              </w:rPr>
            </w:pPr>
            <w:r w:rsidRPr="001F078F">
              <w:rPr>
                <w:rFonts w:ascii="Times New Roman" w:eastAsia="Times New Roman" w:hAnsi="Times New Roman"/>
                <w:sz w:val="24"/>
                <w:szCs w:val="24"/>
                <w:lang w:eastAsia="ru-RU"/>
              </w:rPr>
              <w:t>14. Клубы, дома культуры, мест</w:t>
            </w:r>
          </w:p>
        </w:tc>
        <w:tc>
          <w:tcPr>
            <w:tcW w:w="1236" w:type="dxa"/>
            <w:tcBorders>
              <w:top w:val="nil"/>
              <w:left w:val="nil"/>
              <w:bottom w:val="single" w:sz="4" w:space="0" w:color="auto"/>
              <w:right w:val="single" w:sz="4" w:space="0" w:color="auto"/>
            </w:tcBorders>
            <w:shd w:val="clear" w:color="auto" w:fill="auto"/>
            <w:vAlign w:val="center"/>
          </w:tcPr>
          <w:p w:rsidR="00BF451C" w:rsidRPr="001F078F" w:rsidRDefault="00992FA8" w:rsidP="00BF451C">
            <w:pPr>
              <w:suppressAutoHyphens w:val="0"/>
              <w:spacing w:after="0" w:line="240" w:lineRule="auto"/>
              <w:jc w:val="center"/>
              <w:rPr>
                <w:rFonts w:ascii="Times New Roman" w:eastAsia="Times New Roman" w:hAnsi="Times New Roman"/>
                <w:sz w:val="24"/>
                <w:szCs w:val="24"/>
                <w:lang w:eastAsia="ru-RU"/>
              </w:rPr>
            </w:pPr>
            <w:r w:rsidRPr="001F078F">
              <w:rPr>
                <w:rFonts w:ascii="Times New Roman" w:eastAsia="Times New Roman" w:hAnsi="Times New Roman"/>
                <w:sz w:val="24"/>
                <w:szCs w:val="24"/>
                <w:lang w:eastAsia="ru-RU"/>
              </w:rPr>
              <w:t>80</w:t>
            </w:r>
          </w:p>
        </w:tc>
        <w:tc>
          <w:tcPr>
            <w:tcW w:w="1417" w:type="dxa"/>
            <w:tcBorders>
              <w:top w:val="nil"/>
              <w:left w:val="nil"/>
              <w:bottom w:val="single" w:sz="4" w:space="0" w:color="auto"/>
              <w:right w:val="single" w:sz="4" w:space="0" w:color="auto"/>
            </w:tcBorders>
            <w:shd w:val="clear" w:color="auto" w:fill="auto"/>
            <w:vAlign w:val="center"/>
          </w:tcPr>
          <w:p w:rsidR="00BF451C" w:rsidRPr="001F078F" w:rsidRDefault="00992FA8" w:rsidP="00BF451C">
            <w:pPr>
              <w:suppressAutoHyphens w:val="0"/>
              <w:spacing w:after="0" w:line="240" w:lineRule="auto"/>
              <w:jc w:val="center"/>
              <w:rPr>
                <w:rFonts w:ascii="Times New Roman" w:eastAsia="Times New Roman" w:hAnsi="Times New Roman"/>
                <w:sz w:val="24"/>
                <w:szCs w:val="24"/>
                <w:lang w:eastAsia="ru-RU"/>
              </w:rPr>
            </w:pPr>
            <w:r w:rsidRPr="001F078F">
              <w:rPr>
                <w:rFonts w:ascii="Times New Roman" w:eastAsia="Times New Roman" w:hAnsi="Times New Roman"/>
                <w:sz w:val="24"/>
                <w:szCs w:val="24"/>
                <w:lang w:eastAsia="ru-RU"/>
              </w:rPr>
              <w:t>549</w:t>
            </w:r>
          </w:p>
        </w:tc>
        <w:tc>
          <w:tcPr>
            <w:tcW w:w="1134" w:type="dxa"/>
            <w:tcBorders>
              <w:top w:val="nil"/>
              <w:left w:val="nil"/>
              <w:bottom w:val="single" w:sz="4" w:space="0" w:color="auto"/>
              <w:right w:val="single" w:sz="4" w:space="0" w:color="auto"/>
            </w:tcBorders>
            <w:shd w:val="clear" w:color="auto" w:fill="auto"/>
            <w:vAlign w:val="center"/>
          </w:tcPr>
          <w:p w:rsidR="00BF451C" w:rsidRPr="001F078F" w:rsidRDefault="00992FA8" w:rsidP="00BF451C">
            <w:pPr>
              <w:suppressAutoHyphens w:val="0"/>
              <w:spacing w:after="0" w:line="240" w:lineRule="auto"/>
              <w:jc w:val="center"/>
              <w:rPr>
                <w:rFonts w:ascii="Times New Roman" w:eastAsia="Times New Roman" w:hAnsi="Times New Roman"/>
                <w:sz w:val="24"/>
                <w:szCs w:val="24"/>
                <w:lang w:eastAsia="ru-RU"/>
              </w:rPr>
            </w:pPr>
            <w:r w:rsidRPr="001F078F">
              <w:rPr>
                <w:rFonts w:ascii="Times New Roman" w:eastAsia="Times New Roman" w:hAnsi="Times New Roman"/>
                <w:sz w:val="24"/>
                <w:szCs w:val="24"/>
                <w:lang w:eastAsia="ru-RU"/>
              </w:rPr>
              <w:t>620</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BF451C" w:rsidRPr="001F078F" w:rsidRDefault="00992FA8" w:rsidP="00BF451C">
            <w:pPr>
              <w:suppressAutoHyphens w:val="0"/>
              <w:spacing w:after="0" w:line="240" w:lineRule="auto"/>
              <w:jc w:val="center"/>
              <w:rPr>
                <w:rFonts w:ascii="Times New Roman" w:eastAsia="Times New Roman" w:hAnsi="Times New Roman"/>
                <w:sz w:val="24"/>
                <w:szCs w:val="24"/>
                <w:lang w:eastAsia="ru-RU"/>
              </w:rPr>
            </w:pPr>
            <w:r w:rsidRPr="001F078F">
              <w:rPr>
                <w:rFonts w:ascii="Times New Roman" w:eastAsia="Times New Roman" w:hAnsi="Times New Roman"/>
                <w:sz w:val="24"/>
                <w:szCs w:val="24"/>
                <w:lang w:eastAsia="ru-RU"/>
              </w:rPr>
              <w:t>113</w:t>
            </w:r>
          </w:p>
        </w:tc>
      </w:tr>
      <w:tr w:rsidR="00BF451C" w:rsidRPr="001F078F">
        <w:trPr>
          <w:trHeight w:val="196"/>
        </w:trPr>
        <w:tc>
          <w:tcPr>
            <w:tcW w:w="4875" w:type="dxa"/>
            <w:tcBorders>
              <w:top w:val="nil"/>
              <w:left w:val="single" w:sz="4" w:space="0" w:color="auto"/>
              <w:bottom w:val="single" w:sz="4" w:space="0" w:color="auto"/>
              <w:right w:val="single" w:sz="4" w:space="0" w:color="auto"/>
            </w:tcBorders>
            <w:shd w:val="clear" w:color="auto" w:fill="auto"/>
            <w:vAlign w:val="center"/>
          </w:tcPr>
          <w:p w:rsidR="00BF451C" w:rsidRPr="001F078F" w:rsidRDefault="00BF451C" w:rsidP="00BF451C">
            <w:pPr>
              <w:suppressAutoHyphens w:val="0"/>
              <w:spacing w:after="0" w:line="240" w:lineRule="auto"/>
              <w:rPr>
                <w:rFonts w:ascii="Times New Roman" w:eastAsia="Times New Roman" w:hAnsi="Times New Roman"/>
                <w:sz w:val="24"/>
                <w:szCs w:val="24"/>
                <w:lang w:eastAsia="ru-RU"/>
              </w:rPr>
            </w:pPr>
            <w:r w:rsidRPr="001F078F">
              <w:rPr>
                <w:rFonts w:ascii="Times New Roman" w:eastAsia="Times New Roman" w:hAnsi="Times New Roman"/>
                <w:sz w:val="24"/>
                <w:szCs w:val="24"/>
                <w:lang w:eastAsia="ru-RU"/>
              </w:rPr>
              <w:t>15. Кинотеатры, мест</w:t>
            </w:r>
          </w:p>
        </w:tc>
        <w:tc>
          <w:tcPr>
            <w:tcW w:w="1236" w:type="dxa"/>
            <w:tcBorders>
              <w:top w:val="nil"/>
              <w:left w:val="nil"/>
              <w:bottom w:val="single" w:sz="4" w:space="0" w:color="auto"/>
              <w:right w:val="single" w:sz="4" w:space="0" w:color="auto"/>
            </w:tcBorders>
            <w:shd w:val="clear" w:color="auto" w:fill="auto"/>
            <w:vAlign w:val="center"/>
          </w:tcPr>
          <w:p w:rsidR="00BF451C" w:rsidRPr="001F078F" w:rsidRDefault="00BF451C" w:rsidP="00BF451C">
            <w:pPr>
              <w:suppressAutoHyphens w:val="0"/>
              <w:spacing w:after="0" w:line="240" w:lineRule="auto"/>
              <w:jc w:val="center"/>
              <w:rPr>
                <w:rFonts w:ascii="Times New Roman" w:eastAsia="Times New Roman" w:hAnsi="Times New Roman"/>
                <w:sz w:val="24"/>
                <w:szCs w:val="24"/>
                <w:lang w:eastAsia="ru-RU"/>
              </w:rPr>
            </w:pPr>
          </w:p>
        </w:tc>
        <w:tc>
          <w:tcPr>
            <w:tcW w:w="1417" w:type="dxa"/>
            <w:tcBorders>
              <w:top w:val="nil"/>
              <w:left w:val="nil"/>
              <w:bottom w:val="single" w:sz="4" w:space="0" w:color="auto"/>
              <w:right w:val="single" w:sz="4" w:space="0" w:color="auto"/>
            </w:tcBorders>
            <w:shd w:val="clear" w:color="auto" w:fill="auto"/>
            <w:vAlign w:val="center"/>
          </w:tcPr>
          <w:p w:rsidR="00BF451C" w:rsidRPr="001F078F" w:rsidRDefault="00BF451C" w:rsidP="00BF451C">
            <w:pPr>
              <w:suppressAutoHyphens w:val="0"/>
              <w:spacing w:after="0" w:line="240" w:lineRule="auto"/>
              <w:jc w:val="center"/>
              <w:rPr>
                <w:rFonts w:ascii="Times New Roman" w:eastAsia="Times New Roman" w:hAnsi="Times New Roman"/>
                <w:sz w:val="24"/>
                <w:szCs w:val="24"/>
                <w:lang w:eastAsia="ru-RU"/>
              </w:rPr>
            </w:pPr>
            <w:r w:rsidRPr="001F078F">
              <w:rPr>
                <w:rFonts w:ascii="Times New Roman" w:eastAsia="Times New Roman" w:hAnsi="Times New Roman"/>
                <w:sz w:val="24"/>
                <w:szCs w:val="24"/>
                <w:lang w:eastAsia="ru-RU"/>
              </w:rPr>
              <w:t>0</w:t>
            </w:r>
          </w:p>
        </w:tc>
        <w:tc>
          <w:tcPr>
            <w:tcW w:w="1134" w:type="dxa"/>
            <w:tcBorders>
              <w:top w:val="nil"/>
              <w:left w:val="nil"/>
              <w:bottom w:val="single" w:sz="4" w:space="0" w:color="auto"/>
              <w:right w:val="single" w:sz="4" w:space="0" w:color="auto"/>
            </w:tcBorders>
            <w:shd w:val="clear" w:color="auto" w:fill="auto"/>
            <w:vAlign w:val="center"/>
          </w:tcPr>
          <w:p w:rsidR="00BF451C" w:rsidRPr="001F078F" w:rsidRDefault="00BF451C" w:rsidP="00BF451C">
            <w:pPr>
              <w:suppressAutoHyphens w:val="0"/>
              <w:spacing w:after="0" w:line="240" w:lineRule="auto"/>
              <w:jc w:val="center"/>
              <w:rPr>
                <w:rFonts w:ascii="Times New Roman" w:eastAsia="Times New Roman" w:hAnsi="Times New Roman"/>
                <w:sz w:val="24"/>
                <w:szCs w:val="24"/>
                <w:lang w:eastAsia="ru-RU"/>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BF451C" w:rsidRPr="001F078F" w:rsidRDefault="00BF451C" w:rsidP="00BF451C">
            <w:pPr>
              <w:suppressAutoHyphens w:val="0"/>
              <w:spacing w:after="0" w:line="240" w:lineRule="auto"/>
              <w:jc w:val="center"/>
              <w:rPr>
                <w:rFonts w:ascii="Times New Roman" w:eastAsia="Times New Roman" w:hAnsi="Times New Roman"/>
                <w:sz w:val="24"/>
                <w:szCs w:val="24"/>
                <w:lang w:eastAsia="ru-RU"/>
              </w:rPr>
            </w:pPr>
          </w:p>
        </w:tc>
      </w:tr>
      <w:tr w:rsidR="00BF451C" w:rsidRPr="001F078F">
        <w:trPr>
          <w:trHeight w:val="242"/>
        </w:trPr>
        <w:tc>
          <w:tcPr>
            <w:tcW w:w="4875" w:type="dxa"/>
            <w:tcBorders>
              <w:top w:val="nil"/>
              <w:left w:val="single" w:sz="4" w:space="0" w:color="auto"/>
              <w:bottom w:val="single" w:sz="4" w:space="0" w:color="auto"/>
              <w:right w:val="single" w:sz="4" w:space="0" w:color="auto"/>
            </w:tcBorders>
            <w:shd w:val="clear" w:color="auto" w:fill="auto"/>
            <w:vAlign w:val="center"/>
          </w:tcPr>
          <w:p w:rsidR="00BF451C" w:rsidRPr="001F078F" w:rsidRDefault="00BF451C" w:rsidP="00BF451C">
            <w:pPr>
              <w:suppressAutoHyphens w:val="0"/>
              <w:spacing w:after="0" w:line="240" w:lineRule="auto"/>
              <w:rPr>
                <w:rFonts w:ascii="Times New Roman" w:eastAsia="Times New Roman" w:hAnsi="Times New Roman"/>
                <w:sz w:val="24"/>
                <w:szCs w:val="24"/>
                <w:lang w:eastAsia="ru-RU"/>
              </w:rPr>
            </w:pPr>
            <w:r w:rsidRPr="001F078F">
              <w:rPr>
                <w:rFonts w:ascii="Times New Roman" w:eastAsia="Times New Roman" w:hAnsi="Times New Roman"/>
                <w:sz w:val="24"/>
                <w:szCs w:val="24"/>
                <w:lang w:eastAsia="ru-RU"/>
              </w:rPr>
              <w:t>16. Библиотеки, тыс.единиц хранения</w:t>
            </w:r>
          </w:p>
        </w:tc>
        <w:tc>
          <w:tcPr>
            <w:tcW w:w="1236" w:type="dxa"/>
            <w:tcBorders>
              <w:top w:val="nil"/>
              <w:left w:val="nil"/>
              <w:bottom w:val="single" w:sz="4" w:space="0" w:color="auto"/>
              <w:right w:val="single" w:sz="4" w:space="0" w:color="auto"/>
            </w:tcBorders>
            <w:shd w:val="clear" w:color="auto" w:fill="auto"/>
            <w:vAlign w:val="center"/>
          </w:tcPr>
          <w:p w:rsidR="00BF451C" w:rsidRPr="001F078F" w:rsidRDefault="00992FA8" w:rsidP="00BF451C">
            <w:pPr>
              <w:suppressAutoHyphens w:val="0"/>
              <w:spacing w:after="0" w:line="240" w:lineRule="auto"/>
              <w:jc w:val="center"/>
              <w:rPr>
                <w:rFonts w:ascii="Times New Roman" w:eastAsia="Times New Roman" w:hAnsi="Times New Roman"/>
                <w:sz w:val="24"/>
                <w:szCs w:val="24"/>
                <w:lang w:eastAsia="ru-RU"/>
              </w:rPr>
            </w:pPr>
            <w:r w:rsidRPr="001F078F">
              <w:rPr>
                <w:rFonts w:ascii="Times New Roman" w:eastAsia="Times New Roman" w:hAnsi="Times New Roman"/>
                <w:sz w:val="24"/>
                <w:szCs w:val="24"/>
                <w:lang w:eastAsia="ru-RU"/>
              </w:rPr>
              <w:t>5</w:t>
            </w:r>
          </w:p>
        </w:tc>
        <w:tc>
          <w:tcPr>
            <w:tcW w:w="1417" w:type="dxa"/>
            <w:tcBorders>
              <w:top w:val="nil"/>
              <w:left w:val="nil"/>
              <w:bottom w:val="single" w:sz="4" w:space="0" w:color="auto"/>
              <w:right w:val="single" w:sz="4" w:space="0" w:color="auto"/>
            </w:tcBorders>
            <w:shd w:val="clear" w:color="auto" w:fill="auto"/>
            <w:vAlign w:val="center"/>
          </w:tcPr>
          <w:p w:rsidR="00BF451C" w:rsidRPr="001F078F" w:rsidRDefault="00992FA8" w:rsidP="00BF451C">
            <w:pPr>
              <w:suppressAutoHyphens w:val="0"/>
              <w:spacing w:after="0" w:line="240" w:lineRule="auto"/>
              <w:jc w:val="center"/>
              <w:rPr>
                <w:rFonts w:ascii="Times New Roman" w:eastAsia="Times New Roman" w:hAnsi="Times New Roman"/>
                <w:sz w:val="24"/>
                <w:szCs w:val="24"/>
                <w:lang w:eastAsia="ru-RU"/>
              </w:rPr>
            </w:pPr>
            <w:r w:rsidRPr="001F078F">
              <w:rPr>
                <w:rFonts w:ascii="Times New Roman" w:eastAsia="Times New Roman" w:hAnsi="Times New Roman"/>
                <w:sz w:val="24"/>
                <w:szCs w:val="24"/>
                <w:lang w:eastAsia="ru-RU"/>
              </w:rPr>
              <w:t>30</w:t>
            </w:r>
          </w:p>
        </w:tc>
        <w:tc>
          <w:tcPr>
            <w:tcW w:w="1134" w:type="dxa"/>
            <w:tcBorders>
              <w:top w:val="nil"/>
              <w:left w:val="nil"/>
              <w:bottom w:val="single" w:sz="4" w:space="0" w:color="auto"/>
              <w:right w:val="single" w:sz="4" w:space="0" w:color="auto"/>
            </w:tcBorders>
            <w:shd w:val="clear" w:color="auto" w:fill="auto"/>
            <w:vAlign w:val="center"/>
          </w:tcPr>
          <w:p w:rsidR="00BF451C" w:rsidRPr="001F078F" w:rsidRDefault="00992FA8" w:rsidP="00BF451C">
            <w:pPr>
              <w:suppressAutoHyphens w:val="0"/>
              <w:spacing w:after="0" w:line="240" w:lineRule="auto"/>
              <w:jc w:val="center"/>
              <w:rPr>
                <w:rFonts w:ascii="Times New Roman" w:eastAsia="Times New Roman" w:hAnsi="Times New Roman"/>
                <w:sz w:val="24"/>
                <w:szCs w:val="24"/>
                <w:lang w:eastAsia="ru-RU"/>
              </w:rPr>
            </w:pPr>
            <w:r w:rsidRPr="001F078F">
              <w:rPr>
                <w:rFonts w:ascii="Times New Roman" w:eastAsia="Times New Roman" w:hAnsi="Times New Roman"/>
                <w:sz w:val="24"/>
                <w:szCs w:val="24"/>
                <w:lang w:eastAsia="ru-RU"/>
              </w:rPr>
              <w:t>33</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BF451C" w:rsidRPr="001F078F" w:rsidRDefault="00992FA8" w:rsidP="00BF451C">
            <w:pPr>
              <w:suppressAutoHyphens w:val="0"/>
              <w:spacing w:after="0" w:line="240" w:lineRule="auto"/>
              <w:jc w:val="center"/>
              <w:rPr>
                <w:rFonts w:ascii="Times New Roman" w:eastAsia="Times New Roman" w:hAnsi="Times New Roman"/>
                <w:sz w:val="24"/>
                <w:szCs w:val="24"/>
                <w:lang w:eastAsia="ru-RU"/>
              </w:rPr>
            </w:pPr>
            <w:r w:rsidRPr="001F078F">
              <w:rPr>
                <w:rFonts w:ascii="Times New Roman" w:eastAsia="Times New Roman" w:hAnsi="Times New Roman"/>
                <w:sz w:val="24"/>
                <w:szCs w:val="24"/>
                <w:lang w:eastAsia="ru-RU"/>
              </w:rPr>
              <w:t>110</w:t>
            </w:r>
          </w:p>
        </w:tc>
      </w:tr>
    </w:tbl>
    <w:p w:rsidR="008848FC" w:rsidRDefault="008848FC" w:rsidP="008848FC">
      <w:pPr>
        <w:spacing w:after="0" w:line="360" w:lineRule="auto"/>
        <w:jc w:val="both"/>
        <w:rPr>
          <w:rFonts w:ascii="Times New Roman" w:hAnsi="Times New Roman"/>
          <w:sz w:val="24"/>
          <w:szCs w:val="24"/>
        </w:rPr>
      </w:pPr>
    </w:p>
    <w:p w:rsidR="007C6691" w:rsidRPr="001A3F7D" w:rsidRDefault="00964170" w:rsidP="00E72F52">
      <w:pPr>
        <w:spacing w:after="0" w:line="240" w:lineRule="auto"/>
        <w:ind w:firstLine="709"/>
        <w:jc w:val="both"/>
        <w:rPr>
          <w:rFonts w:ascii="Times New Roman" w:hAnsi="Times New Roman"/>
          <w:b/>
          <w:sz w:val="28"/>
          <w:szCs w:val="28"/>
        </w:rPr>
      </w:pPr>
      <w:r w:rsidRPr="001A3F7D">
        <w:rPr>
          <w:rFonts w:ascii="Times New Roman" w:hAnsi="Times New Roman"/>
          <w:b/>
          <w:sz w:val="28"/>
          <w:szCs w:val="28"/>
        </w:rPr>
        <w:t>Сложившейся уровень обеспеченност</w:t>
      </w:r>
      <w:r w:rsidR="00BF451C" w:rsidRPr="001A3F7D">
        <w:rPr>
          <w:rFonts w:ascii="Times New Roman" w:hAnsi="Times New Roman"/>
          <w:b/>
          <w:sz w:val="28"/>
          <w:szCs w:val="28"/>
        </w:rPr>
        <w:t xml:space="preserve">и населения сельского поселения </w:t>
      </w:r>
      <w:r w:rsidRPr="001A3F7D">
        <w:rPr>
          <w:rFonts w:ascii="Times New Roman" w:hAnsi="Times New Roman"/>
          <w:b/>
          <w:sz w:val="28"/>
          <w:szCs w:val="28"/>
        </w:rPr>
        <w:t>услугами в областях образования, здравоохранения, физической культуры</w:t>
      </w:r>
      <w:r w:rsidR="002D54FB" w:rsidRPr="001A3F7D">
        <w:rPr>
          <w:rFonts w:ascii="Times New Roman" w:hAnsi="Times New Roman"/>
          <w:b/>
          <w:sz w:val="28"/>
          <w:szCs w:val="28"/>
        </w:rPr>
        <w:t xml:space="preserve"> и массового спорта и культуры.</w:t>
      </w:r>
    </w:p>
    <w:p w:rsidR="008E3F26" w:rsidRPr="001A3F7D" w:rsidRDefault="00E72F52" w:rsidP="00E72F52">
      <w:pPr>
        <w:suppressAutoHyphens w:val="0"/>
        <w:spacing w:after="0" w:line="240" w:lineRule="auto"/>
        <w:ind w:firstLine="709"/>
        <w:jc w:val="both"/>
        <w:rPr>
          <w:rFonts w:ascii="Times New Roman" w:hAnsi="Times New Roman"/>
          <w:sz w:val="28"/>
          <w:szCs w:val="28"/>
        </w:rPr>
      </w:pPr>
      <w:r w:rsidRPr="001A3F7D">
        <w:rPr>
          <w:rFonts w:ascii="Times New Roman" w:hAnsi="Times New Roman"/>
          <w:sz w:val="28"/>
          <w:szCs w:val="28"/>
        </w:rPr>
        <w:t>Н</w:t>
      </w:r>
      <w:r w:rsidR="008E3F26" w:rsidRPr="001A3F7D">
        <w:rPr>
          <w:rFonts w:ascii="Times New Roman" w:hAnsi="Times New Roman"/>
          <w:sz w:val="28"/>
          <w:szCs w:val="28"/>
        </w:rPr>
        <w:t xml:space="preserve">а территории </w:t>
      </w:r>
      <w:r w:rsidR="002A35AB" w:rsidRPr="001A3F7D">
        <w:rPr>
          <w:rFonts w:ascii="Times New Roman" w:hAnsi="Times New Roman"/>
          <w:sz w:val="28"/>
          <w:szCs w:val="28"/>
        </w:rPr>
        <w:t>Рязанского</w:t>
      </w:r>
      <w:r w:rsidR="008E3F26" w:rsidRPr="001A3F7D">
        <w:rPr>
          <w:rFonts w:ascii="Times New Roman" w:hAnsi="Times New Roman"/>
          <w:sz w:val="28"/>
          <w:szCs w:val="28"/>
        </w:rPr>
        <w:t xml:space="preserve"> сельского поселения имеются средняя школа №1</w:t>
      </w:r>
      <w:r w:rsidR="001F078F" w:rsidRPr="001A3F7D">
        <w:rPr>
          <w:rFonts w:ascii="Times New Roman" w:hAnsi="Times New Roman"/>
          <w:sz w:val="28"/>
          <w:szCs w:val="28"/>
        </w:rPr>
        <w:t>8</w:t>
      </w:r>
      <w:r w:rsidR="008E3F26" w:rsidRPr="001A3F7D">
        <w:rPr>
          <w:rFonts w:ascii="Times New Roman" w:hAnsi="Times New Roman"/>
          <w:sz w:val="28"/>
          <w:szCs w:val="28"/>
        </w:rPr>
        <w:t>,</w:t>
      </w:r>
      <w:r w:rsidR="001F078F" w:rsidRPr="001A3F7D">
        <w:rPr>
          <w:rFonts w:ascii="Times New Roman" w:hAnsi="Times New Roman"/>
          <w:sz w:val="28"/>
          <w:szCs w:val="28"/>
        </w:rPr>
        <w:t xml:space="preserve"> общеобразовательная школа №19,</w:t>
      </w:r>
      <w:r w:rsidR="008E3F26" w:rsidRPr="001A3F7D">
        <w:rPr>
          <w:rFonts w:ascii="Times New Roman" w:hAnsi="Times New Roman"/>
          <w:sz w:val="28"/>
          <w:szCs w:val="28"/>
        </w:rPr>
        <w:t xml:space="preserve"> детский сад, </w:t>
      </w:r>
      <w:r w:rsidR="001F078F" w:rsidRPr="001A3F7D">
        <w:rPr>
          <w:rFonts w:ascii="Times New Roman" w:hAnsi="Times New Roman"/>
          <w:sz w:val="28"/>
          <w:szCs w:val="28"/>
        </w:rPr>
        <w:t>больница</w:t>
      </w:r>
      <w:r w:rsidR="008E3F26" w:rsidRPr="001A3F7D">
        <w:rPr>
          <w:rFonts w:ascii="Times New Roman" w:hAnsi="Times New Roman"/>
          <w:sz w:val="28"/>
          <w:szCs w:val="28"/>
        </w:rPr>
        <w:t xml:space="preserve">, Дом </w:t>
      </w:r>
      <w:r w:rsidR="004F25A3" w:rsidRPr="001A3F7D">
        <w:rPr>
          <w:rFonts w:ascii="Times New Roman" w:hAnsi="Times New Roman"/>
          <w:sz w:val="28"/>
          <w:szCs w:val="28"/>
        </w:rPr>
        <w:t>культуры,</w:t>
      </w:r>
      <w:r w:rsidR="001F078F" w:rsidRPr="001A3F7D">
        <w:rPr>
          <w:rFonts w:ascii="Times New Roman" w:hAnsi="Times New Roman"/>
          <w:sz w:val="28"/>
          <w:szCs w:val="28"/>
        </w:rPr>
        <w:t xml:space="preserve"> сельский клуб,</w:t>
      </w:r>
      <w:r w:rsidR="004F25A3" w:rsidRPr="001A3F7D">
        <w:rPr>
          <w:rFonts w:ascii="Times New Roman" w:hAnsi="Times New Roman"/>
          <w:sz w:val="28"/>
          <w:szCs w:val="28"/>
        </w:rPr>
        <w:t xml:space="preserve"> библиотека, ветучасток</w:t>
      </w:r>
      <w:r w:rsidR="008E3F26" w:rsidRPr="001A3F7D">
        <w:rPr>
          <w:rFonts w:ascii="Times New Roman" w:hAnsi="Times New Roman"/>
          <w:sz w:val="28"/>
          <w:szCs w:val="28"/>
        </w:rPr>
        <w:t>.</w:t>
      </w:r>
    </w:p>
    <w:p w:rsidR="008E3F26" w:rsidRPr="001A3F7D" w:rsidRDefault="008E3F26" w:rsidP="00E72F52">
      <w:pPr>
        <w:suppressAutoHyphens w:val="0"/>
        <w:spacing w:after="0" w:line="240" w:lineRule="auto"/>
        <w:ind w:firstLine="709"/>
        <w:jc w:val="both"/>
        <w:rPr>
          <w:rFonts w:ascii="Times New Roman" w:hAnsi="Times New Roman"/>
          <w:sz w:val="28"/>
          <w:szCs w:val="28"/>
        </w:rPr>
      </w:pPr>
      <w:r w:rsidRPr="001A3F7D">
        <w:rPr>
          <w:rFonts w:ascii="Times New Roman" w:hAnsi="Times New Roman"/>
          <w:sz w:val="28"/>
          <w:szCs w:val="28"/>
        </w:rPr>
        <w:t xml:space="preserve">На территории </w:t>
      </w:r>
      <w:r w:rsidR="002A35AB" w:rsidRPr="001A3F7D">
        <w:rPr>
          <w:rFonts w:ascii="Times New Roman" w:hAnsi="Times New Roman"/>
          <w:sz w:val="28"/>
          <w:szCs w:val="28"/>
        </w:rPr>
        <w:t>Рязанского</w:t>
      </w:r>
      <w:r w:rsidRPr="001A3F7D">
        <w:rPr>
          <w:rFonts w:ascii="Times New Roman" w:hAnsi="Times New Roman"/>
          <w:sz w:val="28"/>
          <w:szCs w:val="28"/>
        </w:rPr>
        <w:t xml:space="preserve"> сельского поселения находится отделение с</w:t>
      </w:r>
      <w:r w:rsidR="001F078F" w:rsidRPr="001A3F7D">
        <w:rPr>
          <w:rFonts w:ascii="Times New Roman" w:hAnsi="Times New Roman"/>
          <w:sz w:val="28"/>
          <w:szCs w:val="28"/>
        </w:rPr>
        <w:t>оциального обслуживания на дому</w:t>
      </w:r>
      <w:r w:rsidRPr="001A3F7D">
        <w:rPr>
          <w:rFonts w:ascii="Times New Roman" w:hAnsi="Times New Roman"/>
          <w:sz w:val="28"/>
          <w:szCs w:val="28"/>
        </w:rPr>
        <w:t>. Отделение оказывает гражданам пожилого возраста и инвалидам, состоящим на обслуживании, социальные услуги в зависимости от сложности жизненной ситуации, в которой они оказались (уборка жилья, доставка продуктов питания, медикаментов, содействие в оформлении документов и иные услуги, входящие в Краевой перечень гарантированных государством социальных услуг).</w:t>
      </w:r>
      <w:r w:rsidR="00886D95" w:rsidRPr="001A3F7D">
        <w:rPr>
          <w:rFonts w:ascii="Times New Roman" w:hAnsi="Times New Roman"/>
          <w:sz w:val="28"/>
          <w:szCs w:val="28"/>
        </w:rPr>
        <w:t xml:space="preserve"> </w:t>
      </w:r>
      <w:r w:rsidRPr="001A3F7D">
        <w:rPr>
          <w:rFonts w:ascii="Times New Roman" w:hAnsi="Times New Roman"/>
          <w:sz w:val="28"/>
          <w:szCs w:val="28"/>
        </w:rPr>
        <w:t xml:space="preserve"> Количество социальных работников – </w:t>
      </w:r>
      <w:r w:rsidR="00886D95" w:rsidRPr="001A3F7D">
        <w:rPr>
          <w:rFonts w:ascii="Times New Roman" w:hAnsi="Times New Roman"/>
          <w:sz w:val="28"/>
          <w:szCs w:val="28"/>
        </w:rPr>
        <w:t>11</w:t>
      </w:r>
      <w:r w:rsidRPr="001A3F7D">
        <w:rPr>
          <w:rFonts w:ascii="Times New Roman" w:hAnsi="Times New Roman"/>
          <w:sz w:val="28"/>
          <w:szCs w:val="28"/>
        </w:rPr>
        <w:t xml:space="preserve"> человек.</w:t>
      </w:r>
    </w:p>
    <w:p w:rsidR="008E3F26" w:rsidRPr="001A3F7D" w:rsidRDefault="008E3F26" w:rsidP="00E72F52">
      <w:pPr>
        <w:suppressAutoHyphens w:val="0"/>
        <w:spacing w:after="0" w:line="240" w:lineRule="auto"/>
        <w:ind w:firstLine="709"/>
        <w:jc w:val="both"/>
        <w:rPr>
          <w:rFonts w:ascii="Times New Roman" w:hAnsi="Times New Roman"/>
          <w:sz w:val="28"/>
          <w:szCs w:val="28"/>
        </w:rPr>
      </w:pPr>
      <w:r w:rsidRPr="001A3F7D">
        <w:rPr>
          <w:rFonts w:ascii="Times New Roman" w:hAnsi="Times New Roman"/>
          <w:sz w:val="28"/>
          <w:szCs w:val="28"/>
        </w:rPr>
        <w:t>В поселении нет специалиста села по социальной работе. Еже</w:t>
      </w:r>
      <w:r w:rsidR="00886D95" w:rsidRPr="001A3F7D">
        <w:rPr>
          <w:rFonts w:ascii="Times New Roman" w:hAnsi="Times New Roman"/>
          <w:sz w:val="28"/>
          <w:szCs w:val="28"/>
        </w:rPr>
        <w:t>недельно</w:t>
      </w:r>
      <w:r w:rsidRPr="001A3F7D">
        <w:rPr>
          <w:rFonts w:ascii="Times New Roman" w:hAnsi="Times New Roman"/>
          <w:sz w:val="28"/>
          <w:szCs w:val="28"/>
        </w:rPr>
        <w:t xml:space="preserve"> </w:t>
      </w:r>
      <w:r w:rsidR="00886D95" w:rsidRPr="001A3F7D">
        <w:rPr>
          <w:rFonts w:ascii="Times New Roman" w:hAnsi="Times New Roman"/>
          <w:sz w:val="28"/>
          <w:szCs w:val="28"/>
        </w:rPr>
        <w:t>Белореченское</w:t>
      </w:r>
      <w:r w:rsidRPr="001A3F7D">
        <w:rPr>
          <w:rFonts w:ascii="Times New Roman" w:hAnsi="Times New Roman"/>
          <w:sz w:val="28"/>
          <w:szCs w:val="28"/>
        </w:rPr>
        <w:t xml:space="preserve"> отделение защиты населения проводит выездные приемы, где решаются вопросы по оформлению документов на льготы, детские пособия, выдаются проездные талоны. </w:t>
      </w:r>
    </w:p>
    <w:p w:rsidR="008E3F26" w:rsidRPr="001A3F7D" w:rsidRDefault="008E3F26" w:rsidP="00E72F52">
      <w:pPr>
        <w:suppressAutoHyphens w:val="0"/>
        <w:spacing w:after="0" w:line="240" w:lineRule="auto"/>
        <w:ind w:firstLine="709"/>
        <w:jc w:val="both"/>
        <w:rPr>
          <w:rFonts w:ascii="Times New Roman" w:hAnsi="Times New Roman"/>
          <w:sz w:val="28"/>
          <w:szCs w:val="28"/>
        </w:rPr>
      </w:pPr>
      <w:r w:rsidRPr="001A3F7D">
        <w:rPr>
          <w:rFonts w:ascii="Times New Roman" w:hAnsi="Times New Roman"/>
          <w:sz w:val="28"/>
          <w:szCs w:val="28"/>
        </w:rPr>
        <w:t xml:space="preserve">На территории </w:t>
      </w:r>
      <w:r w:rsidR="00886D95" w:rsidRPr="001A3F7D">
        <w:rPr>
          <w:rFonts w:ascii="Times New Roman" w:hAnsi="Times New Roman"/>
          <w:sz w:val="28"/>
          <w:szCs w:val="28"/>
        </w:rPr>
        <w:t>поселения</w:t>
      </w:r>
      <w:r w:rsidRPr="001A3F7D">
        <w:rPr>
          <w:rFonts w:ascii="Times New Roman" w:hAnsi="Times New Roman"/>
          <w:sz w:val="28"/>
          <w:szCs w:val="28"/>
        </w:rPr>
        <w:t xml:space="preserve"> находятся МБОУ СОШ №</w:t>
      </w:r>
      <w:r w:rsidR="00B16960" w:rsidRPr="001A3F7D">
        <w:rPr>
          <w:rFonts w:ascii="Times New Roman" w:hAnsi="Times New Roman"/>
          <w:sz w:val="28"/>
          <w:szCs w:val="28"/>
        </w:rPr>
        <w:t xml:space="preserve"> </w:t>
      </w:r>
      <w:r w:rsidRPr="001A3F7D">
        <w:rPr>
          <w:rFonts w:ascii="Times New Roman" w:hAnsi="Times New Roman"/>
          <w:sz w:val="28"/>
          <w:szCs w:val="28"/>
        </w:rPr>
        <w:t>1</w:t>
      </w:r>
      <w:r w:rsidR="00886D95" w:rsidRPr="001A3F7D">
        <w:rPr>
          <w:rFonts w:ascii="Times New Roman" w:hAnsi="Times New Roman"/>
          <w:sz w:val="28"/>
          <w:szCs w:val="28"/>
        </w:rPr>
        <w:t>8</w:t>
      </w:r>
      <w:r w:rsidRPr="001A3F7D">
        <w:rPr>
          <w:rFonts w:ascii="Times New Roman" w:hAnsi="Times New Roman"/>
          <w:sz w:val="28"/>
          <w:szCs w:val="28"/>
        </w:rPr>
        <w:t xml:space="preserve"> и </w:t>
      </w:r>
      <w:r w:rsidR="00886D95" w:rsidRPr="001A3F7D">
        <w:rPr>
          <w:rFonts w:ascii="Times New Roman" w:eastAsia="Times New Roman" w:hAnsi="Times New Roman"/>
          <w:sz w:val="28"/>
          <w:szCs w:val="28"/>
        </w:rPr>
        <w:t>МБОУ ООШ № 19, МБ</w:t>
      </w:r>
      <w:r w:rsidRPr="001A3F7D">
        <w:rPr>
          <w:rFonts w:ascii="Times New Roman" w:hAnsi="Times New Roman"/>
          <w:sz w:val="28"/>
          <w:szCs w:val="28"/>
        </w:rPr>
        <w:t>ДОУ</w:t>
      </w:r>
      <w:r w:rsidR="00886D95" w:rsidRPr="001A3F7D">
        <w:rPr>
          <w:rFonts w:ascii="Times New Roman" w:hAnsi="Times New Roman"/>
          <w:sz w:val="28"/>
          <w:szCs w:val="28"/>
        </w:rPr>
        <w:t xml:space="preserve"> ДС</w:t>
      </w:r>
      <w:r w:rsidRPr="001A3F7D">
        <w:rPr>
          <w:rFonts w:ascii="Times New Roman" w:hAnsi="Times New Roman"/>
          <w:sz w:val="28"/>
          <w:szCs w:val="28"/>
        </w:rPr>
        <w:t xml:space="preserve"> №</w:t>
      </w:r>
      <w:r w:rsidR="00886D95" w:rsidRPr="001A3F7D">
        <w:rPr>
          <w:rFonts w:ascii="Times New Roman" w:hAnsi="Times New Roman"/>
          <w:sz w:val="28"/>
          <w:szCs w:val="28"/>
        </w:rPr>
        <w:t>35</w:t>
      </w:r>
      <w:r w:rsidRPr="001A3F7D">
        <w:rPr>
          <w:rFonts w:ascii="Times New Roman" w:hAnsi="Times New Roman"/>
          <w:sz w:val="28"/>
          <w:szCs w:val="28"/>
        </w:rPr>
        <w:t xml:space="preserve">. В средней школе обучается </w:t>
      </w:r>
      <w:r w:rsidR="00886D95" w:rsidRPr="001A3F7D">
        <w:rPr>
          <w:rFonts w:ascii="Times New Roman" w:hAnsi="Times New Roman"/>
          <w:sz w:val="28"/>
          <w:szCs w:val="28"/>
        </w:rPr>
        <w:t>605</w:t>
      </w:r>
      <w:r w:rsidRPr="001A3F7D">
        <w:rPr>
          <w:rFonts w:ascii="Times New Roman" w:hAnsi="Times New Roman"/>
          <w:sz w:val="28"/>
          <w:szCs w:val="28"/>
        </w:rPr>
        <w:t xml:space="preserve"> учащихся, педагогический коллектив составляют </w:t>
      </w:r>
      <w:r w:rsidR="00886D95" w:rsidRPr="001A3F7D">
        <w:rPr>
          <w:rFonts w:ascii="Times New Roman" w:hAnsi="Times New Roman"/>
          <w:sz w:val="28"/>
          <w:szCs w:val="28"/>
        </w:rPr>
        <w:t>40</w:t>
      </w:r>
      <w:r w:rsidRPr="001A3F7D">
        <w:rPr>
          <w:rFonts w:ascii="Times New Roman" w:hAnsi="Times New Roman"/>
          <w:sz w:val="28"/>
          <w:szCs w:val="28"/>
        </w:rPr>
        <w:t xml:space="preserve"> человек. Учащиеся школы </w:t>
      </w:r>
      <w:r w:rsidRPr="001A3F7D">
        <w:rPr>
          <w:rFonts w:ascii="Times New Roman" w:hAnsi="Times New Roman"/>
          <w:sz w:val="28"/>
          <w:szCs w:val="28"/>
        </w:rPr>
        <w:lastRenderedPageBreak/>
        <w:t xml:space="preserve">принимают активное участие во все кубанских турнирах, среди детских команд на Кубок губернатора Краснодарского края по футболу, </w:t>
      </w:r>
      <w:r w:rsidR="00B16960" w:rsidRPr="001A3F7D">
        <w:rPr>
          <w:rFonts w:ascii="Times New Roman" w:hAnsi="Times New Roman"/>
          <w:sz w:val="28"/>
          <w:szCs w:val="28"/>
        </w:rPr>
        <w:t>баскетболу</w:t>
      </w:r>
      <w:r w:rsidRPr="001A3F7D">
        <w:rPr>
          <w:rFonts w:ascii="Times New Roman" w:hAnsi="Times New Roman"/>
          <w:sz w:val="28"/>
          <w:szCs w:val="28"/>
        </w:rPr>
        <w:t xml:space="preserve">. Имеют призовые места. </w:t>
      </w:r>
      <w:r w:rsidR="00B16960" w:rsidRPr="001A3F7D">
        <w:rPr>
          <w:rFonts w:ascii="Times New Roman" w:hAnsi="Times New Roman"/>
          <w:sz w:val="28"/>
          <w:szCs w:val="28"/>
        </w:rPr>
        <w:t xml:space="preserve"> </w:t>
      </w:r>
      <w:r w:rsidRPr="001A3F7D">
        <w:rPr>
          <w:rFonts w:ascii="Times New Roman" w:hAnsi="Times New Roman"/>
          <w:sz w:val="28"/>
          <w:szCs w:val="28"/>
        </w:rPr>
        <w:t>В школе организована секция по туризму. Ее участники  неоднократно занимали призовые места на районных и краевых соревнованиях.</w:t>
      </w:r>
    </w:p>
    <w:p w:rsidR="008E3F26" w:rsidRPr="001A3F7D" w:rsidRDefault="00B16960" w:rsidP="00E72F52">
      <w:pPr>
        <w:suppressAutoHyphens w:val="0"/>
        <w:spacing w:after="0" w:line="240" w:lineRule="auto"/>
        <w:ind w:firstLine="709"/>
        <w:jc w:val="both"/>
        <w:rPr>
          <w:rFonts w:ascii="Times New Roman" w:hAnsi="Times New Roman"/>
          <w:sz w:val="28"/>
          <w:szCs w:val="28"/>
        </w:rPr>
      </w:pPr>
      <w:r w:rsidRPr="001A3F7D">
        <w:rPr>
          <w:rFonts w:ascii="Times New Roman" w:eastAsia="Times New Roman" w:hAnsi="Times New Roman"/>
          <w:sz w:val="28"/>
          <w:szCs w:val="28"/>
        </w:rPr>
        <w:t>МБ</w:t>
      </w:r>
      <w:r w:rsidR="008E3F26" w:rsidRPr="001A3F7D">
        <w:rPr>
          <w:rFonts w:ascii="Times New Roman" w:hAnsi="Times New Roman"/>
          <w:sz w:val="28"/>
          <w:szCs w:val="28"/>
        </w:rPr>
        <w:t xml:space="preserve">ДОУ </w:t>
      </w:r>
      <w:r w:rsidRPr="001A3F7D">
        <w:rPr>
          <w:rFonts w:ascii="Times New Roman" w:hAnsi="Times New Roman"/>
          <w:sz w:val="28"/>
          <w:szCs w:val="28"/>
        </w:rPr>
        <w:t xml:space="preserve">ДС </w:t>
      </w:r>
      <w:r w:rsidR="008E3F26" w:rsidRPr="001A3F7D">
        <w:rPr>
          <w:rFonts w:ascii="Times New Roman" w:hAnsi="Times New Roman"/>
          <w:sz w:val="28"/>
          <w:szCs w:val="28"/>
        </w:rPr>
        <w:t>№</w:t>
      </w:r>
      <w:r w:rsidRPr="001A3F7D">
        <w:rPr>
          <w:rFonts w:ascii="Times New Roman" w:hAnsi="Times New Roman"/>
          <w:sz w:val="28"/>
          <w:szCs w:val="28"/>
        </w:rPr>
        <w:t xml:space="preserve"> 35</w:t>
      </w:r>
      <w:r w:rsidR="008E3F26" w:rsidRPr="001A3F7D">
        <w:rPr>
          <w:rFonts w:ascii="Times New Roman" w:hAnsi="Times New Roman"/>
          <w:sz w:val="28"/>
          <w:szCs w:val="28"/>
        </w:rPr>
        <w:t xml:space="preserve"> посещает </w:t>
      </w:r>
      <w:r w:rsidRPr="001A3F7D">
        <w:rPr>
          <w:rFonts w:ascii="Times New Roman" w:hAnsi="Times New Roman"/>
          <w:sz w:val="28"/>
          <w:szCs w:val="28"/>
        </w:rPr>
        <w:t>292</w:t>
      </w:r>
      <w:r w:rsidR="008E3F26" w:rsidRPr="001A3F7D">
        <w:rPr>
          <w:rFonts w:ascii="Times New Roman" w:hAnsi="Times New Roman"/>
          <w:sz w:val="28"/>
          <w:szCs w:val="28"/>
        </w:rPr>
        <w:t xml:space="preserve"> </w:t>
      </w:r>
      <w:r w:rsidRPr="001A3F7D">
        <w:rPr>
          <w:rFonts w:ascii="Times New Roman" w:hAnsi="Times New Roman"/>
          <w:sz w:val="28"/>
          <w:szCs w:val="28"/>
        </w:rPr>
        <w:t>ребёнка</w:t>
      </w:r>
      <w:r w:rsidR="008E3F26" w:rsidRPr="001A3F7D">
        <w:rPr>
          <w:rFonts w:ascii="Times New Roman" w:hAnsi="Times New Roman"/>
          <w:sz w:val="28"/>
          <w:szCs w:val="28"/>
        </w:rPr>
        <w:t xml:space="preserve">.  Коллектив работников детского сада – </w:t>
      </w:r>
      <w:r w:rsidRPr="001A3F7D">
        <w:rPr>
          <w:rFonts w:ascii="Times New Roman" w:hAnsi="Times New Roman"/>
          <w:sz w:val="28"/>
          <w:szCs w:val="28"/>
        </w:rPr>
        <w:t>46</w:t>
      </w:r>
      <w:r w:rsidR="008E3F26" w:rsidRPr="001A3F7D">
        <w:rPr>
          <w:rFonts w:ascii="Times New Roman" w:hAnsi="Times New Roman"/>
          <w:sz w:val="28"/>
          <w:szCs w:val="28"/>
        </w:rPr>
        <w:t xml:space="preserve"> человек. Дети размещаются в 3-х возрастных группах: 1 - ясельная и 2 дошкольных.  В детском саду имеется все необходимое для  полноценного образования и воспитания детей: музыкально-физкультурный зал, медицинский кабинет, пищеблок, прачечная. </w:t>
      </w:r>
    </w:p>
    <w:p w:rsidR="008E3F26" w:rsidRPr="001A3F7D" w:rsidRDefault="008E3F26" w:rsidP="00E72F52">
      <w:pPr>
        <w:suppressAutoHyphens w:val="0"/>
        <w:spacing w:after="0" w:line="240" w:lineRule="auto"/>
        <w:ind w:firstLine="709"/>
        <w:jc w:val="both"/>
        <w:rPr>
          <w:rFonts w:ascii="Times New Roman" w:hAnsi="Times New Roman"/>
          <w:sz w:val="28"/>
          <w:szCs w:val="28"/>
        </w:rPr>
      </w:pPr>
      <w:r w:rsidRPr="001A3F7D">
        <w:rPr>
          <w:rFonts w:ascii="Times New Roman" w:hAnsi="Times New Roman"/>
          <w:sz w:val="28"/>
          <w:szCs w:val="28"/>
        </w:rPr>
        <w:t xml:space="preserve">Муниципальное бюджетное учреждение «Дом культуры» </w:t>
      </w:r>
      <w:r w:rsidR="002A35AB" w:rsidRPr="001A3F7D">
        <w:rPr>
          <w:rFonts w:ascii="Times New Roman" w:hAnsi="Times New Roman"/>
          <w:sz w:val="28"/>
          <w:szCs w:val="28"/>
        </w:rPr>
        <w:t>Рязанского</w:t>
      </w:r>
      <w:r w:rsidRPr="001A3F7D">
        <w:rPr>
          <w:rFonts w:ascii="Times New Roman" w:hAnsi="Times New Roman"/>
          <w:sz w:val="28"/>
          <w:szCs w:val="28"/>
        </w:rPr>
        <w:t xml:space="preserve"> сельского поселения </w:t>
      </w:r>
      <w:r w:rsidR="002A35AB" w:rsidRPr="001A3F7D">
        <w:rPr>
          <w:rFonts w:ascii="Times New Roman" w:hAnsi="Times New Roman"/>
          <w:sz w:val="28"/>
          <w:szCs w:val="28"/>
        </w:rPr>
        <w:t>Белореченского</w:t>
      </w:r>
      <w:r w:rsidRPr="001A3F7D">
        <w:rPr>
          <w:rFonts w:ascii="Times New Roman" w:hAnsi="Times New Roman"/>
          <w:sz w:val="28"/>
          <w:szCs w:val="28"/>
        </w:rPr>
        <w:t xml:space="preserve"> района  – это учреждение культурно - досугового типа, созданное для выполнения работ, оказания услуг в  целях обеспечения полномочий </w:t>
      </w:r>
      <w:r w:rsidR="002A35AB" w:rsidRPr="001A3F7D">
        <w:rPr>
          <w:rFonts w:ascii="Times New Roman" w:hAnsi="Times New Roman"/>
          <w:sz w:val="28"/>
          <w:szCs w:val="28"/>
        </w:rPr>
        <w:t>Рязанского</w:t>
      </w:r>
      <w:r w:rsidRPr="001A3F7D">
        <w:rPr>
          <w:rFonts w:ascii="Times New Roman" w:hAnsi="Times New Roman"/>
          <w:sz w:val="28"/>
          <w:szCs w:val="28"/>
        </w:rPr>
        <w:t xml:space="preserve"> сельского поселения в сфере культуры. Коллектив составляет </w:t>
      </w:r>
      <w:r w:rsidR="00B16960" w:rsidRPr="001A3F7D">
        <w:rPr>
          <w:rFonts w:ascii="Times New Roman" w:hAnsi="Times New Roman"/>
          <w:sz w:val="28"/>
          <w:szCs w:val="28"/>
        </w:rPr>
        <w:t>22</w:t>
      </w:r>
      <w:r w:rsidRPr="001A3F7D">
        <w:rPr>
          <w:rFonts w:ascii="Times New Roman" w:hAnsi="Times New Roman"/>
          <w:sz w:val="28"/>
          <w:szCs w:val="28"/>
        </w:rPr>
        <w:t xml:space="preserve"> человек. Здесь работают </w:t>
      </w:r>
      <w:r w:rsidR="00B16960" w:rsidRPr="001A3F7D">
        <w:rPr>
          <w:rFonts w:ascii="Times New Roman" w:hAnsi="Times New Roman"/>
          <w:sz w:val="28"/>
          <w:szCs w:val="28"/>
        </w:rPr>
        <w:t>12</w:t>
      </w:r>
      <w:r w:rsidRPr="001A3F7D">
        <w:rPr>
          <w:rFonts w:ascii="Times New Roman" w:hAnsi="Times New Roman"/>
          <w:sz w:val="28"/>
          <w:szCs w:val="28"/>
        </w:rPr>
        <w:t xml:space="preserve"> клубных формирований</w:t>
      </w:r>
      <w:r w:rsidR="00CD72C7" w:rsidRPr="001A3F7D">
        <w:rPr>
          <w:rFonts w:ascii="Times New Roman" w:hAnsi="Times New Roman"/>
          <w:sz w:val="28"/>
          <w:szCs w:val="28"/>
        </w:rPr>
        <w:t>,</w:t>
      </w:r>
      <w:r w:rsidRPr="001A3F7D">
        <w:rPr>
          <w:rFonts w:ascii="Times New Roman" w:hAnsi="Times New Roman"/>
          <w:sz w:val="28"/>
          <w:szCs w:val="28"/>
        </w:rPr>
        <w:t xml:space="preserve"> </w:t>
      </w:r>
      <w:r w:rsidR="00CD72C7" w:rsidRPr="001A3F7D">
        <w:rPr>
          <w:rFonts w:ascii="Times New Roman" w:hAnsi="Times New Roman"/>
          <w:sz w:val="28"/>
          <w:szCs w:val="28"/>
        </w:rPr>
        <w:t xml:space="preserve"> </w:t>
      </w:r>
      <w:r w:rsidRPr="001A3F7D">
        <w:rPr>
          <w:rFonts w:ascii="Times New Roman" w:hAnsi="Times New Roman"/>
          <w:sz w:val="28"/>
          <w:szCs w:val="28"/>
        </w:rPr>
        <w:t xml:space="preserve"> в течение всех летних месяцев при ДК работа</w:t>
      </w:r>
      <w:r w:rsidR="00CD72C7" w:rsidRPr="001A3F7D">
        <w:rPr>
          <w:rFonts w:ascii="Times New Roman" w:hAnsi="Times New Roman"/>
          <w:sz w:val="28"/>
          <w:szCs w:val="28"/>
        </w:rPr>
        <w:t>ет</w:t>
      </w:r>
      <w:r w:rsidRPr="001A3F7D">
        <w:rPr>
          <w:rFonts w:ascii="Times New Roman" w:hAnsi="Times New Roman"/>
          <w:sz w:val="28"/>
          <w:szCs w:val="28"/>
        </w:rPr>
        <w:t xml:space="preserve"> детская игровая площадка. </w:t>
      </w:r>
    </w:p>
    <w:p w:rsidR="008E3F26" w:rsidRPr="001A3F7D" w:rsidRDefault="00CD72C7" w:rsidP="00CD72C7">
      <w:pPr>
        <w:suppressAutoHyphens w:val="0"/>
        <w:spacing w:after="0" w:line="240" w:lineRule="auto"/>
        <w:ind w:firstLine="709"/>
        <w:jc w:val="both"/>
        <w:rPr>
          <w:rFonts w:ascii="Times New Roman" w:hAnsi="Times New Roman"/>
          <w:sz w:val="28"/>
          <w:szCs w:val="28"/>
        </w:rPr>
      </w:pPr>
      <w:r w:rsidRPr="001A3F7D">
        <w:rPr>
          <w:rFonts w:ascii="Times New Roman" w:hAnsi="Times New Roman"/>
          <w:sz w:val="28"/>
          <w:szCs w:val="28"/>
        </w:rPr>
        <w:t xml:space="preserve"> На территории сельского поселения находится Муниципальное бюджетное учреждение «Библиотека Рязанского сельского поселения » Библиотека работает с разными категориями читателей: пенсионеры, молодежь, учащиеся, дети. Количество читателей  за прошедший год 850. </w:t>
      </w:r>
    </w:p>
    <w:p w:rsidR="00CD72C7" w:rsidRPr="001A3F7D" w:rsidRDefault="00CD72C7" w:rsidP="00CD72C7">
      <w:pPr>
        <w:suppressAutoHyphens w:val="0"/>
        <w:spacing w:after="0" w:line="240" w:lineRule="auto"/>
        <w:ind w:firstLine="709"/>
        <w:jc w:val="both"/>
        <w:rPr>
          <w:rFonts w:ascii="Times New Roman" w:hAnsi="Times New Roman"/>
          <w:sz w:val="28"/>
          <w:szCs w:val="28"/>
        </w:rPr>
      </w:pPr>
      <w:r w:rsidRPr="001A3F7D">
        <w:rPr>
          <w:rFonts w:ascii="Times New Roman" w:hAnsi="Times New Roman"/>
          <w:sz w:val="28"/>
          <w:szCs w:val="28"/>
        </w:rPr>
        <w:t xml:space="preserve"> Медицинскую помощь жителям поселения оказывают Рязанская участковая больница на 25 коек с поликлиникой на 100 посещений в смену, 2 фельдшерско-акушерских пункта  (х. Северный, х. Фокин Первый). </w:t>
      </w:r>
    </w:p>
    <w:p w:rsidR="008E3F26" w:rsidRPr="001A3F7D" w:rsidRDefault="008E3F26" w:rsidP="00E72F52">
      <w:pPr>
        <w:suppressAutoHyphens w:val="0"/>
        <w:spacing w:after="0" w:line="240" w:lineRule="auto"/>
        <w:ind w:firstLine="709"/>
        <w:jc w:val="both"/>
        <w:rPr>
          <w:rFonts w:ascii="Times New Roman" w:hAnsi="Times New Roman"/>
          <w:sz w:val="28"/>
          <w:szCs w:val="28"/>
        </w:rPr>
      </w:pPr>
      <w:r w:rsidRPr="001A3F7D">
        <w:rPr>
          <w:rFonts w:ascii="Times New Roman" w:hAnsi="Times New Roman"/>
          <w:sz w:val="28"/>
          <w:szCs w:val="28"/>
        </w:rPr>
        <w:t xml:space="preserve"> Функционирует стоматологический</w:t>
      </w:r>
      <w:r w:rsidR="00CD72C7" w:rsidRPr="001A3F7D">
        <w:rPr>
          <w:rFonts w:ascii="Times New Roman" w:hAnsi="Times New Roman"/>
          <w:sz w:val="28"/>
          <w:szCs w:val="28"/>
        </w:rPr>
        <w:t xml:space="preserve"> и акушерский</w:t>
      </w:r>
      <w:r w:rsidRPr="001A3F7D">
        <w:rPr>
          <w:rFonts w:ascii="Times New Roman" w:hAnsi="Times New Roman"/>
          <w:sz w:val="28"/>
          <w:szCs w:val="28"/>
        </w:rPr>
        <w:t xml:space="preserve"> кабинет, работает  стационар дневного пребывания.</w:t>
      </w:r>
    </w:p>
    <w:p w:rsidR="008E3F26" w:rsidRPr="001A3F7D" w:rsidRDefault="008E3F26" w:rsidP="00E72F52">
      <w:pPr>
        <w:suppressAutoHyphens w:val="0"/>
        <w:spacing w:after="0" w:line="240" w:lineRule="auto"/>
        <w:ind w:firstLine="709"/>
        <w:jc w:val="both"/>
        <w:rPr>
          <w:rFonts w:ascii="Times New Roman" w:hAnsi="Times New Roman"/>
          <w:sz w:val="28"/>
          <w:szCs w:val="28"/>
        </w:rPr>
      </w:pPr>
      <w:r w:rsidRPr="001A3F7D">
        <w:rPr>
          <w:rFonts w:ascii="Times New Roman" w:hAnsi="Times New Roman"/>
          <w:sz w:val="28"/>
          <w:szCs w:val="28"/>
        </w:rPr>
        <w:t xml:space="preserve">На территории </w:t>
      </w:r>
      <w:r w:rsidR="002A35AB" w:rsidRPr="001A3F7D">
        <w:rPr>
          <w:rFonts w:ascii="Times New Roman" w:hAnsi="Times New Roman"/>
          <w:sz w:val="28"/>
          <w:szCs w:val="28"/>
        </w:rPr>
        <w:t>Рязанского</w:t>
      </w:r>
      <w:r w:rsidRPr="001A3F7D">
        <w:rPr>
          <w:rFonts w:ascii="Times New Roman" w:hAnsi="Times New Roman"/>
          <w:sz w:val="28"/>
          <w:szCs w:val="28"/>
        </w:rPr>
        <w:t xml:space="preserve"> сельского поселения </w:t>
      </w:r>
      <w:r w:rsidR="00CD72C7" w:rsidRPr="001A3F7D">
        <w:rPr>
          <w:rFonts w:ascii="Times New Roman" w:hAnsi="Times New Roman"/>
          <w:sz w:val="28"/>
          <w:szCs w:val="28"/>
        </w:rPr>
        <w:t xml:space="preserve"> </w:t>
      </w:r>
      <w:r w:rsidRPr="001A3F7D">
        <w:rPr>
          <w:rFonts w:ascii="Times New Roman" w:hAnsi="Times New Roman"/>
          <w:sz w:val="28"/>
          <w:szCs w:val="28"/>
        </w:rPr>
        <w:t xml:space="preserve"> </w:t>
      </w:r>
      <w:r w:rsidR="00CD72C7" w:rsidRPr="001A3F7D">
        <w:rPr>
          <w:rFonts w:ascii="Times New Roman" w:hAnsi="Times New Roman"/>
          <w:sz w:val="28"/>
          <w:szCs w:val="28"/>
        </w:rPr>
        <w:t>р</w:t>
      </w:r>
      <w:r w:rsidRPr="001A3F7D">
        <w:rPr>
          <w:rFonts w:ascii="Times New Roman" w:hAnsi="Times New Roman"/>
          <w:sz w:val="28"/>
          <w:szCs w:val="28"/>
        </w:rPr>
        <w:t>аботают секции по баскетболу, волейболу, футболу, настольному теннис</w:t>
      </w:r>
      <w:r w:rsidR="00CD72C7" w:rsidRPr="001A3F7D">
        <w:rPr>
          <w:rFonts w:ascii="Times New Roman" w:hAnsi="Times New Roman"/>
          <w:sz w:val="28"/>
          <w:szCs w:val="28"/>
        </w:rPr>
        <w:t>у</w:t>
      </w:r>
      <w:r w:rsidRPr="001A3F7D">
        <w:rPr>
          <w:rFonts w:ascii="Times New Roman" w:hAnsi="Times New Roman"/>
          <w:sz w:val="28"/>
          <w:szCs w:val="28"/>
        </w:rPr>
        <w:t xml:space="preserve">. </w:t>
      </w:r>
      <w:r w:rsidR="00CD72C7" w:rsidRPr="001A3F7D">
        <w:rPr>
          <w:rFonts w:ascii="Times New Roman" w:hAnsi="Times New Roman"/>
          <w:sz w:val="28"/>
          <w:szCs w:val="28"/>
        </w:rPr>
        <w:t xml:space="preserve"> </w:t>
      </w:r>
    </w:p>
    <w:p w:rsidR="008E3F26" w:rsidRPr="001A3F7D" w:rsidRDefault="008E3F26" w:rsidP="00DD4758">
      <w:pPr>
        <w:suppressAutoHyphens w:val="0"/>
        <w:spacing w:line="360" w:lineRule="auto"/>
        <w:ind w:firstLine="709"/>
        <w:jc w:val="both"/>
        <w:rPr>
          <w:rFonts w:ascii="Times New Roman" w:hAnsi="Times New Roman"/>
          <w:b/>
          <w:sz w:val="28"/>
          <w:szCs w:val="28"/>
        </w:rPr>
      </w:pPr>
    </w:p>
    <w:p w:rsidR="008848FC" w:rsidRPr="001A3F7D" w:rsidRDefault="00BE3460" w:rsidP="001A3F7D">
      <w:pPr>
        <w:suppressAutoHyphens w:val="0"/>
        <w:spacing w:line="240" w:lineRule="auto"/>
        <w:ind w:firstLine="709"/>
        <w:jc w:val="both"/>
        <w:rPr>
          <w:rFonts w:ascii="Times New Roman" w:hAnsi="Times New Roman"/>
          <w:b/>
          <w:sz w:val="28"/>
          <w:szCs w:val="28"/>
        </w:rPr>
      </w:pPr>
      <w:r w:rsidRPr="001A3F7D">
        <w:rPr>
          <w:rFonts w:ascii="Times New Roman" w:hAnsi="Times New Roman"/>
          <w:b/>
          <w:sz w:val="28"/>
          <w:szCs w:val="28"/>
        </w:rPr>
        <w:t>2.3</w:t>
      </w:r>
      <w:r w:rsidR="001F262A" w:rsidRPr="001A3F7D">
        <w:rPr>
          <w:rFonts w:ascii="Times New Roman" w:hAnsi="Times New Roman"/>
          <w:b/>
          <w:sz w:val="28"/>
          <w:szCs w:val="28"/>
        </w:rPr>
        <w:t xml:space="preserve"> ПРОГНОЗИРУЕМЫЙ СПРОС</w:t>
      </w:r>
      <w:r w:rsidR="00077410" w:rsidRPr="001A3F7D">
        <w:rPr>
          <w:rFonts w:ascii="Times New Roman" w:hAnsi="Times New Roman"/>
          <w:b/>
          <w:sz w:val="28"/>
          <w:szCs w:val="28"/>
        </w:rPr>
        <w:t xml:space="preserve"> НА УСЛУГИ СОЦИАЛЬНОЙ ИНФРАСТРУКТУРЫ (В СООТВЕТСТВИИ С ПРОГНОЗОМ ИЗМЕНЕНИЯ ЧИСЛЕННОСТИ И ПОЛОВОЗРАСТНОГО СОСТАВА НАСЕЛЕНИЯ) В ОБЛАСТЯХ, УКАЗАННЫХ В ПУНКТЕ 1 ТРЕБОВАНИЙ УТВЕРЖДЕННЫХ ПОСТАНОВЛЕНИЕМ ПРАВИТЕЛЬСТВА РФ ОТ 01.10.2015 ГОДА № 1050, С УЧЕТОМ ОБЪЕМА ПЛАНИРУЕМОГО ЖИЛИЩНОГО СТРОИТЕЛЬСТВА В СООТВЕТСТВИИ С ВЫДАННЫМИ РАЗРЕШЕНИЯМИ НА СТРОИТЕЛЬСТВО И ПРОГНОЗИРУЕМОГО ВЫБЫТИЯ ИЗ ЭКСЛУАТАЦИИ ОБЪЕКТОВ СОЦИАЛЬНОЙ ИНФРАСТРУКТУРЫ</w:t>
      </w:r>
    </w:p>
    <w:p w:rsidR="008848FC" w:rsidRPr="001A3F7D" w:rsidRDefault="008848FC" w:rsidP="00E72F52">
      <w:pPr>
        <w:spacing w:after="0" w:line="240" w:lineRule="auto"/>
        <w:ind w:firstLine="709"/>
        <w:jc w:val="both"/>
        <w:rPr>
          <w:rFonts w:ascii="Times New Roman" w:hAnsi="Times New Roman"/>
          <w:sz w:val="28"/>
          <w:szCs w:val="28"/>
        </w:rPr>
      </w:pPr>
      <w:r w:rsidRPr="001A3F7D">
        <w:rPr>
          <w:rFonts w:ascii="Times New Roman" w:hAnsi="Times New Roman"/>
          <w:sz w:val="28"/>
          <w:szCs w:val="28"/>
        </w:rPr>
        <w:t>Прогнозом на 2017 год и на период до 203</w:t>
      </w:r>
      <w:r w:rsidR="009226F8">
        <w:rPr>
          <w:rFonts w:ascii="Times New Roman" w:hAnsi="Times New Roman"/>
          <w:sz w:val="28"/>
          <w:szCs w:val="28"/>
        </w:rPr>
        <w:t>1</w:t>
      </w:r>
      <w:r w:rsidRPr="001A3F7D">
        <w:rPr>
          <w:rFonts w:ascii="Times New Roman" w:hAnsi="Times New Roman"/>
          <w:sz w:val="28"/>
          <w:szCs w:val="28"/>
        </w:rPr>
        <w:t xml:space="preserve"> года определены следующие приоритеты социальной инфраструктуры</w:t>
      </w:r>
      <w:r w:rsidR="00D3684B" w:rsidRPr="001A3F7D">
        <w:rPr>
          <w:rFonts w:ascii="Times New Roman" w:hAnsi="Times New Roman"/>
          <w:sz w:val="28"/>
          <w:szCs w:val="28"/>
        </w:rPr>
        <w:t xml:space="preserve"> </w:t>
      </w:r>
      <w:r w:rsidR="002A35AB" w:rsidRPr="001A3F7D">
        <w:rPr>
          <w:rFonts w:ascii="Times New Roman" w:hAnsi="Times New Roman"/>
          <w:sz w:val="28"/>
          <w:szCs w:val="28"/>
        </w:rPr>
        <w:t>Рязанского</w:t>
      </w:r>
      <w:r w:rsidRPr="001A3F7D">
        <w:rPr>
          <w:rFonts w:ascii="Times New Roman" w:hAnsi="Times New Roman"/>
          <w:sz w:val="28"/>
          <w:szCs w:val="28"/>
        </w:rPr>
        <w:t xml:space="preserve"> сельского поселения </w:t>
      </w:r>
      <w:r w:rsidR="002A35AB" w:rsidRPr="001A3F7D">
        <w:rPr>
          <w:rFonts w:ascii="Times New Roman" w:hAnsi="Times New Roman"/>
          <w:sz w:val="28"/>
          <w:szCs w:val="28"/>
        </w:rPr>
        <w:t>Белореченского</w:t>
      </w:r>
      <w:r w:rsidRPr="001A3F7D">
        <w:rPr>
          <w:rFonts w:ascii="Times New Roman" w:hAnsi="Times New Roman"/>
          <w:sz w:val="28"/>
          <w:szCs w:val="28"/>
        </w:rPr>
        <w:t xml:space="preserve"> муниципального района Краснодарского края: </w:t>
      </w:r>
    </w:p>
    <w:p w:rsidR="008848FC" w:rsidRPr="001A3F7D" w:rsidRDefault="008848FC" w:rsidP="00E72F52">
      <w:pPr>
        <w:spacing w:after="0" w:line="240" w:lineRule="auto"/>
        <w:ind w:firstLine="709"/>
        <w:jc w:val="both"/>
        <w:rPr>
          <w:rFonts w:ascii="Times New Roman" w:hAnsi="Times New Roman"/>
          <w:sz w:val="28"/>
          <w:szCs w:val="28"/>
        </w:rPr>
      </w:pPr>
      <w:r w:rsidRPr="001A3F7D">
        <w:rPr>
          <w:rFonts w:ascii="Times New Roman" w:hAnsi="Times New Roman"/>
          <w:sz w:val="28"/>
          <w:szCs w:val="28"/>
        </w:rPr>
        <w:t xml:space="preserve">-повышение уровня жизни населения </w:t>
      </w:r>
      <w:r w:rsidR="002A35AB" w:rsidRPr="001A3F7D">
        <w:rPr>
          <w:rFonts w:ascii="Times New Roman" w:hAnsi="Times New Roman"/>
          <w:sz w:val="28"/>
          <w:szCs w:val="28"/>
        </w:rPr>
        <w:t>Рязанского</w:t>
      </w:r>
      <w:r w:rsidR="00D3684B" w:rsidRPr="001A3F7D">
        <w:rPr>
          <w:rFonts w:ascii="Times New Roman" w:hAnsi="Times New Roman"/>
          <w:sz w:val="28"/>
          <w:szCs w:val="28"/>
        </w:rPr>
        <w:t xml:space="preserve"> сельского поселения </w:t>
      </w:r>
      <w:r w:rsidR="002A35AB" w:rsidRPr="001A3F7D">
        <w:rPr>
          <w:rFonts w:ascii="Times New Roman" w:hAnsi="Times New Roman"/>
          <w:sz w:val="28"/>
          <w:szCs w:val="28"/>
        </w:rPr>
        <w:t>Белореченского</w:t>
      </w:r>
      <w:r w:rsidR="00D3684B" w:rsidRPr="001A3F7D">
        <w:rPr>
          <w:rFonts w:ascii="Times New Roman" w:hAnsi="Times New Roman"/>
          <w:sz w:val="28"/>
          <w:szCs w:val="28"/>
        </w:rPr>
        <w:t xml:space="preserve"> </w:t>
      </w:r>
      <w:r w:rsidRPr="001A3F7D">
        <w:rPr>
          <w:rFonts w:ascii="Times New Roman" w:hAnsi="Times New Roman"/>
          <w:sz w:val="28"/>
          <w:szCs w:val="28"/>
        </w:rPr>
        <w:t xml:space="preserve">муниципального района Краснодарского края, в том числе на основе развития социальной инфраструктуры; </w:t>
      </w:r>
    </w:p>
    <w:p w:rsidR="007A0259" w:rsidRPr="001A3F7D" w:rsidRDefault="008848FC" w:rsidP="00E72F52">
      <w:pPr>
        <w:spacing w:after="0" w:line="240" w:lineRule="auto"/>
        <w:ind w:firstLine="709"/>
        <w:jc w:val="both"/>
        <w:rPr>
          <w:rFonts w:ascii="Times New Roman" w:hAnsi="Times New Roman"/>
          <w:sz w:val="28"/>
          <w:szCs w:val="28"/>
        </w:rPr>
      </w:pPr>
      <w:r w:rsidRPr="001A3F7D">
        <w:rPr>
          <w:rFonts w:ascii="Times New Roman" w:hAnsi="Times New Roman"/>
          <w:sz w:val="28"/>
          <w:szCs w:val="28"/>
        </w:rPr>
        <w:lastRenderedPageBreak/>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8848FC" w:rsidRPr="001A3F7D" w:rsidRDefault="008848FC" w:rsidP="00E72F52">
      <w:pPr>
        <w:spacing w:after="0" w:line="240" w:lineRule="auto"/>
        <w:ind w:firstLine="709"/>
        <w:jc w:val="both"/>
        <w:rPr>
          <w:rFonts w:ascii="Times New Roman" w:hAnsi="Times New Roman"/>
          <w:sz w:val="28"/>
          <w:szCs w:val="28"/>
        </w:rPr>
      </w:pPr>
      <w:r w:rsidRPr="001A3F7D">
        <w:rPr>
          <w:rFonts w:ascii="Times New Roman" w:hAnsi="Times New Roman"/>
          <w:sz w:val="28"/>
          <w:szCs w:val="28"/>
        </w:rPr>
        <w:t xml:space="preserve"> -развитие жилищной сферы в </w:t>
      </w:r>
      <w:r w:rsidR="007A0259" w:rsidRPr="001A3F7D">
        <w:rPr>
          <w:rFonts w:ascii="Times New Roman" w:hAnsi="Times New Roman"/>
          <w:sz w:val="28"/>
          <w:szCs w:val="28"/>
        </w:rPr>
        <w:t>Рязанском</w:t>
      </w:r>
      <w:r w:rsidR="00D3684B" w:rsidRPr="001A3F7D">
        <w:rPr>
          <w:rFonts w:ascii="Times New Roman" w:hAnsi="Times New Roman"/>
          <w:sz w:val="28"/>
          <w:szCs w:val="28"/>
        </w:rPr>
        <w:t xml:space="preserve"> сельском поселении </w:t>
      </w:r>
      <w:r w:rsidR="002A35AB" w:rsidRPr="001A3F7D">
        <w:rPr>
          <w:rFonts w:ascii="Times New Roman" w:hAnsi="Times New Roman"/>
          <w:sz w:val="28"/>
          <w:szCs w:val="28"/>
        </w:rPr>
        <w:t>Белореченского</w:t>
      </w:r>
      <w:r w:rsidRPr="001A3F7D">
        <w:rPr>
          <w:rFonts w:ascii="Times New Roman" w:hAnsi="Times New Roman"/>
          <w:sz w:val="28"/>
          <w:szCs w:val="28"/>
        </w:rPr>
        <w:t xml:space="preserve"> </w:t>
      </w:r>
      <w:r w:rsidR="007A0259" w:rsidRPr="001A3F7D">
        <w:rPr>
          <w:rFonts w:ascii="Times New Roman" w:hAnsi="Times New Roman"/>
          <w:sz w:val="28"/>
          <w:szCs w:val="28"/>
        </w:rPr>
        <w:t xml:space="preserve"> </w:t>
      </w:r>
      <w:r w:rsidRPr="001A3F7D">
        <w:rPr>
          <w:rFonts w:ascii="Times New Roman" w:hAnsi="Times New Roman"/>
          <w:sz w:val="28"/>
          <w:szCs w:val="28"/>
        </w:rPr>
        <w:t xml:space="preserve">района Краснодарского края; </w:t>
      </w:r>
    </w:p>
    <w:p w:rsidR="008848FC" w:rsidRPr="001A3F7D" w:rsidRDefault="008848FC" w:rsidP="00E72F52">
      <w:pPr>
        <w:spacing w:after="0" w:line="240" w:lineRule="auto"/>
        <w:ind w:firstLine="709"/>
        <w:jc w:val="both"/>
        <w:rPr>
          <w:rFonts w:ascii="Times New Roman" w:hAnsi="Times New Roman"/>
          <w:sz w:val="28"/>
          <w:szCs w:val="28"/>
        </w:rPr>
      </w:pPr>
      <w:r w:rsidRPr="001A3F7D">
        <w:rPr>
          <w:rFonts w:ascii="Times New Roman" w:hAnsi="Times New Roman"/>
          <w:sz w:val="28"/>
          <w:szCs w:val="28"/>
        </w:rPr>
        <w:t xml:space="preserve">-создание условий для гармоничного развития подрастающего поколения в </w:t>
      </w:r>
      <w:r w:rsidR="007A0259" w:rsidRPr="001A3F7D">
        <w:rPr>
          <w:rFonts w:ascii="Times New Roman" w:hAnsi="Times New Roman"/>
          <w:sz w:val="28"/>
          <w:szCs w:val="28"/>
        </w:rPr>
        <w:t>Рязанском</w:t>
      </w:r>
      <w:r w:rsidR="00D3684B" w:rsidRPr="001A3F7D">
        <w:rPr>
          <w:rFonts w:ascii="Times New Roman" w:hAnsi="Times New Roman"/>
          <w:sz w:val="28"/>
          <w:szCs w:val="28"/>
        </w:rPr>
        <w:t xml:space="preserve"> сельском поселении </w:t>
      </w:r>
      <w:r w:rsidR="002A35AB" w:rsidRPr="001A3F7D">
        <w:rPr>
          <w:rFonts w:ascii="Times New Roman" w:hAnsi="Times New Roman"/>
          <w:sz w:val="28"/>
          <w:szCs w:val="28"/>
        </w:rPr>
        <w:t>Белореченского</w:t>
      </w:r>
      <w:r w:rsidR="00D3684B" w:rsidRPr="001A3F7D">
        <w:rPr>
          <w:rFonts w:ascii="Times New Roman" w:hAnsi="Times New Roman"/>
          <w:sz w:val="28"/>
          <w:szCs w:val="28"/>
        </w:rPr>
        <w:t xml:space="preserve"> </w:t>
      </w:r>
      <w:r w:rsidR="007A0259" w:rsidRPr="001A3F7D">
        <w:rPr>
          <w:rFonts w:ascii="Times New Roman" w:hAnsi="Times New Roman"/>
          <w:sz w:val="28"/>
          <w:szCs w:val="28"/>
        </w:rPr>
        <w:t xml:space="preserve"> </w:t>
      </w:r>
      <w:r w:rsidRPr="001A3F7D">
        <w:rPr>
          <w:rFonts w:ascii="Times New Roman" w:hAnsi="Times New Roman"/>
          <w:sz w:val="28"/>
          <w:szCs w:val="28"/>
        </w:rPr>
        <w:t xml:space="preserve"> района Краснодарского края; </w:t>
      </w:r>
    </w:p>
    <w:p w:rsidR="008848FC" w:rsidRPr="001A3F7D" w:rsidRDefault="008848FC" w:rsidP="00E72F52">
      <w:pPr>
        <w:spacing w:after="0" w:line="240" w:lineRule="auto"/>
        <w:ind w:firstLine="709"/>
        <w:jc w:val="both"/>
        <w:rPr>
          <w:rFonts w:ascii="Times New Roman" w:hAnsi="Times New Roman"/>
          <w:sz w:val="28"/>
          <w:szCs w:val="28"/>
        </w:rPr>
      </w:pPr>
      <w:r w:rsidRPr="001A3F7D">
        <w:rPr>
          <w:rFonts w:ascii="Times New Roman" w:hAnsi="Times New Roman"/>
          <w:sz w:val="28"/>
          <w:szCs w:val="28"/>
        </w:rPr>
        <w:t xml:space="preserve">-сохранение культурного наследия на территории </w:t>
      </w:r>
      <w:r w:rsidR="002A35AB" w:rsidRPr="001A3F7D">
        <w:rPr>
          <w:rFonts w:ascii="Times New Roman" w:hAnsi="Times New Roman"/>
          <w:sz w:val="28"/>
          <w:szCs w:val="28"/>
        </w:rPr>
        <w:t>Рязанского</w:t>
      </w:r>
      <w:r w:rsidR="00D3684B" w:rsidRPr="001A3F7D">
        <w:rPr>
          <w:rFonts w:ascii="Times New Roman" w:hAnsi="Times New Roman"/>
          <w:sz w:val="28"/>
          <w:szCs w:val="28"/>
        </w:rPr>
        <w:t xml:space="preserve"> сельского поселения </w:t>
      </w:r>
      <w:r w:rsidR="002A35AB" w:rsidRPr="001A3F7D">
        <w:rPr>
          <w:rFonts w:ascii="Times New Roman" w:hAnsi="Times New Roman"/>
          <w:sz w:val="28"/>
          <w:szCs w:val="28"/>
        </w:rPr>
        <w:t>Белореченского</w:t>
      </w:r>
      <w:r w:rsidRPr="001A3F7D">
        <w:rPr>
          <w:rFonts w:ascii="Times New Roman" w:hAnsi="Times New Roman"/>
          <w:sz w:val="28"/>
          <w:szCs w:val="28"/>
        </w:rPr>
        <w:t xml:space="preserve"> </w:t>
      </w:r>
      <w:r w:rsidR="007A0259" w:rsidRPr="001A3F7D">
        <w:rPr>
          <w:rFonts w:ascii="Times New Roman" w:hAnsi="Times New Roman"/>
          <w:sz w:val="28"/>
          <w:szCs w:val="28"/>
        </w:rPr>
        <w:t xml:space="preserve"> </w:t>
      </w:r>
      <w:r w:rsidRPr="001A3F7D">
        <w:rPr>
          <w:rFonts w:ascii="Times New Roman" w:hAnsi="Times New Roman"/>
          <w:sz w:val="28"/>
          <w:szCs w:val="28"/>
        </w:rPr>
        <w:t xml:space="preserve"> района Краснодарского края. </w:t>
      </w:r>
    </w:p>
    <w:p w:rsidR="008848FC" w:rsidRPr="001A3F7D" w:rsidRDefault="008848FC" w:rsidP="00E72F52">
      <w:pPr>
        <w:spacing w:after="0" w:line="240" w:lineRule="auto"/>
        <w:ind w:firstLine="709"/>
        <w:jc w:val="both"/>
        <w:rPr>
          <w:rFonts w:ascii="Times New Roman" w:hAnsi="Times New Roman"/>
          <w:sz w:val="28"/>
          <w:szCs w:val="28"/>
        </w:rPr>
      </w:pPr>
      <w:r w:rsidRPr="001A3F7D">
        <w:rPr>
          <w:rFonts w:ascii="Times New Roman" w:hAnsi="Times New Roman"/>
          <w:sz w:val="28"/>
          <w:szCs w:val="28"/>
        </w:rPr>
        <w:t xml:space="preserve">Следует обратить внимание, что при решении проблем совершенствования культурно – бытового обслуживания населения в условиях современного развития необходимо выделять так называемые социально – нормируемые отрасли, деятельность которых определяется государственными задачами и высокой степенью социальной ответственности перед обществом. К социально – нормируемым отраслям следует отнести следующие: детские дошкольные и школьные учреждения, здравоохранение, учреждения культуры и искусства, частично спорта. </w:t>
      </w:r>
    </w:p>
    <w:p w:rsidR="008848FC" w:rsidRPr="001A3F7D" w:rsidRDefault="008848FC" w:rsidP="00E72F52">
      <w:pPr>
        <w:spacing w:after="0" w:line="240" w:lineRule="auto"/>
        <w:ind w:firstLine="709"/>
        <w:jc w:val="both"/>
        <w:rPr>
          <w:rFonts w:ascii="Times New Roman" w:hAnsi="Times New Roman"/>
          <w:sz w:val="28"/>
          <w:szCs w:val="28"/>
        </w:rPr>
      </w:pPr>
      <w:r w:rsidRPr="001A3F7D">
        <w:rPr>
          <w:rFonts w:ascii="Times New Roman" w:hAnsi="Times New Roman"/>
          <w:sz w:val="28"/>
          <w:szCs w:val="28"/>
        </w:rPr>
        <w:t xml:space="preserve">Территориальное планирование поселения осуществляется в соответствии с действующим федеральным и </w:t>
      </w:r>
      <w:r w:rsidR="00E72F52" w:rsidRPr="001A3F7D">
        <w:rPr>
          <w:rFonts w:ascii="Times New Roman" w:hAnsi="Times New Roman"/>
          <w:sz w:val="28"/>
          <w:szCs w:val="28"/>
        </w:rPr>
        <w:t>региональным</w:t>
      </w:r>
      <w:r w:rsidRPr="001A3F7D">
        <w:rPr>
          <w:rFonts w:ascii="Times New Roman" w:hAnsi="Times New Roman"/>
          <w:sz w:val="28"/>
          <w:szCs w:val="28"/>
        </w:rPr>
        <w:t xml:space="preserve"> законодательством, муниципальными правовыми актами и направлено на комплексное решение задач развития муниципального образования и решение вопросов местного значения, установленных Федеральным законом от 06.10.2003 г. № 131-ФЗ «Об общих принципах организации местного самоуправления в Российской Федерации».</w:t>
      </w:r>
    </w:p>
    <w:p w:rsidR="008848FC" w:rsidRPr="001A3F7D" w:rsidRDefault="008848FC" w:rsidP="00E72F52">
      <w:pPr>
        <w:spacing w:after="0" w:line="240" w:lineRule="auto"/>
        <w:ind w:firstLine="709"/>
        <w:jc w:val="both"/>
        <w:rPr>
          <w:rFonts w:ascii="Times New Roman" w:hAnsi="Times New Roman"/>
          <w:sz w:val="28"/>
          <w:szCs w:val="28"/>
        </w:rPr>
      </w:pPr>
      <w:r w:rsidRPr="001A3F7D">
        <w:rPr>
          <w:rFonts w:ascii="Times New Roman" w:hAnsi="Times New Roman"/>
          <w:sz w:val="28"/>
          <w:szCs w:val="28"/>
        </w:rPr>
        <w:t>Территориальное планирование направлено на определение функционального назначения территории поселения исходя из совокупности социальных, экономических, экологических и иных факторов в целях:</w:t>
      </w:r>
    </w:p>
    <w:p w:rsidR="008848FC" w:rsidRPr="001A3F7D" w:rsidRDefault="008848FC" w:rsidP="00E72F52">
      <w:pPr>
        <w:spacing w:after="0" w:line="240" w:lineRule="auto"/>
        <w:ind w:firstLine="709"/>
        <w:jc w:val="both"/>
        <w:rPr>
          <w:rFonts w:ascii="Times New Roman" w:hAnsi="Times New Roman"/>
          <w:sz w:val="28"/>
          <w:szCs w:val="28"/>
        </w:rPr>
      </w:pPr>
      <w:r w:rsidRPr="001A3F7D">
        <w:rPr>
          <w:rFonts w:ascii="Times New Roman" w:hAnsi="Times New Roman"/>
          <w:sz w:val="28"/>
          <w:szCs w:val="28"/>
        </w:rPr>
        <w:t>– обеспечения устойчивого развития поселения;</w:t>
      </w:r>
    </w:p>
    <w:p w:rsidR="008848FC" w:rsidRPr="001A3F7D" w:rsidRDefault="008848FC" w:rsidP="00E72F52">
      <w:pPr>
        <w:spacing w:after="0" w:line="240" w:lineRule="auto"/>
        <w:ind w:firstLine="709"/>
        <w:jc w:val="both"/>
        <w:rPr>
          <w:rFonts w:ascii="Times New Roman" w:hAnsi="Times New Roman"/>
          <w:sz w:val="28"/>
          <w:szCs w:val="28"/>
        </w:rPr>
      </w:pPr>
      <w:r w:rsidRPr="001A3F7D">
        <w:rPr>
          <w:rFonts w:ascii="Times New Roman" w:hAnsi="Times New Roman"/>
          <w:sz w:val="28"/>
          <w:szCs w:val="28"/>
        </w:rPr>
        <w:t>– формирования благоприятной среды жизнедеятельности;</w:t>
      </w:r>
    </w:p>
    <w:p w:rsidR="008848FC" w:rsidRPr="001A3F7D" w:rsidRDefault="008848FC" w:rsidP="00E72F52">
      <w:pPr>
        <w:spacing w:after="0" w:line="240" w:lineRule="auto"/>
        <w:ind w:firstLine="709"/>
        <w:jc w:val="both"/>
        <w:rPr>
          <w:rFonts w:ascii="Times New Roman" w:hAnsi="Times New Roman"/>
          <w:sz w:val="28"/>
          <w:szCs w:val="28"/>
        </w:rPr>
      </w:pPr>
      <w:r w:rsidRPr="001A3F7D">
        <w:rPr>
          <w:rFonts w:ascii="Times New Roman" w:hAnsi="Times New Roman"/>
          <w:sz w:val="28"/>
          <w:szCs w:val="28"/>
        </w:rPr>
        <w:t>– развития и модернизации инженерной, транспортной и социальной инфраструктур;</w:t>
      </w:r>
    </w:p>
    <w:p w:rsidR="008848FC" w:rsidRPr="001A3F7D" w:rsidRDefault="008848FC" w:rsidP="00E72F52">
      <w:pPr>
        <w:spacing w:after="0" w:line="240" w:lineRule="auto"/>
        <w:ind w:firstLine="709"/>
        <w:jc w:val="both"/>
        <w:rPr>
          <w:rFonts w:ascii="Times New Roman" w:hAnsi="Times New Roman"/>
          <w:sz w:val="28"/>
          <w:szCs w:val="28"/>
        </w:rPr>
      </w:pPr>
      <w:r w:rsidRPr="001A3F7D">
        <w:rPr>
          <w:rFonts w:ascii="Times New Roman" w:hAnsi="Times New Roman"/>
          <w:sz w:val="28"/>
          <w:szCs w:val="28"/>
        </w:rPr>
        <w:t>– формирования комплексной инфраструктуры поселения, отвечающей современным требованиям, установленным действующим законодательством.</w:t>
      </w:r>
    </w:p>
    <w:p w:rsidR="008848FC" w:rsidRPr="001A3F7D" w:rsidRDefault="008848FC" w:rsidP="00E72F52">
      <w:pPr>
        <w:spacing w:after="0" w:line="240" w:lineRule="auto"/>
        <w:ind w:firstLine="709"/>
        <w:jc w:val="both"/>
        <w:rPr>
          <w:rFonts w:ascii="Times New Roman" w:hAnsi="Times New Roman"/>
          <w:sz w:val="28"/>
          <w:szCs w:val="28"/>
        </w:rPr>
      </w:pPr>
      <w:r w:rsidRPr="001A3F7D">
        <w:rPr>
          <w:rFonts w:ascii="Times New Roman" w:hAnsi="Times New Roman"/>
          <w:sz w:val="28"/>
          <w:szCs w:val="28"/>
        </w:rPr>
        <w:t>Территориальное планирование направлено на определение функционального назначения территории поселения исходя из совокупности социальных, экономических, экологических и иных факторов в целях:</w:t>
      </w:r>
    </w:p>
    <w:p w:rsidR="008848FC" w:rsidRPr="001A3F7D" w:rsidRDefault="008848FC" w:rsidP="00E72F52">
      <w:pPr>
        <w:spacing w:after="0" w:line="240" w:lineRule="auto"/>
        <w:ind w:firstLine="709"/>
        <w:jc w:val="both"/>
        <w:rPr>
          <w:rFonts w:ascii="Times New Roman" w:hAnsi="Times New Roman"/>
          <w:sz w:val="28"/>
          <w:szCs w:val="28"/>
        </w:rPr>
      </w:pPr>
      <w:r w:rsidRPr="001A3F7D">
        <w:rPr>
          <w:rFonts w:ascii="Times New Roman" w:hAnsi="Times New Roman"/>
          <w:sz w:val="28"/>
          <w:szCs w:val="28"/>
        </w:rPr>
        <w:t>– обеспечения устойчивого развития поселения;</w:t>
      </w:r>
    </w:p>
    <w:p w:rsidR="008848FC" w:rsidRPr="001A3F7D" w:rsidRDefault="008848FC" w:rsidP="00E72F52">
      <w:pPr>
        <w:spacing w:after="0" w:line="240" w:lineRule="auto"/>
        <w:ind w:firstLine="709"/>
        <w:jc w:val="both"/>
        <w:rPr>
          <w:rFonts w:ascii="Times New Roman" w:hAnsi="Times New Roman"/>
          <w:sz w:val="28"/>
          <w:szCs w:val="28"/>
        </w:rPr>
      </w:pPr>
      <w:r w:rsidRPr="001A3F7D">
        <w:rPr>
          <w:rFonts w:ascii="Times New Roman" w:hAnsi="Times New Roman"/>
          <w:sz w:val="28"/>
          <w:szCs w:val="28"/>
        </w:rPr>
        <w:t>– формирования благоприятной среды жизнедеятельности;</w:t>
      </w:r>
    </w:p>
    <w:p w:rsidR="008848FC" w:rsidRPr="001A3F7D" w:rsidRDefault="008848FC" w:rsidP="00E72F52">
      <w:pPr>
        <w:spacing w:after="0" w:line="240" w:lineRule="auto"/>
        <w:ind w:firstLine="709"/>
        <w:jc w:val="both"/>
        <w:rPr>
          <w:rFonts w:ascii="Times New Roman" w:hAnsi="Times New Roman"/>
          <w:sz w:val="28"/>
          <w:szCs w:val="28"/>
        </w:rPr>
      </w:pPr>
      <w:r w:rsidRPr="001A3F7D">
        <w:rPr>
          <w:rFonts w:ascii="Times New Roman" w:hAnsi="Times New Roman"/>
          <w:sz w:val="28"/>
          <w:szCs w:val="28"/>
        </w:rPr>
        <w:t>– развития и модернизации инженерной, транспортной и социальной инфраструктур;</w:t>
      </w:r>
    </w:p>
    <w:p w:rsidR="008848FC" w:rsidRPr="001A3F7D" w:rsidRDefault="008848FC" w:rsidP="00E72F52">
      <w:pPr>
        <w:spacing w:after="0" w:line="240" w:lineRule="auto"/>
        <w:ind w:firstLine="709"/>
        <w:jc w:val="both"/>
        <w:rPr>
          <w:rFonts w:ascii="Times New Roman" w:hAnsi="Times New Roman"/>
          <w:sz w:val="28"/>
          <w:szCs w:val="28"/>
        </w:rPr>
      </w:pPr>
      <w:r w:rsidRPr="001A3F7D">
        <w:rPr>
          <w:rFonts w:ascii="Times New Roman" w:hAnsi="Times New Roman"/>
          <w:sz w:val="28"/>
          <w:szCs w:val="28"/>
        </w:rPr>
        <w:t>– формирования комплексной инфраструктуры поселения, отвечающей современным требованиям, установленным действующим законодательством.</w:t>
      </w:r>
    </w:p>
    <w:p w:rsidR="008848FC" w:rsidRPr="001A3F7D" w:rsidRDefault="008848FC" w:rsidP="00E72F52">
      <w:pPr>
        <w:spacing w:after="0" w:line="240" w:lineRule="auto"/>
        <w:ind w:firstLine="709"/>
        <w:jc w:val="both"/>
        <w:rPr>
          <w:rFonts w:ascii="Times New Roman" w:hAnsi="Times New Roman"/>
          <w:sz w:val="28"/>
          <w:szCs w:val="28"/>
        </w:rPr>
      </w:pPr>
      <w:r w:rsidRPr="001A3F7D">
        <w:rPr>
          <w:rFonts w:ascii="Times New Roman" w:hAnsi="Times New Roman"/>
          <w:sz w:val="28"/>
          <w:szCs w:val="28"/>
        </w:rPr>
        <w:t xml:space="preserve">Первой и основной задачей пространственного развития является создание благоприятной среды жизни и деятельности человека и условий для </w:t>
      </w:r>
      <w:r w:rsidRPr="001A3F7D">
        <w:rPr>
          <w:rFonts w:ascii="Times New Roman" w:hAnsi="Times New Roman"/>
          <w:sz w:val="28"/>
          <w:szCs w:val="28"/>
        </w:rPr>
        <w:lastRenderedPageBreak/>
        <w:t>устойчивого развития поселения на перспективу путем достижения баланса экономических и экологических интересов.</w:t>
      </w:r>
    </w:p>
    <w:p w:rsidR="008848FC" w:rsidRPr="001A3F7D" w:rsidRDefault="008848FC" w:rsidP="00E72F52">
      <w:pPr>
        <w:spacing w:after="0" w:line="240" w:lineRule="auto"/>
        <w:ind w:firstLine="709"/>
        <w:jc w:val="both"/>
        <w:rPr>
          <w:rFonts w:ascii="Times New Roman" w:hAnsi="Times New Roman"/>
          <w:sz w:val="28"/>
          <w:szCs w:val="28"/>
        </w:rPr>
      </w:pPr>
      <w:r w:rsidRPr="001A3F7D">
        <w:rPr>
          <w:rFonts w:ascii="Times New Roman" w:hAnsi="Times New Roman"/>
          <w:sz w:val="28"/>
          <w:szCs w:val="28"/>
        </w:rPr>
        <w:t>Эта задача включает в себя ряд направлений, к основны</w:t>
      </w:r>
      <w:r w:rsidR="00D3684B" w:rsidRPr="001A3F7D">
        <w:rPr>
          <w:rFonts w:ascii="Times New Roman" w:hAnsi="Times New Roman"/>
          <w:sz w:val="28"/>
          <w:szCs w:val="28"/>
        </w:rPr>
        <w:t>м из которых относятся</w:t>
      </w:r>
      <w:r w:rsidRPr="001A3F7D">
        <w:rPr>
          <w:rFonts w:ascii="Times New Roman" w:hAnsi="Times New Roman"/>
          <w:sz w:val="28"/>
          <w:szCs w:val="28"/>
        </w:rPr>
        <w:t>:</w:t>
      </w:r>
    </w:p>
    <w:p w:rsidR="008848FC" w:rsidRPr="001A3F7D" w:rsidRDefault="008848FC" w:rsidP="00E72F52">
      <w:pPr>
        <w:spacing w:after="0" w:line="240" w:lineRule="auto"/>
        <w:ind w:firstLine="709"/>
        <w:jc w:val="both"/>
        <w:rPr>
          <w:rFonts w:ascii="Times New Roman" w:hAnsi="Times New Roman"/>
          <w:sz w:val="28"/>
          <w:szCs w:val="28"/>
        </w:rPr>
      </w:pPr>
      <w:r w:rsidRPr="001A3F7D">
        <w:rPr>
          <w:rFonts w:ascii="Times New Roman" w:hAnsi="Times New Roman"/>
          <w:sz w:val="28"/>
          <w:szCs w:val="28"/>
        </w:rPr>
        <w:t>– обеспечение экологически устойчивого развития территории путем создания условий для сохранения уникального природно-ресурсного потенциала территории, выполнения территорией охранных</w:t>
      </w:r>
      <w:r w:rsidR="00D3684B" w:rsidRPr="001A3F7D">
        <w:rPr>
          <w:rFonts w:ascii="Times New Roman" w:hAnsi="Times New Roman"/>
          <w:sz w:val="28"/>
          <w:szCs w:val="28"/>
        </w:rPr>
        <w:t xml:space="preserve"> сред</w:t>
      </w:r>
      <w:r w:rsidRPr="001A3F7D">
        <w:rPr>
          <w:rFonts w:ascii="Times New Roman" w:hAnsi="Times New Roman"/>
          <w:sz w:val="28"/>
          <w:szCs w:val="28"/>
        </w:rPr>
        <w:t>, эколого-воспроизводящих функций;</w:t>
      </w:r>
    </w:p>
    <w:p w:rsidR="008848FC" w:rsidRPr="001A3F7D" w:rsidRDefault="008848FC" w:rsidP="00E72F52">
      <w:pPr>
        <w:spacing w:after="0" w:line="240" w:lineRule="auto"/>
        <w:ind w:firstLine="709"/>
        <w:jc w:val="both"/>
        <w:rPr>
          <w:rFonts w:ascii="Times New Roman" w:hAnsi="Times New Roman"/>
          <w:sz w:val="28"/>
          <w:szCs w:val="28"/>
        </w:rPr>
      </w:pPr>
      <w:r w:rsidRPr="001A3F7D">
        <w:rPr>
          <w:rFonts w:ascii="Times New Roman" w:hAnsi="Times New Roman"/>
          <w:sz w:val="28"/>
          <w:szCs w:val="28"/>
        </w:rPr>
        <w:t>– увеличение инвестиционной привлекательности поселения, что повлечет за собой создание новых рабочих мест, повышение уровня жизни населения;</w:t>
      </w:r>
      <w:r w:rsidR="00B33111" w:rsidRPr="001A3F7D">
        <w:rPr>
          <w:rFonts w:ascii="Times New Roman" w:hAnsi="Times New Roman"/>
          <w:sz w:val="28"/>
          <w:szCs w:val="28"/>
        </w:rPr>
        <w:t xml:space="preserve"> </w:t>
      </w:r>
      <w:r w:rsidRPr="001A3F7D">
        <w:rPr>
          <w:rFonts w:ascii="Times New Roman" w:hAnsi="Times New Roman"/>
          <w:sz w:val="28"/>
          <w:szCs w:val="28"/>
        </w:rPr>
        <w:t>создание доступной и высокоэффективной социальной сферы обслуживания населения, в том числе возможность получения квалифицированных услуг в сфере образования и здравоохранения;</w:t>
      </w:r>
      <w:r w:rsidR="00B33111" w:rsidRPr="001A3F7D">
        <w:rPr>
          <w:rFonts w:ascii="Times New Roman" w:hAnsi="Times New Roman"/>
          <w:sz w:val="28"/>
          <w:szCs w:val="28"/>
        </w:rPr>
        <w:t xml:space="preserve"> </w:t>
      </w:r>
      <w:r w:rsidR="00591E6B" w:rsidRPr="001A3F7D">
        <w:rPr>
          <w:rFonts w:ascii="Times New Roman" w:hAnsi="Times New Roman"/>
          <w:sz w:val="28"/>
          <w:szCs w:val="28"/>
        </w:rPr>
        <w:t>усовершенствование внешних и внутренних транспортных связей как основы</w:t>
      </w:r>
      <w:r w:rsidR="00B33111" w:rsidRPr="001A3F7D">
        <w:rPr>
          <w:rFonts w:ascii="Times New Roman" w:hAnsi="Times New Roman"/>
          <w:sz w:val="28"/>
          <w:szCs w:val="28"/>
        </w:rPr>
        <w:t xml:space="preserve"> </w:t>
      </w:r>
      <w:r w:rsidRPr="001A3F7D">
        <w:rPr>
          <w:rFonts w:ascii="Times New Roman" w:hAnsi="Times New Roman"/>
          <w:sz w:val="28"/>
          <w:szCs w:val="28"/>
        </w:rPr>
        <w:t>укрепления экономической сферы, а также</w:t>
      </w:r>
      <w:r w:rsidR="00D3684B" w:rsidRPr="001A3F7D">
        <w:rPr>
          <w:rFonts w:ascii="Times New Roman" w:hAnsi="Times New Roman"/>
          <w:sz w:val="28"/>
          <w:szCs w:val="28"/>
        </w:rPr>
        <w:t xml:space="preserve"> развитие улично-дорожной сети; </w:t>
      </w:r>
      <w:r w:rsidRPr="001A3F7D">
        <w:rPr>
          <w:rFonts w:ascii="Times New Roman" w:hAnsi="Times New Roman"/>
          <w:sz w:val="28"/>
          <w:szCs w:val="28"/>
        </w:rPr>
        <w:t>создание условий для разнообразных видов отдыха, занятия спортом.</w:t>
      </w:r>
    </w:p>
    <w:p w:rsidR="008848FC" w:rsidRPr="001A3F7D" w:rsidRDefault="008848FC" w:rsidP="00E72F52">
      <w:pPr>
        <w:spacing w:after="0" w:line="240" w:lineRule="auto"/>
        <w:ind w:firstLine="709"/>
        <w:jc w:val="both"/>
        <w:rPr>
          <w:rFonts w:ascii="Times New Roman" w:hAnsi="Times New Roman"/>
          <w:sz w:val="28"/>
          <w:szCs w:val="28"/>
        </w:rPr>
      </w:pPr>
      <w:r w:rsidRPr="001A3F7D">
        <w:rPr>
          <w:rFonts w:ascii="Times New Roman" w:hAnsi="Times New Roman"/>
          <w:sz w:val="28"/>
          <w:szCs w:val="28"/>
        </w:rPr>
        <w:t xml:space="preserve">Исходя из комплексного градостроительного анализа потенциала поселения, генеральным планом определены основные пути решения задач пространственного развития населенных пунктов, входящих в состав поселения: </w:t>
      </w:r>
    </w:p>
    <w:p w:rsidR="008848FC" w:rsidRPr="001A3F7D" w:rsidRDefault="008848FC" w:rsidP="00E72F52">
      <w:pPr>
        <w:spacing w:after="0" w:line="240" w:lineRule="auto"/>
        <w:ind w:firstLine="709"/>
        <w:jc w:val="both"/>
        <w:rPr>
          <w:rFonts w:ascii="Times New Roman" w:hAnsi="Times New Roman"/>
          <w:sz w:val="28"/>
          <w:szCs w:val="28"/>
        </w:rPr>
      </w:pPr>
      <w:r w:rsidRPr="001A3F7D">
        <w:rPr>
          <w:rFonts w:ascii="Times New Roman" w:hAnsi="Times New Roman"/>
          <w:sz w:val="28"/>
          <w:szCs w:val="28"/>
        </w:rPr>
        <w:t>– совершенствование пространственной структуры территории населенных пунктов;</w:t>
      </w:r>
    </w:p>
    <w:p w:rsidR="008848FC" w:rsidRPr="001A3F7D" w:rsidRDefault="008848FC" w:rsidP="00E72F52">
      <w:pPr>
        <w:spacing w:after="0" w:line="240" w:lineRule="auto"/>
        <w:ind w:firstLine="709"/>
        <w:jc w:val="both"/>
        <w:rPr>
          <w:rFonts w:ascii="Times New Roman" w:hAnsi="Times New Roman"/>
          <w:sz w:val="28"/>
          <w:szCs w:val="28"/>
        </w:rPr>
      </w:pPr>
      <w:r w:rsidRPr="001A3F7D">
        <w:rPr>
          <w:rFonts w:ascii="Times New Roman" w:hAnsi="Times New Roman"/>
          <w:sz w:val="28"/>
          <w:szCs w:val="28"/>
        </w:rPr>
        <w:t>– регенерация и развитие жилых территорий;</w:t>
      </w:r>
    </w:p>
    <w:p w:rsidR="008848FC" w:rsidRPr="001A3F7D" w:rsidRDefault="008848FC" w:rsidP="00E72F52">
      <w:pPr>
        <w:spacing w:after="0" w:line="240" w:lineRule="auto"/>
        <w:ind w:firstLine="709"/>
        <w:jc w:val="both"/>
        <w:rPr>
          <w:rFonts w:ascii="Times New Roman" w:hAnsi="Times New Roman"/>
          <w:sz w:val="28"/>
          <w:szCs w:val="28"/>
        </w:rPr>
      </w:pPr>
      <w:r w:rsidRPr="001A3F7D">
        <w:rPr>
          <w:rFonts w:ascii="Times New Roman" w:hAnsi="Times New Roman"/>
          <w:sz w:val="28"/>
          <w:szCs w:val="28"/>
        </w:rPr>
        <w:t>– развитие зон общественных центров и объектов социальной инфраструктуры;</w:t>
      </w:r>
    </w:p>
    <w:p w:rsidR="008848FC" w:rsidRPr="001A3F7D" w:rsidRDefault="008848FC" w:rsidP="00E72F52">
      <w:pPr>
        <w:spacing w:after="0" w:line="240" w:lineRule="auto"/>
        <w:ind w:firstLine="709"/>
        <w:jc w:val="both"/>
        <w:rPr>
          <w:rFonts w:ascii="Times New Roman" w:hAnsi="Times New Roman"/>
          <w:sz w:val="28"/>
          <w:szCs w:val="28"/>
        </w:rPr>
      </w:pPr>
      <w:r w:rsidRPr="001A3F7D">
        <w:rPr>
          <w:rFonts w:ascii="Times New Roman" w:hAnsi="Times New Roman"/>
          <w:sz w:val="28"/>
          <w:szCs w:val="28"/>
        </w:rPr>
        <w:t>– реорганизация и развитие производственных территорий.</w:t>
      </w:r>
    </w:p>
    <w:p w:rsidR="008848FC" w:rsidRPr="001A3F7D" w:rsidRDefault="008848FC" w:rsidP="00E72F52">
      <w:pPr>
        <w:spacing w:after="0" w:line="240" w:lineRule="auto"/>
        <w:ind w:firstLine="709"/>
        <w:jc w:val="both"/>
        <w:rPr>
          <w:rFonts w:ascii="Times New Roman" w:hAnsi="Times New Roman"/>
          <w:sz w:val="28"/>
          <w:szCs w:val="28"/>
        </w:rPr>
      </w:pPr>
      <w:r w:rsidRPr="001A3F7D">
        <w:rPr>
          <w:rFonts w:ascii="Times New Roman" w:hAnsi="Times New Roman"/>
          <w:sz w:val="28"/>
          <w:szCs w:val="28"/>
        </w:rPr>
        <w:t>Генеральным планом определены способы решения обозначенных задач пространственного развития поселения и населенных пунктов, входящих в его состав.</w:t>
      </w:r>
    </w:p>
    <w:p w:rsidR="008848FC" w:rsidRPr="001A3F7D" w:rsidRDefault="008848FC" w:rsidP="00E72F52">
      <w:pPr>
        <w:spacing w:after="0" w:line="240" w:lineRule="auto"/>
        <w:ind w:firstLine="709"/>
        <w:jc w:val="both"/>
        <w:rPr>
          <w:rFonts w:ascii="Times New Roman" w:hAnsi="Times New Roman"/>
          <w:sz w:val="28"/>
          <w:szCs w:val="28"/>
        </w:rPr>
      </w:pPr>
      <w:r w:rsidRPr="001A3F7D">
        <w:rPr>
          <w:rFonts w:ascii="Times New Roman" w:hAnsi="Times New Roman"/>
          <w:sz w:val="28"/>
          <w:szCs w:val="28"/>
        </w:rPr>
        <w:t>Основными задачами по развитию общественных центров и объектов социальной инфраструктуры являются:</w:t>
      </w:r>
    </w:p>
    <w:p w:rsidR="008848FC" w:rsidRPr="001A3F7D" w:rsidRDefault="008848FC" w:rsidP="00E72F52">
      <w:pPr>
        <w:spacing w:after="0" w:line="240" w:lineRule="auto"/>
        <w:ind w:firstLine="709"/>
        <w:jc w:val="both"/>
        <w:rPr>
          <w:rFonts w:ascii="Times New Roman" w:hAnsi="Times New Roman"/>
          <w:sz w:val="28"/>
          <w:szCs w:val="28"/>
        </w:rPr>
      </w:pPr>
      <w:r w:rsidRPr="001A3F7D">
        <w:rPr>
          <w:rFonts w:ascii="Times New Roman" w:hAnsi="Times New Roman"/>
          <w:sz w:val="28"/>
          <w:szCs w:val="28"/>
        </w:rPr>
        <w:t>– упорядочение сложившихся общественных центров и наполнение их объектами общественно-деловой и социальной инфраструктур;</w:t>
      </w:r>
    </w:p>
    <w:p w:rsidR="008848FC" w:rsidRPr="001A3F7D" w:rsidRDefault="008848FC" w:rsidP="00E72F52">
      <w:pPr>
        <w:spacing w:after="0" w:line="240" w:lineRule="auto"/>
        <w:ind w:firstLine="709"/>
        <w:jc w:val="both"/>
        <w:rPr>
          <w:rFonts w:ascii="Times New Roman" w:hAnsi="Times New Roman"/>
          <w:sz w:val="28"/>
          <w:szCs w:val="28"/>
        </w:rPr>
      </w:pPr>
      <w:r w:rsidRPr="001A3F7D">
        <w:rPr>
          <w:rFonts w:ascii="Times New Roman" w:hAnsi="Times New Roman"/>
          <w:sz w:val="28"/>
          <w:szCs w:val="28"/>
        </w:rPr>
        <w:t>– организация деловых зон, включающих объекты обслуживания, торговли и досуга;</w:t>
      </w:r>
      <w:r w:rsidR="00B33111" w:rsidRPr="001A3F7D">
        <w:rPr>
          <w:rFonts w:ascii="Times New Roman" w:hAnsi="Times New Roman"/>
          <w:sz w:val="28"/>
          <w:szCs w:val="28"/>
        </w:rPr>
        <w:t xml:space="preserve"> </w:t>
      </w:r>
      <w:r w:rsidRPr="001A3F7D">
        <w:rPr>
          <w:rFonts w:ascii="Times New Roman" w:hAnsi="Times New Roman"/>
          <w:sz w:val="28"/>
          <w:szCs w:val="28"/>
        </w:rPr>
        <w:t>формирование в общественных центрах благоустроенных и озелененных пешеходных пространств.</w:t>
      </w:r>
    </w:p>
    <w:p w:rsidR="008848FC" w:rsidRPr="001A3F7D" w:rsidRDefault="008848FC" w:rsidP="00E72F52">
      <w:pPr>
        <w:spacing w:after="0" w:line="240" w:lineRule="auto"/>
        <w:ind w:firstLine="709"/>
        <w:jc w:val="both"/>
        <w:rPr>
          <w:rFonts w:ascii="Times New Roman" w:hAnsi="Times New Roman"/>
          <w:sz w:val="28"/>
          <w:szCs w:val="28"/>
        </w:rPr>
      </w:pPr>
      <w:r w:rsidRPr="001A3F7D">
        <w:rPr>
          <w:rFonts w:ascii="Times New Roman" w:hAnsi="Times New Roman"/>
          <w:sz w:val="28"/>
          <w:szCs w:val="28"/>
        </w:rPr>
        <w:t>Основными задачами по сохранению объектов историко-культурного наследия являются:</w:t>
      </w:r>
    </w:p>
    <w:p w:rsidR="008848FC" w:rsidRPr="001A3F7D" w:rsidRDefault="008848FC" w:rsidP="00E72F52">
      <w:pPr>
        <w:spacing w:after="0" w:line="240" w:lineRule="auto"/>
        <w:ind w:firstLine="709"/>
        <w:jc w:val="both"/>
        <w:rPr>
          <w:rFonts w:ascii="Times New Roman" w:hAnsi="Times New Roman"/>
          <w:sz w:val="28"/>
          <w:szCs w:val="28"/>
        </w:rPr>
      </w:pPr>
      <w:r w:rsidRPr="001A3F7D">
        <w:rPr>
          <w:rFonts w:ascii="Times New Roman" w:hAnsi="Times New Roman"/>
          <w:sz w:val="28"/>
          <w:szCs w:val="28"/>
        </w:rPr>
        <w:t>– обеспечение физической сохранности объекта культурного наследия;</w:t>
      </w:r>
    </w:p>
    <w:p w:rsidR="008848FC" w:rsidRPr="001A3F7D" w:rsidRDefault="008848FC" w:rsidP="00E72F52">
      <w:pPr>
        <w:spacing w:after="0" w:line="240" w:lineRule="auto"/>
        <w:ind w:firstLine="709"/>
        <w:jc w:val="both"/>
        <w:rPr>
          <w:rFonts w:ascii="Times New Roman" w:hAnsi="Times New Roman"/>
          <w:sz w:val="28"/>
          <w:szCs w:val="28"/>
        </w:rPr>
      </w:pPr>
      <w:r w:rsidRPr="001A3F7D">
        <w:rPr>
          <w:rFonts w:ascii="Times New Roman" w:hAnsi="Times New Roman"/>
          <w:sz w:val="28"/>
          <w:szCs w:val="28"/>
        </w:rPr>
        <w:t>– обеспечения сохранности объекта культурного наследия в его исторической среде на сопряженной с ним территории;</w:t>
      </w:r>
    </w:p>
    <w:p w:rsidR="008848FC" w:rsidRPr="001A3F7D" w:rsidRDefault="008848FC" w:rsidP="00E72F52">
      <w:pPr>
        <w:spacing w:after="0" w:line="240" w:lineRule="auto"/>
        <w:ind w:firstLine="709"/>
        <w:jc w:val="both"/>
        <w:rPr>
          <w:rFonts w:ascii="Times New Roman" w:hAnsi="Times New Roman"/>
          <w:sz w:val="28"/>
          <w:szCs w:val="28"/>
        </w:rPr>
      </w:pPr>
      <w:r w:rsidRPr="001A3F7D">
        <w:rPr>
          <w:rFonts w:ascii="Times New Roman" w:hAnsi="Times New Roman"/>
          <w:sz w:val="28"/>
          <w:szCs w:val="28"/>
        </w:rPr>
        <w:t>– установление режима использования территории объекта культурного наследия.</w:t>
      </w:r>
    </w:p>
    <w:p w:rsidR="00D3684B" w:rsidRPr="001A3F7D" w:rsidRDefault="00D3684B" w:rsidP="00E72F52">
      <w:pPr>
        <w:spacing w:after="0" w:line="240" w:lineRule="auto"/>
        <w:ind w:firstLine="709"/>
        <w:jc w:val="both"/>
        <w:rPr>
          <w:rFonts w:ascii="Times New Roman" w:hAnsi="Times New Roman"/>
          <w:sz w:val="28"/>
          <w:szCs w:val="28"/>
        </w:rPr>
      </w:pPr>
      <w:r w:rsidRPr="001A3F7D">
        <w:rPr>
          <w:rFonts w:ascii="Times New Roman" w:hAnsi="Times New Roman"/>
          <w:sz w:val="28"/>
          <w:szCs w:val="28"/>
        </w:rPr>
        <w:t xml:space="preserve">Генеральным планом устанавливается задача: предусмотреть сохранение и реконструкцию существующих объектов, и новое строительство </w:t>
      </w:r>
      <w:r w:rsidRPr="001A3F7D">
        <w:rPr>
          <w:rFonts w:ascii="Times New Roman" w:hAnsi="Times New Roman"/>
          <w:sz w:val="28"/>
          <w:szCs w:val="28"/>
        </w:rPr>
        <w:lastRenderedPageBreak/>
        <w:t>недостающих объектов соцкультбыта  до норматива в соответствии с нормативным радиусом доступности.</w:t>
      </w:r>
    </w:p>
    <w:p w:rsidR="00D3684B" w:rsidRPr="001A3F7D" w:rsidRDefault="002A7BD6" w:rsidP="00B34E6B">
      <w:pPr>
        <w:spacing w:after="0" w:line="240" w:lineRule="auto"/>
        <w:ind w:firstLine="709"/>
        <w:jc w:val="both"/>
        <w:rPr>
          <w:rFonts w:ascii="Times New Roman" w:hAnsi="Times New Roman"/>
          <w:sz w:val="28"/>
          <w:szCs w:val="28"/>
        </w:rPr>
      </w:pPr>
      <w:r w:rsidRPr="001A3F7D">
        <w:rPr>
          <w:rFonts w:ascii="Times New Roman" w:hAnsi="Times New Roman"/>
          <w:sz w:val="28"/>
          <w:szCs w:val="28"/>
        </w:rPr>
        <w:t xml:space="preserve">Площадь проектных территорий, предусмотренная под развитие системы социального и культурно-бытового обслуживания, строительство жилых зданий, коммунальной зоны и иных объектов, не требующих устройства санитарно-защитных зон, определяется в соответствии с прогнозом проектной численности населения </w:t>
      </w:r>
      <w:r w:rsidR="007A0259" w:rsidRPr="001A3F7D">
        <w:rPr>
          <w:rFonts w:ascii="Times New Roman" w:hAnsi="Times New Roman"/>
          <w:sz w:val="28"/>
          <w:szCs w:val="28"/>
        </w:rPr>
        <w:t xml:space="preserve"> </w:t>
      </w:r>
      <w:r w:rsidRPr="001A3F7D">
        <w:rPr>
          <w:rFonts w:ascii="Times New Roman" w:hAnsi="Times New Roman"/>
          <w:sz w:val="28"/>
          <w:szCs w:val="28"/>
        </w:rPr>
        <w:t xml:space="preserve"> и требованиями, установленными в СНиП 2.07.01-89* 1989 и актуал</w:t>
      </w:r>
      <w:r w:rsidR="00B34E6B" w:rsidRPr="001A3F7D">
        <w:rPr>
          <w:rFonts w:ascii="Times New Roman" w:hAnsi="Times New Roman"/>
          <w:sz w:val="28"/>
          <w:szCs w:val="28"/>
        </w:rPr>
        <w:t>изированной редакции 2011 года.</w:t>
      </w:r>
    </w:p>
    <w:p w:rsidR="00EB7E2C" w:rsidRPr="001A3F7D" w:rsidRDefault="00EB7E2C" w:rsidP="00E72F52">
      <w:pPr>
        <w:spacing w:after="0" w:line="240" w:lineRule="auto"/>
        <w:ind w:firstLine="709"/>
        <w:jc w:val="both"/>
        <w:rPr>
          <w:rFonts w:ascii="Times New Roman" w:hAnsi="Times New Roman"/>
          <w:sz w:val="28"/>
          <w:szCs w:val="28"/>
        </w:rPr>
      </w:pPr>
      <w:r w:rsidRPr="001A3F7D">
        <w:rPr>
          <w:rFonts w:ascii="Times New Roman" w:hAnsi="Times New Roman"/>
          <w:sz w:val="28"/>
          <w:szCs w:val="28"/>
        </w:rPr>
        <w:t xml:space="preserve">В границах </w:t>
      </w:r>
      <w:r w:rsidR="002A35AB" w:rsidRPr="001A3F7D">
        <w:rPr>
          <w:rFonts w:ascii="Times New Roman" w:hAnsi="Times New Roman"/>
          <w:sz w:val="28"/>
          <w:szCs w:val="28"/>
        </w:rPr>
        <w:t>Рязанского</w:t>
      </w:r>
      <w:r w:rsidRPr="001A3F7D">
        <w:rPr>
          <w:rFonts w:ascii="Times New Roman" w:hAnsi="Times New Roman"/>
          <w:sz w:val="28"/>
          <w:szCs w:val="28"/>
        </w:rPr>
        <w:t xml:space="preserve"> сельского </w:t>
      </w:r>
      <w:r w:rsidR="00A201A7" w:rsidRPr="001A3F7D">
        <w:rPr>
          <w:rFonts w:ascii="Times New Roman" w:hAnsi="Times New Roman"/>
          <w:sz w:val="28"/>
          <w:szCs w:val="28"/>
        </w:rPr>
        <w:t>поселения предусматривается раз</w:t>
      </w:r>
      <w:r w:rsidRPr="001A3F7D">
        <w:rPr>
          <w:rFonts w:ascii="Times New Roman" w:hAnsi="Times New Roman"/>
          <w:sz w:val="28"/>
          <w:szCs w:val="28"/>
        </w:rPr>
        <w:t>витие полной сети учреждений социального и культурно-бытового обслуживания, главной задачей которой является повышение качества уровня жизни населения.</w:t>
      </w:r>
    </w:p>
    <w:p w:rsidR="00EB7E2C" w:rsidRPr="001A3F7D" w:rsidRDefault="00EB7E2C" w:rsidP="00E72F52">
      <w:pPr>
        <w:spacing w:after="0" w:line="240" w:lineRule="auto"/>
        <w:ind w:firstLine="709"/>
        <w:jc w:val="both"/>
        <w:rPr>
          <w:rFonts w:ascii="Times New Roman" w:hAnsi="Times New Roman"/>
          <w:sz w:val="28"/>
          <w:szCs w:val="28"/>
        </w:rPr>
      </w:pPr>
      <w:r w:rsidRPr="001A3F7D">
        <w:rPr>
          <w:rFonts w:ascii="Times New Roman" w:hAnsi="Times New Roman"/>
          <w:sz w:val="28"/>
          <w:szCs w:val="28"/>
        </w:rPr>
        <w:t>Генеральным планом предусматривается двухуровневая система социального и культурно-бытового назначения.</w:t>
      </w:r>
    </w:p>
    <w:p w:rsidR="00EB7E2C" w:rsidRPr="001A3F7D" w:rsidRDefault="00EB7E2C" w:rsidP="00645991">
      <w:pPr>
        <w:spacing w:after="0" w:line="240" w:lineRule="auto"/>
        <w:ind w:firstLine="709"/>
        <w:jc w:val="both"/>
        <w:rPr>
          <w:rFonts w:ascii="Times New Roman" w:hAnsi="Times New Roman"/>
          <w:sz w:val="28"/>
          <w:szCs w:val="28"/>
        </w:rPr>
      </w:pPr>
      <w:r w:rsidRPr="001A3F7D">
        <w:rPr>
          <w:rFonts w:ascii="Times New Roman" w:hAnsi="Times New Roman"/>
          <w:sz w:val="28"/>
          <w:szCs w:val="28"/>
        </w:rPr>
        <w:t>1. Учреждения периодического пользования, к которым относя</w:t>
      </w:r>
      <w:r w:rsidR="00645991" w:rsidRPr="001A3F7D">
        <w:rPr>
          <w:rFonts w:ascii="Times New Roman" w:hAnsi="Times New Roman"/>
          <w:sz w:val="28"/>
          <w:szCs w:val="28"/>
        </w:rPr>
        <w:t xml:space="preserve">тся общепоселковые учреждения: культурные центры, клубы, Дома культуры, поликлиники, больницы, библиотеки, </w:t>
      </w:r>
      <w:r w:rsidRPr="001A3F7D">
        <w:rPr>
          <w:rFonts w:ascii="Times New Roman" w:hAnsi="Times New Roman"/>
          <w:sz w:val="28"/>
          <w:szCs w:val="28"/>
        </w:rPr>
        <w:t>спорт</w:t>
      </w:r>
      <w:r w:rsidR="00645991" w:rsidRPr="001A3F7D">
        <w:rPr>
          <w:rFonts w:ascii="Times New Roman" w:hAnsi="Times New Roman"/>
          <w:sz w:val="28"/>
          <w:szCs w:val="28"/>
        </w:rPr>
        <w:t xml:space="preserve">ивные центры, </w:t>
      </w:r>
      <w:r w:rsidRPr="001A3F7D">
        <w:rPr>
          <w:rFonts w:ascii="Times New Roman" w:hAnsi="Times New Roman"/>
          <w:sz w:val="28"/>
          <w:szCs w:val="28"/>
        </w:rPr>
        <w:t>гостиницы, крупные торговые центры, предприятия коммунального обслуживания, административно-хозяйственные и финансово-кредитные учреждения.</w:t>
      </w:r>
    </w:p>
    <w:p w:rsidR="00EB7E2C" w:rsidRPr="001A3F7D" w:rsidRDefault="00EB7E2C" w:rsidP="00E72F52">
      <w:pPr>
        <w:spacing w:after="0" w:line="240" w:lineRule="auto"/>
        <w:ind w:firstLine="709"/>
        <w:jc w:val="both"/>
        <w:rPr>
          <w:rFonts w:ascii="Times New Roman" w:hAnsi="Times New Roman"/>
          <w:sz w:val="28"/>
          <w:szCs w:val="28"/>
        </w:rPr>
      </w:pPr>
      <w:r w:rsidRPr="001A3F7D">
        <w:rPr>
          <w:rFonts w:ascii="Times New Roman" w:hAnsi="Times New Roman"/>
          <w:sz w:val="28"/>
          <w:szCs w:val="28"/>
        </w:rPr>
        <w:t xml:space="preserve">2. Учреждения повседневного спроса (пользования), к которым относятся детские дошкольные учреждения, общеобразовательные школы, магазины повседневного спроса, приемные пункты </w:t>
      </w:r>
      <w:r w:rsidR="00A201A7" w:rsidRPr="001A3F7D">
        <w:rPr>
          <w:rFonts w:ascii="Times New Roman" w:hAnsi="Times New Roman"/>
          <w:sz w:val="28"/>
          <w:szCs w:val="28"/>
        </w:rPr>
        <w:t>П</w:t>
      </w:r>
      <w:r w:rsidRPr="001A3F7D">
        <w:rPr>
          <w:rFonts w:ascii="Times New Roman" w:hAnsi="Times New Roman"/>
          <w:sz w:val="28"/>
          <w:szCs w:val="28"/>
        </w:rPr>
        <w:t>БО (предприятия бытового обслуживания), бани, почтовые отделения,  аптеки и др.</w:t>
      </w:r>
    </w:p>
    <w:p w:rsidR="00EB7E2C" w:rsidRPr="001A3F7D" w:rsidRDefault="00EB7E2C" w:rsidP="00E72F52">
      <w:pPr>
        <w:spacing w:after="0" w:line="240" w:lineRule="auto"/>
        <w:ind w:firstLine="709"/>
        <w:jc w:val="both"/>
        <w:rPr>
          <w:rFonts w:ascii="Times New Roman" w:hAnsi="Times New Roman"/>
          <w:sz w:val="28"/>
          <w:szCs w:val="28"/>
        </w:rPr>
      </w:pPr>
      <w:r w:rsidRPr="001A3F7D">
        <w:rPr>
          <w:rFonts w:ascii="Times New Roman" w:hAnsi="Times New Roman"/>
          <w:sz w:val="28"/>
          <w:szCs w:val="28"/>
        </w:rPr>
        <w:t>Проектом предусматривается реконструкция и модернизация существующих объектов соцкультбыта, а также строительство новых учреждений обслуживания.</w:t>
      </w:r>
    </w:p>
    <w:p w:rsidR="00EB7E2C" w:rsidRPr="001A3F7D" w:rsidRDefault="00EB7E2C" w:rsidP="00B34E6B">
      <w:pPr>
        <w:spacing w:after="0" w:line="240" w:lineRule="auto"/>
        <w:ind w:firstLine="709"/>
        <w:jc w:val="both"/>
        <w:rPr>
          <w:rFonts w:ascii="Times New Roman" w:hAnsi="Times New Roman"/>
          <w:sz w:val="28"/>
          <w:szCs w:val="28"/>
        </w:rPr>
      </w:pPr>
      <w:r w:rsidRPr="001A3F7D">
        <w:rPr>
          <w:rFonts w:ascii="Times New Roman" w:hAnsi="Times New Roman"/>
          <w:sz w:val="28"/>
          <w:szCs w:val="28"/>
        </w:rPr>
        <w:t xml:space="preserve">Размещение объектов предусматривается с учетом нормативного радиуса доступности и в соответствии со «Схемой территориального планирования муниципального образования </w:t>
      </w:r>
      <w:r w:rsidR="00A201A7" w:rsidRPr="001A3F7D">
        <w:rPr>
          <w:rFonts w:ascii="Times New Roman" w:hAnsi="Times New Roman"/>
          <w:sz w:val="28"/>
          <w:szCs w:val="28"/>
        </w:rPr>
        <w:t>Белореченский</w:t>
      </w:r>
      <w:r w:rsidRPr="001A3F7D">
        <w:rPr>
          <w:rFonts w:ascii="Times New Roman" w:hAnsi="Times New Roman"/>
          <w:sz w:val="28"/>
          <w:szCs w:val="28"/>
        </w:rPr>
        <w:t xml:space="preserve"> район Краснодарского края», разработанной ОАО «Институт территориального планирования Краснодарского края» в 2009 году. Расчет потребности учреждений социального и культурно-бытового обслуживания выполнен, согласно СНиП 2.07.01-89* актуализированной редакции 2011 года и нормативам градостроительного проектирования Краснодарского края (постановление ЗСКК от июня</w:t>
      </w:r>
      <w:r w:rsidR="00B34E6B" w:rsidRPr="001A3F7D">
        <w:rPr>
          <w:rFonts w:ascii="Times New Roman" w:hAnsi="Times New Roman"/>
          <w:sz w:val="28"/>
          <w:szCs w:val="28"/>
        </w:rPr>
        <w:t xml:space="preserve"> 2009г. №1381-П)</w:t>
      </w:r>
    </w:p>
    <w:p w:rsidR="00EB7E2C" w:rsidRPr="001A3F7D" w:rsidRDefault="00EB7E2C" w:rsidP="00454F9B">
      <w:pPr>
        <w:spacing w:after="0" w:line="240" w:lineRule="auto"/>
        <w:ind w:firstLine="709"/>
        <w:jc w:val="both"/>
        <w:rPr>
          <w:rFonts w:ascii="Times New Roman" w:hAnsi="Times New Roman"/>
          <w:sz w:val="28"/>
          <w:szCs w:val="28"/>
        </w:rPr>
      </w:pPr>
      <w:r w:rsidRPr="001A3F7D">
        <w:rPr>
          <w:rFonts w:ascii="Times New Roman" w:hAnsi="Times New Roman"/>
          <w:sz w:val="28"/>
          <w:szCs w:val="28"/>
        </w:rPr>
        <w:t>Генеральным планом предусматривается развитие полной сети социального и культурно-бытового обслуживания: культурно-просветительные, физкультурно-оздоровительные, торгово-бытовые, коммунально-бытовые комплексы и центры.</w:t>
      </w:r>
      <w:r w:rsidR="00454F9B" w:rsidRPr="001A3F7D">
        <w:rPr>
          <w:rFonts w:ascii="Times New Roman" w:hAnsi="Times New Roman"/>
          <w:sz w:val="28"/>
          <w:szCs w:val="28"/>
        </w:rPr>
        <w:t xml:space="preserve"> </w:t>
      </w:r>
    </w:p>
    <w:p w:rsidR="00B34E6B" w:rsidRDefault="00B34E6B" w:rsidP="001A3F7D">
      <w:pPr>
        <w:spacing w:after="0" w:line="240" w:lineRule="auto"/>
        <w:ind w:firstLine="709"/>
        <w:jc w:val="right"/>
        <w:rPr>
          <w:rFonts w:ascii="Times New Roman" w:hAnsi="Times New Roman"/>
          <w:sz w:val="28"/>
          <w:szCs w:val="28"/>
        </w:rPr>
      </w:pPr>
      <w:r w:rsidRPr="001A3F7D">
        <w:rPr>
          <w:rFonts w:ascii="Times New Roman" w:hAnsi="Times New Roman"/>
          <w:sz w:val="28"/>
          <w:szCs w:val="28"/>
        </w:rPr>
        <w:t xml:space="preserve">                                                                                                          </w:t>
      </w:r>
      <w:r w:rsidR="00342CAA" w:rsidRPr="001A3F7D">
        <w:rPr>
          <w:rFonts w:ascii="Times New Roman" w:hAnsi="Times New Roman"/>
          <w:sz w:val="28"/>
          <w:szCs w:val="28"/>
        </w:rPr>
        <w:t xml:space="preserve">                 </w:t>
      </w:r>
      <w:r w:rsidRPr="001A3F7D">
        <w:rPr>
          <w:rFonts w:ascii="Times New Roman" w:hAnsi="Times New Roman"/>
          <w:sz w:val="28"/>
          <w:szCs w:val="28"/>
        </w:rPr>
        <w:t>Таблица</w:t>
      </w:r>
      <w:r w:rsidR="00342CAA" w:rsidRPr="001A3F7D">
        <w:rPr>
          <w:rFonts w:ascii="Times New Roman" w:hAnsi="Times New Roman"/>
          <w:sz w:val="28"/>
          <w:szCs w:val="28"/>
        </w:rPr>
        <w:t xml:space="preserve"> 5</w:t>
      </w:r>
    </w:p>
    <w:p w:rsidR="000026BE" w:rsidRPr="001A3F7D" w:rsidRDefault="000026BE" w:rsidP="001A3F7D">
      <w:pPr>
        <w:spacing w:after="0" w:line="240" w:lineRule="auto"/>
        <w:ind w:firstLine="709"/>
        <w:jc w:val="right"/>
        <w:rPr>
          <w:rFonts w:ascii="Times New Roman" w:hAnsi="Times New Roman"/>
          <w:sz w:val="28"/>
          <w:szCs w:val="28"/>
        </w:rPr>
      </w:pPr>
    </w:p>
    <w:tbl>
      <w:tblPr>
        <w:tblW w:w="9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9"/>
        <w:gridCol w:w="1464"/>
        <w:gridCol w:w="1465"/>
        <w:gridCol w:w="1465"/>
      </w:tblGrid>
      <w:tr w:rsidR="00B34E6B" w:rsidRPr="00B34E6B">
        <w:trPr>
          <w:trHeight w:val="277"/>
          <w:jc w:val="center"/>
        </w:trPr>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B34E6B" w:rsidRPr="00B34E6B" w:rsidRDefault="00B34E6B" w:rsidP="00B34E6B">
            <w:pPr>
              <w:suppressAutoHyphens w:val="0"/>
              <w:spacing w:after="0" w:line="240" w:lineRule="auto"/>
              <w:rPr>
                <w:rFonts w:ascii="Times New Roman" w:eastAsia="Times New Roman" w:hAnsi="Times New Roman"/>
                <w:b/>
                <w:bCs/>
                <w:sz w:val="24"/>
                <w:szCs w:val="24"/>
                <w:lang w:eastAsia="ru-RU"/>
              </w:rPr>
            </w:pPr>
            <w:r w:rsidRPr="00B34E6B">
              <w:rPr>
                <w:rFonts w:ascii="Times New Roman" w:eastAsia="Times New Roman" w:hAnsi="Times New Roman"/>
                <w:b/>
                <w:bCs/>
                <w:sz w:val="24"/>
                <w:szCs w:val="24"/>
                <w:lang w:eastAsia="ru-RU"/>
              </w:rPr>
              <w:t>Объекты социально и культурно-бытового обслуживания населения</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B34E6B" w:rsidRPr="00B34E6B" w:rsidRDefault="00B34E6B" w:rsidP="00B34E6B">
            <w:pPr>
              <w:suppressAutoHyphens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Единица измерения</w:t>
            </w:r>
            <w:r w:rsidRPr="00B34E6B">
              <w:rPr>
                <w:rFonts w:ascii="Times New Roman" w:eastAsia="Times New Roman" w:hAnsi="Times New Roman"/>
                <w:bCs/>
                <w:sz w:val="24"/>
                <w:szCs w:val="24"/>
                <w:lang w:eastAsia="ru-RU"/>
              </w:rPr>
              <w:t> </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B34E6B" w:rsidRPr="00B34E6B" w:rsidRDefault="00B34E6B" w:rsidP="00B34E6B">
            <w:pPr>
              <w:suppressAutoHyphens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Современ- ное состояние</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B34E6B" w:rsidRPr="00B34E6B" w:rsidRDefault="00B34E6B" w:rsidP="00B34E6B">
            <w:pPr>
              <w:suppressAutoHyphens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Расчетный срок</w:t>
            </w:r>
          </w:p>
        </w:tc>
      </w:tr>
      <w:tr w:rsidR="00B34E6B" w:rsidRPr="00B34E6B">
        <w:trPr>
          <w:trHeight w:val="277"/>
          <w:jc w:val="center"/>
        </w:trPr>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B34E6B" w:rsidRPr="00B34E6B" w:rsidRDefault="00B34E6B" w:rsidP="00B34E6B">
            <w:pPr>
              <w:suppressAutoHyphens w:val="0"/>
              <w:spacing w:after="0" w:line="240" w:lineRule="auto"/>
              <w:rPr>
                <w:rFonts w:ascii="Times New Roman" w:eastAsia="Times New Roman" w:hAnsi="Times New Roman"/>
                <w:bCs/>
                <w:sz w:val="24"/>
                <w:szCs w:val="24"/>
                <w:lang w:eastAsia="ru-RU"/>
              </w:rPr>
            </w:pPr>
            <w:r w:rsidRPr="00B34E6B">
              <w:rPr>
                <w:rFonts w:ascii="Times New Roman" w:eastAsia="Times New Roman" w:hAnsi="Times New Roman"/>
                <w:bCs/>
                <w:sz w:val="24"/>
                <w:szCs w:val="24"/>
                <w:lang w:eastAsia="ru-RU"/>
              </w:rPr>
              <w:lastRenderedPageBreak/>
              <w:t xml:space="preserve">Детские дошкольные учреждения </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B34E6B" w:rsidRPr="00B34E6B" w:rsidRDefault="00B34E6B" w:rsidP="00B34E6B">
            <w:pPr>
              <w:suppressAutoHyphens w:val="0"/>
              <w:spacing w:after="0" w:line="240" w:lineRule="auto"/>
              <w:jc w:val="center"/>
              <w:rPr>
                <w:rFonts w:ascii="Times New Roman" w:eastAsia="Times New Roman" w:hAnsi="Times New Roman"/>
                <w:bCs/>
                <w:sz w:val="24"/>
                <w:szCs w:val="24"/>
                <w:lang w:eastAsia="ru-RU"/>
              </w:rPr>
            </w:pPr>
            <w:r w:rsidRPr="00B34E6B">
              <w:rPr>
                <w:rFonts w:ascii="Times New Roman" w:eastAsia="Times New Roman" w:hAnsi="Times New Roman"/>
                <w:bCs/>
                <w:sz w:val="24"/>
                <w:szCs w:val="24"/>
                <w:lang w:eastAsia="ru-RU"/>
              </w:rPr>
              <w:t>место</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B34E6B" w:rsidRPr="00B34E6B" w:rsidRDefault="00B34E6B" w:rsidP="00B34E6B">
            <w:pPr>
              <w:suppressAutoHyphens w:val="0"/>
              <w:spacing w:after="0" w:line="240" w:lineRule="auto"/>
              <w:jc w:val="center"/>
              <w:rPr>
                <w:rFonts w:ascii="Times New Roman" w:eastAsia="Times New Roman" w:hAnsi="Times New Roman"/>
                <w:bCs/>
                <w:sz w:val="24"/>
                <w:szCs w:val="24"/>
                <w:lang w:eastAsia="ru-RU"/>
              </w:rPr>
            </w:pPr>
            <w:r w:rsidRPr="00B34E6B">
              <w:rPr>
                <w:rFonts w:ascii="Times New Roman" w:eastAsia="Times New Roman" w:hAnsi="Times New Roman"/>
                <w:bCs/>
                <w:sz w:val="24"/>
                <w:szCs w:val="24"/>
                <w:lang w:eastAsia="ru-RU"/>
              </w:rPr>
              <w:t>240</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B34E6B" w:rsidRPr="00B34E6B" w:rsidRDefault="00B34E6B" w:rsidP="00B34E6B">
            <w:pPr>
              <w:suppressAutoHyphens w:val="0"/>
              <w:spacing w:after="0" w:line="240" w:lineRule="auto"/>
              <w:jc w:val="center"/>
              <w:rPr>
                <w:rFonts w:ascii="Times New Roman" w:eastAsia="Times New Roman" w:hAnsi="Times New Roman"/>
                <w:bCs/>
                <w:sz w:val="24"/>
                <w:szCs w:val="24"/>
                <w:lang w:eastAsia="ru-RU"/>
              </w:rPr>
            </w:pPr>
            <w:r w:rsidRPr="00B34E6B">
              <w:rPr>
                <w:rFonts w:ascii="Times New Roman" w:eastAsia="Times New Roman" w:hAnsi="Times New Roman"/>
                <w:bCs/>
                <w:sz w:val="24"/>
                <w:szCs w:val="24"/>
                <w:lang w:eastAsia="ru-RU"/>
              </w:rPr>
              <w:t>250</w:t>
            </w:r>
          </w:p>
        </w:tc>
      </w:tr>
      <w:tr w:rsidR="00B34E6B" w:rsidRPr="00B34E6B">
        <w:trPr>
          <w:trHeight w:val="277"/>
          <w:jc w:val="center"/>
        </w:trPr>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B34E6B" w:rsidRPr="00B34E6B" w:rsidRDefault="00B34E6B" w:rsidP="00B34E6B">
            <w:pPr>
              <w:suppressAutoHyphens w:val="0"/>
              <w:spacing w:after="0" w:line="240" w:lineRule="auto"/>
              <w:rPr>
                <w:rFonts w:ascii="Times New Roman" w:eastAsia="Times New Roman" w:hAnsi="Times New Roman"/>
                <w:bCs/>
                <w:sz w:val="24"/>
                <w:szCs w:val="24"/>
                <w:lang w:eastAsia="ru-RU"/>
              </w:rPr>
            </w:pPr>
            <w:r w:rsidRPr="00B34E6B">
              <w:rPr>
                <w:rFonts w:ascii="Times New Roman" w:eastAsia="Times New Roman" w:hAnsi="Times New Roman"/>
                <w:bCs/>
                <w:sz w:val="24"/>
                <w:szCs w:val="24"/>
                <w:lang w:eastAsia="ru-RU"/>
              </w:rPr>
              <w:t>Общеобразовательные школы</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B34E6B" w:rsidRPr="00B34E6B" w:rsidRDefault="00B34E6B" w:rsidP="00B34E6B">
            <w:pPr>
              <w:suppressAutoHyphens w:val="0"/>
              <w:spacing w:after="0" w:line="240" w:lineRule="auto"/>
              <w:jc w:val="center"/>
              <w:rPr>
                <w:rFonts w:ascii="Times New Roman" w:eastAsia="Times New Roman" w:hAnsi="Times New Roman"/>
                <w:bCs/>
                <w:sz w:val="24"/>
                <w:szCs w:val="24"/>
                <w:lang w:eastAsia="ru-RU"/>
              </w:rPr>
            </w:pPr>
            <w:r w:rsidRPr="00B34E6B">
              <w:rPr>
                <w:rFonts w:ascii="Times New Roman" w:eastAsia="Times New Roman" w:hAnsi="Times New Roman"/>
                <w:bCs/>
                <w:sz w:val="24"/>
                <w:szCs w:val="24"/>
                <w:lang w:eastAsia="ru-RU"/>
              </w:rPr>
              <w:t>место</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B34E6B" w:rsidRPr="00B34E6B" w:rsidRDefault="00B34E6B" w:rsidP="00B34E6B">
            <w:pPr>
              <w:suppressAutoHyphens w:val="0"/>
              <w:spacing w:after="0" w:line="240" w:lineRule="auto"/>
              <w:jc w:val="center"/>
              <w:rPr>
                <w:rFonts w:ascii="Times New Roman" w:eastAsia="Times New Roman" w:hAnsi="Times New Roman"/>
                <w:bCs/>
                <w:sz w:val="24"/>
                <w:szCs w:val="24"/>
                <w:lang w:eastAsia="ru-RU"/>
              </w:rPr>
            </w:pPr>
            <w:r w:rsidRPr="00B34E6B">
              <w:rPr>
                <w:rFonts w:ascii="Times New Roman" w:eastAsia="Times New Roman" w:hAnsi="Times New Roman"/>
                <w:bCs/>
                <w:sz w:val="24"/>
                <w:szCs w:val="24"/>
                <w:lang w:eastAsia="ru-RU"/>
              </w:rPr>
              <w:t>720</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B34E6B" w:rsidRPr="00B34E6B" w:rsidRDefault="00B34E6B" w:rsidP="00B34E6B">
            <w:pPr>
              <w:suppressAutoHyphens w:val="0"/>
              <w:spacing w:after="0" w:line="240" w:lineRule="auto"/>
              <w:jc w:val="center"/>
              <w:rPr>
                <w:rFonts w:ascii="Times New Roman" w:eastAsia="Times New Roman" w:hAnsi="Times New Roman"/>
                <w:bCs/>
                <w:sz w:val="24"/>
                <w:szCs w:val="24"/>
                <w:lang w:eastAsia="ru-RU"/>
              </w:rPr>
            </w:pPr>
            <w:r w:rsidRPr="00B34E6B">
              <w:rPr>
                <w:rFonts w:ascii="Times New Roman" w:eastAsia="Times New Roman" w:hAnsi="Times New Roman"/>
                <w:bCs/>
                <w:sz w:val="24"/>
                <w:szCs w:val="24"/>
                <w:lang w:eastAsia="ru-RU"/>
              </w:rPr>
              <w:t>900</w:t>
            </w:r>
          </w:p>
        </w:tc>
      </w:tr>
      <w:tr w:rsidR="00B34E6B" w:rsidRPr="00B34E6B">
        <w:trPr>
          <w:trHeight w:val="277"/>
          <w:jc w:val="center"/>
        </w:trPr>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B34E6B" w:rsidRPr="00B34E6B" w:rsidRDefault="00B34E6B" w:rsidP="00B34E6B">
            <w:pPr>
              <w:suppressAutoHyphens w:val="0"/>
              <w:spacing w:after="0" w:line="240" w:lineRule="auto"/>
              <w:rPr>
                <w:rFonts w:ascii="Times New Roman" w:eastAsia="Times New Roman" w:hAnsi="Times New Roman"/>
                <w:bCs/>
                <w:sz w:val="24"/>
                <w:szCs w:val="24"/>
                <w:lang w:eastAsia="ru-RU"/>
              </w:rPr>
            </w:pPr>
            <w:r w:rsidRPr="00B34E6B">
              <w:rPr>
                <w:rFonts w:ascii="Times New Roman" w:eastAsia="Times New Roman" w:hAnsi="Times New Roman"/>
                <w:bCs/>
                <w:sz w:val="24"/>
                <w:szCs w:val="24"/>
                <w:lang w:eastAsia="ru-RU"/>
              </w:rPr>
              <w:t>Стационары всех типов</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B34E6B" w:rsidRPr="00B34E6B" w:rsidRDefault="00B34E6B" w:rsidP="00B34E6B">
            <w:pPr>
              <w:suppressAutoHyphens w:val="0"/>
              <w:spacing w:after="0" w:line="240" w:lineRule="auto"/>
              <w:jc w:val="center"/>
              <w:rPr>
                <w:rFonts w:ascii="Times New Roman" w:eastAsia="Times New Roman" w:hAnsi="Times New Roman"/>
                <w:bCs/>
                <w:sz w:val="24"/>
                <w:szCs w:val="24"/>
                <w:lang w:eastAsia="ru-RU"/>
              </w:rPr>
            </w:pPr>
            <w:r w:rsidRPr="00B34E6B">
              <w:rPr>
                <w:rFonts w:ascii="Times New Roman" w:eastAsia="Times New Roman" w:hAnsi="Times New Roman"/>
                <w:bCs/>
                <w:sz w:val="24"/>
                <w:szCs w:val="24"/>
                <w:lang w:eastAsia="ru-RU"/>
              </w:rPr>
              <w:t>койка</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B34E6B" w:rsidRPr="00B34E6B" w:rsidRDefault="00B34E6B" w:rsidP="00B34E6B">
            <w:pPr>
              <w:suppressAutoHyphens w:val="0"/>
              <w:spacing w:after="0" w:line="240" w:lineRule="auto"/>
              <w:jc w:val="center"/>
              <w:rPr>
                <w:rFonts w:ascii="Times New Roman" w:eastAsia="Times New Roman" w:hAnsi="Times New Roman"/>
                <w:bCs/>
                <w:sz w:val="24"/>
                <w:szCs w:val="24"/>
                <w:lang w:eastAsia="ru-RU"/>
              </w:rPr>
            </w:pPr>
            <w:r w:rsidRPr="00B34E6B">
              <w:rPr>
                <w:rFonts w:ascii="Times New Roman" w:eastAsia="Times New Roman" w:hAnsi="Times New Roman"/>
                <w:bCs/>
                <w:sz w:val="24"/>
                <w:szCs w:val="24"/>
                <w:lang w:eastAsia="ru-RU"/>
              </w:rPr>
              <w:t>25</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B34E6B" w:rsidRPr="00B34E6B" w:rsidRDefault="00B34E6B" w:rsidP="00B34E6B">
            <w:pPr>
              <w:suppressAutoHyphens w:val="0"/>
              <w:spacing w:after="0" w:line="240" w:lineRule="auto"/>
              <w:jc w:val="center"/>
              <w:rPr>
                <w:rFonts w:ascii="Times New Roman" w:eastAsia="Times New Roman" w:hAnsi="Times New Roman"/>
                <w:bCs/>
                <w:sz w:val="24"/>
                <w:szCs w:val="24"/>
                <w:lang w:eastAsia="ru-RU"/>
              </w:rPr>
            </w:pPr>
            <w:r w:rsidRPr="00B34E6B">
              <w:rPr>
                <w:rFonts w:ascii="Times New Roman" w:eastAsia="Times New Roman" w:hAnsi="Times New Roman"/>
                <w:bCs/>
                <w:sz w:val="24"/>
                <w:szCs w:val="24"/>
                <w:lang w:eastAsia="ru-RU"/>
              </w:rPr>
              <w:t>85</w:t>
            </w:r>
          </w:p>
        </w:tc>
      </w:tr>
      <w:tr w:rsidR="00B34E6B" w:rsidRPr="00B34E6B">
        <w:trPr>
          <w:trHeight w:val="277"/>
          <w:jc w:val="center"/>
        </w:trPr>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B34E6B" w:rsidRPr="00B34E6B" w:rsidRDefault="00B34E6B" w:rsidP="00B34E6B">
            <w:pPr>
              <w:suppressAutoHyphens w:val="0"/>
              <w:spacing w:after="0" w:line="240" w:lineRule="auto"/>
              <w:rPr>
                <w:rFonts w:ascii="Times New Roman" w:eastAsia="Times New Roman" w:hAnsi="Times New Roman"/>
                <w:bCs/>
                <w:sz w:val="24"/>
                <w:szCs w:val="24"/>
                <w:lang w:eastAsia="ru-RU"/>
              </w:rPr>
            </w:pPr>
            <w:r w:rsidRPr="00B34E6B">
              <w:rPr>
                <w:rFonts w:ascii="Times New Roman" w:eastAsia="Times New Roman" w:hAnsi="Times New Roman"/>
                <w:bCs/>
                <w:sz w:val="24"/>
                <w:szCs w:val="24"/>
                <w:lang w:eastAsia="ru-RU"/>
              </w:rPr>
              <w:t>Поликлиники</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B34E6B" w:rsidRPr="00B34E6B" w:rsidRDefault="00B34E6B" w:rsidP="00B34E6B">
            <w:pPr>
              <w:suppressAutoHyphens w:val="0"/>
              <w:spacing w:after="0" w:line="240" w:lineRule="auto"/>
              <w:jc w:val="center"/>
              <w:rPr>
                <w:rFonts w:ascii="Times New Roman" w:eastAsia="Times New Roman" w:hAnsi="Times New Roman"/>
                <w:bCs/>
                <w:sz w:val="24"/>
                <w:szCs w:val="24"/>
                <w:lang w:eastAsia="ru-RU"/>
              </w:rPr>
            </w:pPr>
            <w:r w:rsidRPr="00B34E6B">
              <w:rPr>
                <w:rFonts w:ascii="Times New Roman" w:eastAsia="Times New Roman" w:hAnsi="Times New Roman"/>
                <w:bCs/>
                <w:sz w:val="24"/>
                <w:szCs w:val="24"/>
                <w:lang w:eastAsia="ru-RU"/>
              </w:rPr>
              <w:t>пос.в смену</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B34E6B" w:rsidRPr="00B34E6B" w:rsidRDefault="00B34E6B" w:rsidP="00B34E6B">
            <w:pPr>
              <w:suppressAutoHyphens w:val="0"/>
              <w:spacing w:after="0" w:line="240" w:lineRule="auto"/>
              <w:jc w:val="center"/>
              <w:rPr>
                <w:rFonts w:ascii="Times New Roman" w:eastAsia="Times New Roman" w:hAnsi="Times New Roman"/>
                <w:bCs/>
                <w:sz w:val="24"/>
                <w:szCs w:val="24"/>
                <w:lang w:eastAsia="ru-RU"/>
              </w:rPr>
            </w:pPr>
            <w:r w:rsidRPr="00B34E6B">
              <w:rPr>
                <w:rFonts w:ascii="Times New Roman" w:eastAsia="Times New Roman" w:hAnsi="Times New Roman"/>
                <w:bCs/>
                <w:sz w:val="24"/>
                <w:szCs w:val="24"/>
                <w:lang w:eastAsia="ru-RU"/>
              </w:rPr>
              <w:t>100</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B34E6B" w:rsidRPr="00B34E6B" w:rsidRDefault="00B34E6B" w:rsidP="00B34E6B">
            <w:pPr>
              <w:suppressAutoHyphens w:val="0"/>
              <w:spacing w:after="0" w:line="240" w:lineRule="auto"/>
              <w:jc w:val="center"/>
              <w:rPr>
                <w:rFonts w:ascii="Times New Roman" w:eastAsia="Times New Roman" w:hAnsi="Times New Roman"/>
                <w:bCs/>
                <w:sz w:val="24"/>
                <w:szCs w:val="24"/>
                <w:lang w:eastAsia="ru-RU"/>
              </w:rPr>
            </w:pPr>
            <w:r w:rsidRPr="00B34E6B">
              <w:rPr>
                <w:rFonts w:ascii="Times New Roman" w:eastAsia="Times New Roman" w:hAnsi="Times New Roman"/>
                <w:bCs/>
                <w:sz w:val="24"/>
                <w:szCs w:val="24"/>
                <w:lang w:eastAsia="ru-RU"/>
              </w:rPr>
              <w:t>120</w:t>
            </w:r>
          </w:p>
        </w:tc>
      </w:tr>
      <w:tr w:rsidR="00B34E6B" w:rsidRPr="00B34E6B">
        <w:trPr>
          <w:trHeight w:val="277"/>
          <w:jc w:val="center"/>
        </w:trPr>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B34E6B" w:rsidRPr="00B34E6B" w:rsidRDefault="00B34E6B" w:rsidP="00B34E6B">
            <w:pPr>
              <w:suppressAutoHyphens w:val="0"/>
              <w:spacing w:after="0" w:line="240" w:lineRule="auto"/>
              <w:rPr>
                <w:rFonts w:ascii="Times New Roman" w:eastAsia="Times New Roman" w:hAnsi="Times New Roman"/>
                <w:bCs/>
                <w:sz w:val="24"/>
                <w:szCs w:val="24"/>
                <w:lang w:eastAsia="ru-RU"/>
              </w:rPr>
            </w:pPr>
            <w:r w:rsidRPr="00B34E6B">
              <w:rPr>
                <w:rFonts w:ascii="Times New Roman" w:eastAsia="Times New Roman" w:hAnsi="Times New Roman"/>
                <w:bCs/>
                <w:sz w:val="24"/>
                <w:szCs w:val="24"/>
                <w:lang w:eastAsia="ru-RU"/>
              </w:rPr>
              <w:t>ФАПы</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B34E6B" w:rsidRPr="00B34E6B" w:rsidRDefault="00B34E6B" w:rsidP="00B34E6B">
            <w:pPr>
              <w:suppressAutoHyphens w:val="0"/>
              <w:spacing w:after="0" w:line="240" w:lineRule="auto"/>
              <w:jc w:val="center"/>
              <w:rPr>
                <w:rFonts w:ascii="Times New Roman" w:eastAsia="Times New Roman" w:hAnsi="Times New Roman"/>
                <w:bCs/>
                <w:sz w:val="24"/>
                <w:szCs w:val="24"/>
                <w:lang w:eastAsia="ru-RU"/>
              </w:rPr>
            </w:pPr>
            <w:r w:rsidRPr="00B34E6B">
              <w:rPr>
                <w:rFonts w:ascii="Times New Roman" w:eastAsia="Times New Roman" w:hAnsi="Times New Roman"/>
                <w:bCs/>
                <w:sz w:val="24"/>
                <w:szCs w:val="24"/>
                <w:lang w:eastAsia="ru-RU"/>
              </w:rPr>
              <w:t>учрежд.</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B34E6B" w:rsidRPr="00B34E6B" w:rsidRDefault="00B34E6B" w:rsidP="00B34E6B">
            <w:pPr>
              <w:suppressAutoHyphens w:val="0"/>
              <w:spacing w:after="0" w:line="240" w:lineRule="auto"/>
              <w:jc w:val="center"/>
              <w:rPr>
                <w:rFonts w:ascii="Times New Roman" w:eastAsia="Times New Roman" w:hAnsi="Times New Roman"/>
                <w:bCs/>
                <w:sz w:val="24"/>
                <w:szCs w:val="24"/>
                <w:lang w:eastAsia="ru-RU"/>
              </w:rPr>
            </w:pPr>
            <w:r w:rsidRPr="00B34E6B">
              <w:rPr>
                <w:rFonts w:ascii="Times New Roman" w:eastAsia="Times New Roman" w:hAnsi="Times New Roman"/>
                <w:bCs/>
                <w:sz w:val="24"/>
                <w:szCs w:val="24"/>
                <w:lang w:eastAsia="ru-RU"/>
              </w:rPr>
              <w:t>2</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B34E6B" w:rsidRPr="00B34E6B" w:rsidRDefault="00B34E6B" w:rsidP="00B34E6B">
            <w:pPr>
              <w:suppressAutoHyphens w:val="0"/>
              <w:spacing w:after="0" w:line="240" w:lineRule="auto"/>
              <w:jc w:val="center"/>
              <w:rPr>
                <w:rFonts w:ascii="Times New Roman" w:eastAsia="Times New Roman" w:hAnsi="Times New Roman"/>
                <w:bCs/>
                <w:sz w:val="24"/>
                <w:szCs w:val="24"/>
                <w:lang w:eastAsia="ru-RU"/>
              </w:rPr>
            </w:pPr>
            <w:r w:rsidRPr="00B34E6B">
              <w:rPr>
                <w:rFonts w:ascii="Times New Roman" w:eastAsia="Times New Roman" w:hAnsi="Times New Roman"/>
                <w:bCs/>
                <w:sz w:val="24"/>
                <w:szCs w:val="24"/>
                <w:lang w:eastAsia="ru-RU"/>
              </w:rPr>
              <w:t>2</w:t>
            </w:r>
          </w:p>
        </w:tc>
      </w:tr>
      <w:tr w:rsidR="00B34E6B" w:rsidRPr="00B34E6B">
        <w:trPr>
          <w:trHeight w:val="277"/>
          <w:jc w:val="center"/>
        </w:trPr>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B34E6B" w:rsidRPr="00B34E6B" w:rsidRDefault="00B34E6B" w:rsidP="00B34E6B">
            <w:pPr>
              <w:suppressAutoHyphens w:val="0"/>
              <w:spacing w:after="0" w:line="240" w:lineRule="auto"/>
              <w:rPr>
                <w:rFonts w:ascii="Times New Roman" w:eastAsia="Times New Roman" w:hAnsi="Times New Roman"/>
                <w:bCs/>
                <w:sz w:val="24"/>
                <w:szCs w:val="24"/>
                <w:lang w:eastAsia="ru-RU"/>
              </w:rPr>
            </w:pPr>
            <w:r w:rsidRPr="00B34E6B">
              <w:rPr>
                <w:rFonts w:ascii="Times New Roman" w:eastAsia="Times New Roman" w:hAnsi="Times New Roman"/>
                <w:bCs/>
                <w:sz w:val="24"/>
                <w:szCs w:val="24"/>
                <w:lang w:eastAsia="ru-RU"/>
              </w:rPr>
              <w:t>Аптеки</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B34E6B" w:rsidRPr="00B34E6B" w:rsidRDefault="00B34E6B" w:rsidP="00B34E6B">
            <w:pPr>
              <w:suppressAutoHyphens w:val="0"/>
              <w:spacing w:after="0" w:line="240" w:lineRule="auto"/>
              <w:jc w:val="center"/>
              <w:rPr>
                <w:rFonts w:ascii="Times New Roman" w:eastAsia="Times New Roman" w:hAnsi="Times New Roman"/>
                <w:bCs/>
                <w:sz w:val="24"/>
                <w:szCs w:val="24"/>
                <w:lang w:eastAsia="ru-RU"/>
              </w:rPr>
            </w:pPr>
            <w:r w:rsidRPr="00B34E6B">
              <w:rPr>
                <w:rFonts w:ascii="Times New Roman" w:eastAsia="Times New Roman" w:hAnsi="Times New Roman"/>
                <w:bCs/>
                <w:sz w:val="24"/>
                <w:szCs w:val="24"/>
                <w:lang w:eastAsia="ru-RU"/>
              </w:rPr>
              <w:t>учрежд.</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B34E6B" w:rsidRPr="00B34E6B" w:rsidRDefault="00B34E6B" w:rsidP="00B34E6B">
            <w:pPr>
              <w:suppressAutoHyphens w:val="0"/>
              <w:spacing w:after="0" w:line="240" w:lineRule="auto"/>
              <w:jc w:val="center"/>
              <w:rPr>
                <w:rFonts w:ascii="Times New Roman" w:eastAsia="Times New Roman" w:hAnsi="Times New Roman"/>
                <w:bCs/>
                <w:sz w:val="24"/>
                <w:szCs w:val="24"/>
                <w:lang w:eastAsia="ru-RU"/>
              </w:rPr>
            </w:pPr>
            <w:r w:rsidRPr="00B34E6B">
              <w:rPr>
                <w:rFonts w:ascii="Times New Roman" w:eastAsia="Times New Roman" w:hAnsi="Times New Roman"/>
                <w:bCs/>
                <w:sz w:val="24"/>
                <w:szCs w:val="24"/>
                <w:lang w:eastAsia="ru-RU"/>
              </w:rPr>
              <w:t>1</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B34E6B" w:rsidRPr="00B34E6B" w:rsidRDefault="00B34E6B" w:rsidP="00B34E6B">
            <w:pPr>
              <w:suppressAutoHyphens w:val="0"/>
              <w:spacing w:after="0" w:line="240" w:lineRule="auto"/>
              <w:jc w:val="center"/>
              <w:rPr>
                <w:rFonts w:ascii="Times New Roman" w:eastAsia="Times New Roman" w:hAnsi="Times New Roman"/>
                <w:bCs/>
                <w:sz w:val="24"/>
                <w:szCs w:val="24"/>
                <w:lang w:eastAsia="ru-RU"/>
              </w:rPr>
            </w:pPr>
            <w:r w:rsidRPr="00B34E6B">
              <w:rPr>
                <w:rFonts w:ascii="Times New Roman" w:eastAsia="Times New Roman" w:hAnsi="Times New Roman"/>
                <w:bCs/>
                <w:sz w:val="24"/>
                <w:szCs w:val="24"/>
                <w:lang w:eastAsia="ru-RU"/>
              </w:rPr>
              <w:t>1</w:t>
            </w:r>
          </w:p>
        </w:tc>
      </w:tr>
      <w:tr w:rsidR="00B34E6B" w:rsidRPr="00B34E6B">
        <w:trPr>
          <w:trHeight w:val="277"/>
          <w:jc w:val="center"/>
        </w:trPr>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B34E6B" w:rsidRPr="00B34E6B" w:rsidRDefault="00B34E6B" w:rsidP="00B34E6B">
            <w:pPr>
              <w:suppressAutoHyphens w:val="0"/>
              <w:spacing w:after="0" w:line="240" w:lineRule="auto"/>
              <w:rPr>
                <w:rFonts w:ascii="Times New Roman" w:eastAsia="Times New Roman" w:hAnsi="Times New Roman"/>
                <w:bCs/>
                <w:sz w:val="24"/>
                <w:szCs w:val="24"/>
                <w:lang w:eastAsia="ru-RU"/>
              </w:rPr>
            </w:pPr>
            <w:r w:rsidRPr="00B34E6B">
              <w:rPr>
                <w:rFonts w:ascii="Times New Roman" w:eastAsia="Times New Roman" w:hAnsi="Times New Roman"/>
                <w:bCs/>
                <w:sz w:val="24"/>
                <w:szCs w:val="24"/>
                <w:lang w:eastAsia="ru-RU"/>
              </w:rPr>
              <w:t xml:space="preserve">Предприятия розничной торговли </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B34E6B" w:rsidRPr="00B34E6B" w:rsidRDefault="00B34E6B" w:rsidP="00B34E6B">
            <w:pPr>
              <w:suppressAutoHyphens w:val="0"/>
              <w:spacing w:after="0" w:line="240" w:lineRule="auto"/>
              <w:jc w:val="center"/>
              <w:rPr>
                <w:rFonts w:ascii="Times New Roman" w:eastAsia="Times New Roman" w:hAnsi="Times New Roman"/>
                <w:bCs/>
                <w:sz w:val="24"/>
                <w:szCs w:val="24"/>
                <w:lang w:eastAsia="ru-RU"/>
              </w:rPr>
            </w:pPr>
            <w:r w:rsidRPr="00B34E6B">
              <w:rPr>
                <w:rFonts w:ascii="Times New Roman" w:eastAsia="Times New Roman" w:hAnsi="Times New Roman"/>
                <w:bCs/>
                <w:sz w:val="24"/>
                <w:szCs w:val="24"/>
                <w:lang w:eastAsia="ru-RU"/>
              </w:rPr>
              <w:t>м</w:t>
            </w:r>
            <w:r w:rsidRPr="00B34E6B">
              <w:rPr>
                <w:rFonts w:ascii="Times New Roman" w:eastAsia="Times New Roman" w:hAnsi="Times New Roman"/>
                <w:bCs/>
                <w:sz w:val="24"/>
                <w:szCs w:val="24"/>
                <w:vertAlign w:val="superscript"/>
                <w:lang w:eastAsia="ru-RU"/>
              </w:rPr>
              <w:t>2</w:t>
            </w:r>
            <w:r w:rsidRPr="00B34E6B">
              <w:rPr>
                <w:rFonts w:ascii="Times New Roman" w:eastAsia="Times New Roman" w:hAnsi="Times New Roman"/>
                <w:bCs/>
                <w:sz w:val="24"/>
                <w:szCs w:val="24"/>
                <w:lang w:eastAsia="ru-RU"/>
              </w:rPr>
              <w:t xml:space="preserve"> т.пл.</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B34E6B" w:rsidRPr="00B34E6B" w:rsidRDefault="00B34E6B" w:rsidP="00B34E6B">
            <w:pPr>
              <w:suppressAutoHyphens w:val="0"/>
              <w:spacing w:after="0" w:line="240" w:lineRule="auto"/>
              <w:jc w:val="center"/>
              <w:rPr>
                <w:rFonts w:ascii="Times New Roman" w:eastAsia="Times New Roman" w:hAnsi="Times New Roman"/>
                <w:bCs/>
                <w:sz w:val="24"/>
                <w:szCs w:val="24"/>
                <w:lang w:eastAsia="ru-RU"/>
              </w:rPr>
            </w:pPr>
            <w:r w:rsidRPr="00B34E6B">
              <w:rPr>
                <w:rFonts w:ascii="Times New Roman" w:eastAsia="Times New Roman" w:hAnsi="Times New Roman"/>
                <w:bCs/>
                <w:sz w:val="24"/>
                <w:szCs w:val="24"/>
                <w:lang w:eastAsia="ru-RU"/>
              </w:rPr>
              <w:t>1730</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B34E6B" w:rsidRPr="00B34E6B" w:rsidRDefault="00B34E6B" w:rsidP="00B34E6B">
            <w:pPr>
              <w:suppressAutoHyphens w:val="0"/>
              <w:spacing w:after="0" w:line="240" w:lineRule="auto"/>
              <w:jc w:val="center"/>
              <w:rPr>
                <w:rFonts w:ascii="Times New Roman" w:eastAsia="Times New Roman" w:hAnsi="Times New Roman"/>
                <w:bCs/>
                <w:sz w:val="24"/>
                <w:szCs w:val="24"/>
                <w:lang w:eastAsia="ru-RU"/>
              </w:rPr>
            </w:pPr>
            <w:r w:rsidRPr="00B34E6B">
              <w:rPr>
                <w:rFonts w:ascii="Times New Roman" w:eastAsia="Times New Roman" w:hAnsi="Times New Roman"/>
                <w:bCs/>
                <w:sz w:val="24"/>
                <w:szCs w:val="24"/>
                <w:lang w:eastAsia="ru-RU"/>
              </w:rPr>
              <w:t>2060</w:t>
            </w:r>
          </w:p>
        </w:tc>
      </w:tr>
      <w:tr w:rsidR="00B34E6B" w:rsidRPr="00B34E6B">
        <w:trPr>
          <w:trHeight w:val="277"/>
          <w:jc w:val="center"/>
        </w:trPr>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B34E6B" w:rsidRPr="00B34E6B" w:rsidRDefault="00B34E6B" w:rsidP="00B34E6B">
            <w:pPr>
              <w:suppressAutoHyphens w:val="0"/>
              <w:spacing w:after="0" w:line="240" w:lineRule="auto"/>
              <w:rPr>
                <w:rFonts w:ascii="Times New Roman" w:eastAsia="Times New Roman" w:hAnsi="Times New Roman"/>
                <w:bCs/>
                <w:sz w:val="24"/>
                <w:szCs w:val="24"/>
                <w:lang w:eastAsia="ru-RU"/>
              </w:rPr>
            </w:pPr>
            <w:r w:rsidRPr="00B34E6B">
              <w:rPr>
                <w:rFonts w:ascii="Times New Roman" w:eastAsia="Times New Roman" w:hAnsi="Times New Roman"/>
                <w:bCs/>
                <w:sz w:val="24"/>
                <w:szCs w:val="24"/>
                <w:lang w:eastAsia="ru-RU"/>
              </w:rPr>
              <w:t>Предприятия общественного питания</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B34E6B" w:rsidRPr="00B34E6B" w:rsidRDefault="00B34E6B" w:rsidP="00B34E6B">
            <w:pPr>
              <w:suppressAutoHyphens w:val="0"/>
              <w:spacing w:after="0" w:line="240" w:lineRule="auto"/>
              <w:jc w:val="center"/>
              <w:rPr>
                <w:rFonts w:ascii="Times New Roman" w:eastAsia="Times New Roman" w:hAnsi="Times New Roman"/>
                <w:bCs/>
                <w:sz w:val="24"/>
                <w:szCs w:val="24"/>
                <w:lang w:eastAsia="ru-RU"/>
              </w:rPr>
            </w:pPr>
            <w:r w:rsidRPr="00B34E6B">
              <w:rPr>
                <w:rFonts w:ascii="Times New Roman" w:eastAsia="Times New Roman" w:hAnsi="Times New Roman"/>
                <w:bCs/>
                <w:sz w:val="24"/>
                <w:szCs w:val="24"/>
                <w:lang w:eastAsia="ru-RU"/>
              </w:rPr>
              <w:t>пос. мест</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B34E6B" w:rsidRPr="00B34E6B" w:rsidRDefault="00B34E6B" w:rsidP="00B34E6B">
            <w:pPr>
              <w:suppressAutoHyphens w:val="0"/>
              <w:spacing w:after="0" w:line="240" w:lineRule="auto"/>
              <w:jc w:val="center"/>
              <w:rPr>
                <w:rFonts w:ascii="Times New Roman" w:eastAsia="Times New Roman" w:hAnsi="Times New Roman"/>
                <w:bCs/>
                <w:sz w:val="24"/>
                <w:szCs w:val="24"/>
                <w:lang w:eastAsia="ru-RU"/>
              </w:rPr>
            </w:pPr>
            <w:r w:rsidRPr="00B34E6B">
              <w:rPr>
                <w:rFonts w:ascii="Times New Roman" w:eastAsia="Times New Roman" w:hAnsi="Times New Roman"/>
                <w:bCs/>
                <w:sz w:val="24"/>
                <w:szCs w:val="24"/>
                <w:lang w:eastAsia="ru-RU"/>
              </w:rPr>
              <w:t>20</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B34E6B" w:rsidRPr="00B34E6B" w:rsidRDefault="00B34E6B" w:rsidP="00B34E6B">
            <w:pPr>
              <w:suppressAutoHyphens w:val="0"/>
              <w:spacing w:after="0" w:line="240" w:lineRule="auto"/>
              <w:jc w:val="center"/>
              <w:rPr>
                <w:rFonts w:ascii="Times New Roman" w:eastAsia="Times New Roman" w:hAnsi="Times New Roman"/>
                <w:bCs/>
                <w:sz w:val="24"/>
                <w:szCs w:val="24"/>
                <w:lang w:eastAsia="ru-RU"/>
              </w:rPr>
            </w:pPr>
            <w:r w:rsidRPr="00B34E6B">
              <w:rPr>
                <w:rFonts w:ascii="Times New Roman" w:eastAsia="Times New Roman" w:hAnsi="Times New Roman"/>
                <w:bCs/>
                <w:sz w:val="24"/>
                <w:szCs w:val="24"/>
                <w:lang w:eastAsia="ru-RU"/>
              </w:rPr>
              <w:t>250</w:t>
            </w:r>
          </w:p>
        </w:tc>
      </w:tr>
      <w:tr w:rsidR="00B34E6B" w:rsidRPr="00B34E6B">
        <w:trPr>
          <w:trHeight w:val="277"/>
          <w:jc w:val="center"/>
        </w:trPr>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B34E6B" w:rsidRPr="00B34E6B" w:rsidRDefault="00B34E6B" w:rsidP="00B34E6B">
            <w:pPr>
              <w:suppressAutoHyphens w:val="0"/>
              <w:spacing w:after="0" w:line="240" w:lineRule="auto"/>
              <w:rPr>
                <w:rFonts w:ascii="Times New Roman" w:eastAsia="Times New Roman" w:hAnsi="Times New Roman"/>
                <w:bCs/>
                <w:sz w:val="24"/>
                <w:szCs w:val="24"/>
                <w:lang w:eastAsia="ru-RU"/>
              </w:rPr>
            </w:pPr>
            <w:r w:rsidRPr="00B34E6B">
              <w:rPr>
                <w:rFonts w:ascii="Times New Roman" w:eastAsia="Times New Roman" w:hAnsi="Times New Roman"/>
                <w:bCs/>
                <w:sz w:val="24"/>
                <w:szCs w:val="24"/>
                <w:lang w:eastAsia="ru-RU"/>
              </w:rPr>
              <w:t>Предприятия бытового обслуживания населения</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B34E6B" w:rsidRPr="00B34E6B" w:rsidRDefault="00B34E6B" w:rsidP="00B34E6B">
            <w:pPr>
              <w:suppressAutoHyphens w:val="0"/>
              <w:spacing w:after="0" w:line="240" w:lineRule="auto"/>
              <w:jc w:val="center"/>
              <w:rPr>
                <w:rFonts w:ascii="Times New Roman" w:eastAsia="Times New Roman" w:hAnsi="Times New Roman"/>
                <w:bCs/>
                <w:sz w:val="24"/>
                <w:szCs w:val="24"/>
                <w:lang w:eastAsia="ru-RU"/>
              </w:rPr>
            </w:pPr>
            <w:r w:rsidRPr="00B34E6B">
              <w:rPr>
                <w:rFonts w:ascii="Times New Roman" w:eastAsia="Times New Roman" w:hAnsi="Times New Roman"/>
                <w:bCs/>
                <w:sz w:val="24"/>
                <w:szCs w:val="24"/>
                <w:lang w:eastAsia="ru-RU"/>
              </w:rPr>
              <w:t>раб. место</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B34E6B" w:rsidRPr="00B34E6B" w:rsidRDefault="00B34E6B" w:rsidP="00B34E6B">
            <w:pPr>
              <w:suppressAutoHyphens w:val="0"/>
              <w:spacing w:after="0" w:line="240" w:lineRule="auto"/>
              <w:jc w:val="center"/>
              <w:rPr>
                <w:rFonts w:ascii="Times New Roman" w:eastAsia="Times New Roman" w:hAnsi="Times New Roman"/>
                <w:bCs/>
                <w:sz w:val="24"/>
                <w:szCs w:val="24"/>
                <w:lang w:eastAsia="ru-RU"/>
              </w:rPr>
            </w:pPr>
            <w:r w:rsidRPr="00B34E6B">
              <w:rPr>
                <w:rFonts w:ascii="Times New Roman" w:eastAsia="Times New Roman" w:hAnsi="Times New Roman"/>
                <w:bCs/>
                <w:sz w:val="24"/>
                <w:szCs w:val="24"/>
                <w:lang w:eastAsia="ru-RU"/>
              </w:rPr>
              <w:t>9</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B34E6B" w:rsidRPr="00B34E6B" w:rsidRDefault="00B34E6B" w:rsidP="00B34E6B">
            <w:pPr>
              <w:suppressAutoHyphens w:val="0"/>
              <w:spacing w:after="0" w:line="240" w:lineRule="auto"/>
              <w:jc w:val="center"/>
              <w:rPr>
                <w:rFonts w:ascii="Times New Roman" w:eastAsia="Times New Roman" w:hAnsi="Times New Roman"/>
                <w:bCs/>
                <w:sz w:val="24"/>
                <w:szCs w:val="24"/>
                <w:lang w:eastAsia="ru-RU"/>
              </w:rPr>
            </w:pPr>
            <w:r w:rsidRPr="00B34E6B">
              <w:rPr>
                <w:rFonts w:ascii="Times New Roman" w:eastAsia="Times New Roman" w:hAnsi="Times New Roman"/>
                <w:bCs/>
                <w:sz w:val="24"/>
                <w:szCs w:val="24"/>
                <w:lang w:eastAsia="ru-RU"/>
              </w:rPr>
              <w:t>44</w:t>
            </w:r>
          </w:p>
        </w:tc>
      </w:tr>
      <w:tr w:rsidR="00B34E6B" w:rsidRPr="00B34E6B">
        <w:trPr>
          <w:trHeight w:val="277"/>
          <w:jc w:val="center"/>
        </w:trPr>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B34E6B" w:rsidRPr="00B34E6B" w:rsidRDefault="00B34E6B" w:rsidP="00B34E6B">
            <w:pPr>
              <w:suppressAutoHyphens w:val="0"/>
              <w:spacing w:after="0" w:line="240" w:lineRule="auto"/>
              <w:rPr>
                <w:rFonts w:ascii="Times New Roman" w:eastAsia="Times New Roman" w:hAnsi="Times New Roman"/>
                <w:bCs/>
                <w:sz w:val="24"/>
                <w:szCs w:val="24"/>
                <w:lang w:eastAsia="ru-RU"/>
              </w:rPr>
            </w:pPr>
            <w:r w:rsidRPr="00B34E6B">
              <w:rPr>
                <w:rFonts w:ascii="Times New Roman" w:eastAsia="Times New Roman" w:hAnsi="Times New Roman"/>
                <w:bCs/>
                <w:sz w:val="24"/>
                <w:szCs w:val="24"/>
                <w:lang w:eastAsia="ru-RU"/>
              </w:rPr>
              <w:t>Клубы</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B34E6B" w:rsidRPr="00B34E6B" w:rsidRDefault="00B34E6B" w:rsidP="00B34E6B">
            <w:pPr>
              <w:suppressAutoHyphens w:val="0"/>
              <w:spacing w:after="0" w:line="240" w:lineRule="auto"/>
              <w:jc w:val="center"/>
              <w:rPr>
                <w:rFonts w:ascii="Times New Roman" w:eastAsia="Times New Roman" w:hAnsi="Times New Roman"/>
                <w:bCs/>
                <w:sz w:val="24"/>
                <w:szCs w:val="24"/>
                <w:lang w:eastAsia="ru-RU"/>
              </w:rPr>
            </w:pPr>
            <w:r w:rsidRPr="00B34E6B">
              <w:rPr>
                <w:rFonts w:ascii="Times New Roman" w:eastAsia="Times New Roman" w:hAnsi="Times New Roman"/>
                <w:bCs/>
                <w:sz w:val="24"/>
                <w:szCs w:val="24"/>
                <w:lang w:eastAsia="ru-RU"/>
              </w:rPr>
              <w:t>место</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B34E6B" w:rsidRPr="00B34E6B" w:rsidRDefault="00B34E6B" w:rsidP="00B34E6B">
            <w:pPr>
              <w:suppressAutoHyphens w:val="0"/>
              <w:spacing w:after="0" w:line="240" w:lineRule="auto"/>
              <w:jc w:val="center"/>
              <w:rPr>
                <w:rFonts w:ascii="Times New Roman" w:eastAsia="Times New Roman" w:hAnsi="Times New Roman"/>
                <w:bCs/>
                <w:sz w:val="24"/>
                <w:szCs w:val="24"/>
                <w:lang w:eastAsia="ru-RU"/>
              </w:rPr>
            </w:pPr>
            <w:r w:rsidRPr="00B34E6B">
              <w:rPr>
                <w:rFonts w:ascii="Times New Roman" w:eastAsia="Times New Roman" w:hAnsi="Times New Roman"/>
                <w:bCs/>
                <w:sz w:val="24"/>
                <w:szCs w:val="24"/>
                <w:lang w:eastAsia="ru-RU"/>
              </w:rPr>
              <w:t>550</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B34E6B" w:rsidRPr="00B34E6B" w:rsidRDefault="00B34E6B" w:rsidP="00B34E6B">
            <w:pPr>
              <w:suppressAutoHyphens w:val="0"/>
              <w:spacing w:after="0" w:line="240" w:lineRule="auto"/>
              <w:jc w:val="center"/>
              <w:rPr>
                <w:rFonts w:ascii="Times New Roman" w:eastAsia="Times New Roman" w:hAnsi="Times New Roman"/>
                <w:bCs/>
                <w:sz w:val="24"/>
                <w:szCs w:val="24"/>
                <w:lang w:eastAsia="ru-RU"/>
              </w:rPr>
            </w:pPr>
            <w:r w:rsidRPr="00B34E6B">
              <w:rPr>
                <w:rFonts w:ascii="Times New Roman" w:eastAsia="Times New Roman" w:hAnsi="Times New Roman"/>
                <w:bCs/>
                <w:sz w:val="24"/>
                <w:szCs w:val="24"/>
                <w:lang w:eastAsia="ru-RU"/>
              </w:rPr>
              <w:t>550</w:t>
            </w:r>
          </w:p>
        </w:tc>
      </w:tr>
      <w:tr w:rsidR="00B34E6B" w:rsidRPr="00B34E6B">
        <w:trPr>
          <w:trHeight w:val="277"/>
          <w:jc w:val="center"/>
        </w:trPr>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B34E6B" w:rsidRPr="00B34E6B" w:rsidRDefault="00B34E6B" w:rsidP="00B34E6B">
            <w:pPr>
              <w:suppressAutoHyphens w:val="0"/>
              <w:spacing w:after="0" w:line="240" w:lineRule="auto"/>
              <w:rPr>
                <w:rFonts w:ascii="Times New Roman" w:eastAsia="Times New Roman" w:hAnsi="Times New Roman"/>
                <w:bCs/>
                <w:sz w:val="24"/>
                <w:szCs w:val="24"/>
                <w:lang w:eastAsia="ru-RU"/>
              </w:rPr>
            </w:pPr>
            <w:r w:rsidRPr="00B34E6B">
              <w:rPr>
                <w:rFonts w:ascii="Times New Roman" w:eastAsia="Times New Roman" w:hAnsi="Times New Roman"/>
                <w:bCs/>
                <w:sz w:val="24"/>
                <w:szCs w:val="24"/>
                <w:lang w:eastAsia="ru-RU"/>
              </w:rPr>
              <w:t>Библиотеки</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B34E6B" w:rsidRPr="00B34E6B" w:rsidRDefault="00B34E6B" w:rsidP="00B34E6B">
            <w:pPr>
              <w:suppressAutoHyphens w:val="0"/>
              <w:spacing w:after="0" w:line="240" w:lineRule="auto"/>
              <w:jc w:val="center"/>
              <w:rPr>
                <w:rFonts w:ascii="Times New Roman" w:eastAsia="Times New Roman" w:hAnsi="Times New Roman"/>
                <w:bCs/>
                <w:sz w:val="24"/>
                <w:szCs w:val="24"/>
                <w:lang w:eastAsia="ru-RU"/>
              </w:rPr>
            </w:pPr>
            <w:r w:rsidRPr="00B34E6B">
              <w:rPr>
                <w:rFonts w:ascii="Times New Roman" w:eastAsia="Times New Roman" w:hAnsi="Times New Roman"/>
                <w:bCs/>
                <w:sz w:val="24"/>
                <w:szCs w:val="24"/>
                <w:lang w:eastAsia="ru-RU"/>
              </w:rPr>
              <w:t>учрежд.</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B34E6B" w:rsidRPr="00B34E6B" w:rsidRDefault="00B34E6B" w:rsidP="00B34E6B">
            <w:pPr>
              <w:suppressAutoHyphens w:val="0"/>
              <w:spacing w:after="0" w:line="240" w:lineRule="auto"/>
              <w:jc w:val="center"/>
              <w:rPr>
                <w:rFonts w:ascii="Times New Roman" w:eastAsia="Times New Roman" w:hAnsi="Times New Roman"/>
                <w:bCs/>
                <w:sz w:val="24"/>
                <w:szCs w:val="24"/>
                <w:lang w:eastAsia="ru-RU"/>
              </w:rPr>
            </w:pPr>
            <w:r w:rsidRPr="00B34E6B">
              <w:rPr>
                <w:rFonts w:ascii="Times New Roman" w:eastAsia="Times New Roman" w:hAnsi="Times New Roman"/>
                <w:bCs/>
                <w:sz w:val="24"/>
                <w:szCs w:val="24"/>
                <w:lang w:eastAsia="ru-RU"/>
              </w:rPr>
              <w:t>2</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B34E6B" w:rsidRPr="00B34E6B" w:rsidRDefault="00B34E6B" w:rsidP="00B34E6B">
            <w:pPr>
              <w:suppressAutoHyphens w:val="0"/>
              <w:spacing w:after="0" w:line="240" w:lineRule="auto"/>
              <w:jc w:val="center"/>
              <w:rPr>
                <w:rFonts w:ascii="Times New Roman" w:eastAsia="Times New Roman" w:hAnsi="Times New Roman"/>
                <w:bCs/>
                <w:sz w:val="24"/>
                <w:szCs w:val="24"/>
                <w:lang w:eastAsia="ru-RU"/>
              </w:rPr>
            </w:pPr>
            <w:r w:rsidRPr="00B34E6B">
              <w:rPr>
                <w:rFonts w:ascii="Times New Roman" w:eastAsia="Times New Roman" w:hAnsi="Times New Roman"/>
                <w:bCs/>
                <w:sz w:val="24"/>
                <w:szCs w:val="24"/>
                <w:lang w:eastAsia="ru-RU"/>
              </w:rPr>
              <w:t>2</w:t>
            </w:r>
          </w:p>
        </w:tc>
      </w:tr>
      <w:tr w:rsidR="00B34E6B" w:rsidRPr="00B34E6B">
        <w:trPr>
          <w:trHeight w:val="277"/>
          <w:jc w:val="center"/>
        </w:trPr>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B34E6B" w:rsidRPr="00B34E6B" w:rsidRDefault="00B34E6B" w:rsidP="00B34E6B">
            <w:pPr>
              <w:suppressAutoHyphens w:val="0"/>
              <w:spacing w:after="0" w:line="240" w:lineRule="auto"/>
              <w:rPr>
                <w:rFonts w:ascii="Times New Roman" w:eastAsia="Times New Roman" w:hAnsi="Times New Roman"/>
                <w:bCs/>
                <w:sz w:val="24"/>
                <w:szCs w:val="24"/>
                <w:lang w:eastAsia="ru-RU"/>
              </w:rPr>
            </w:pPr>
            <w:r w:rsidRPr="00B34E6B">
              <w:rPr>
                <w:rFonts w:ascii="Times New Roman" w:eastAsia="Times New Roman" w:hAnsi="Times New Roman"/>
                <w:bCs/>
                <w:sz w:val="24"/>
                <w:szCs w:val="24"/>
                <w:lang w:eastAsia="ru-RU"/>
              </w:rPr>
              <w:t>Спортивные залы общего пользования</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B34E6B" w:rsidRPr="00B34E6B" w:rsidRDefault="00B34E6B" w:rsidP="00B34E6B">
            <w:pPr>
              <w:suppressAutoHyphens w:val="0"/>
              <w:spacing w:after="0" w:line="240" w:lineRule="auto"/>
              <w:jc w:val="center"/>
              <w:rPr>
                <w:rFonts w:ascii="Times New Roman" w:eastAsia="Times New Roman" w:hAnsi="Times New Roman"/>
                <w:bCs/>
                <w:sz w:val="24"/>
                <w:szCs w:val="24"/>
                <w:lang w:eastAsia="ru-RU"/>
              </w:rPr>
            </w:pPr>
            <w:r w:rsidRPr="00B34E6B">
              <w:rPr>
                <w:rFonts w:ascii="Times New Roman" w:eastAsia="Times New Roman" w:hAnsi="Times New Roman"/>
                <w:bCs/>
                <w:sz w:val="24"/>
                <w:szCs w:val="24"/>
                <w:lang w:eastAsia="ru-RU"/>
              </w:rPr>
              <w:t>м</w:t>
            </w:r>
            <w:r w:rsidRPr="00B34E6B">
              <w:rPr>
                <w:rFonts w:ascii="Times New Roman" w:eastAsia="Times New Roman" w:hAnsi="Times New Roman"/>
                <w:bCs/>
                <w:sz w:val="24"/>
                <w:szCs w:val="24"/>
                <w:vertAlign w:val="superscript"/>
                <w:lang w:eastAsia="ru-RU"/>
              </w:rPr>
              <w:t xml:space="preserve">2 </w:t>
            </w:r>
            <w:r w:rsidRPr="00B34E6B">
              <w:rPr>
                <w:rFonts w:ascii="Times New Roman" w:eastAsia="Times New Roman" w:hAnsi="Times New Roman"/>
                <w:bCs/>
                <w:sz w:val="24"/>
                <w:szCs w:val="24"/>
                <w:lang w:eastAsia="ru-RU"/>
              </w:rPr>
              <w:t>пола</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B34E6B" w:rsidRPr="00B34E6B" w:rsidRDefault="00B34E6B" w:rsidP="00B34E6B">
            <w:pPr>
              <w:suppressAutoHyphens w:val="0"/>
              <w:spacing w:after="0" w:line="240" w:lineRule="auto"/>
              <w:jc w:val="center"/>
              <w:rPr>
                <w:rFonts w:ascii="Times New Roman" w:eastAsia="Times New Roman" w:hAnsi="Times New Roman"/>
                <w:bCs/>
                <w:sz w:val="24"/>
                <w:szCs w:val="24"/>
                <w:lang w:eastAsia="ru-RU"/>
              </w:rPr>
            </w:pPr>
            <w:r w:rsidRPr="00B34E6B">
              <w:rPr>
                <w:rFonts w:ascii="Times New Roman" w:eastAsia="Times New Roman" w:hAnsi="Times New Roman"/>
                <w:bCs/>
                <w:sz w:val="24"/>
                <w:szCs w:val="24"/>
                <w:lang w:eastAsia="ru-RU"/>
              </w:rPr>
              <w:t>120</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B34E6B" w:rsidRPr="00B34E6B" w:rsidRDefault="00B34E6B" w:rsidP="00B34E6B">
            <w:pPr>
              <w:suppressAutoHyphens w:val="0"/>
              <w:spacing w:after="0" w:line="240" w:lineRule="auto"/>
              <w:jc w:val="center"/>
              <w:rPr>
                <w:rFonts w:ascii="Times New Roman" w:eastAsia="Times New Roman" w:hAnsi="Times New Roman"/>
                <w:bCs/>
                <w:sz w:val="24"/>
                <w:szCs w:val="24"/>
                <w:lang w:eastAsia="ru-RU"/>
              </w:rPr>
            </w:pPr>
            <w:r w:rsidRPr="00B34E6B">
              <w:rPr>
                <w:rFonts w:ascii="Times New Roman" w:eastAsia="Times New Roman" w:hAnsi="Times New Roman"/>
                <w:bCs/>
                <w:sz w:val="24"/>
                <w:szCs w:val="24"/>
                <w:lang w:eastAsia="ru-RU"/>
              </w:rPr>
              <w:t>500</w:t>
            </w:r>
          </w:p>
        </w:tc>
      </w:tr>
      <w:tr w:rsidR="00B34E6B" w:rsidRPr="00B34E6B">
        <w:trPr>
          <w:trHeight w:val="277"/>
          <w:jc w:val="center"/>
        </w:trPr>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B34E6B" w:rsidRPr="00B34E6B" w:rsidRDefault="00B34E6B" w:rsidP="00B34E6B">
            <w:pPr>
              <w:suppressAutoHyphens w:val="0"/>
              <w:spacing w:after="0" w:line="240" w:lineRule="auto"/>
              <w:rPr>
                <w:rFonts w:ascii="Times New Roman" w:eastAsia="Times New Roman" w:hAnsi="Times New Roman"/>
                <w:bCs/>
                <w:sz w:val="24"/>
                <w:szCs w:val="24"/>
                <w:lang w:eastAsia="ru-RU"/>
              </w:rPr>
            </w:pPr>
            <w:r w:rsidRPr="00B34E6B">
              <w:rPr>
                <w:rFonts w:ascii="Times New Roman" w:eastAsia="Times New Roman" w:hAnsi="Times New Roman"/>
                <w:bCs/>
                <w:sz w:val="24"/>
                <w:szCs w:val="24"/>
                <w:lang w:eastAsia="ru-RU"/>
              </w:rPr>
              <w:t>Плоскостные спортивные сооружения</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B34E6B" w:rsidRPr="00B34E6B" w:rsidRDefault="00B34E6B" w:rsidP="00B34E6B">
            <w:pPr>
              <w:suppressAutoHyphens w:val="0"/>
              <w:spacing w:after="0" w:line="240" w:lineRule="auto"/>
              <w:jc w:val="center"/>
              <w:rPr>
                <w:rFonts w:ascii="Times New Roman" w:eastAsia="Times New Roman" w:hAnsi="Times New Roman"/>
                <w:bCs/>
                <w:sz w:val="24"/>
                <w:szCs w:val="24"/>
                <w:lang w:eastAsia="ru-RU"/>
              </w:rPr>
            </w:pPr>
            <w:r w:rsidRPr="00B34E6B">
              <w:rPr>
                <w:rFonts w:ascii="Times New Roman" w:eastAsia="Times New Roman" w:hAnsi="Times New Roman"/>
                <w:bCs/>
                <w:sz w:val="24"/>
                <w:szCs w:val="24"/>
                <w:lang w:eastAsia="ru-RU"/>
              </w:rPr>
              <w:t>м</w:t>
            </w:r>
            <w:r w:rsidRPr="00B34E6B">
              <w:rPr>
                <w:rFonts w:ascii="Times New Roman" w:eastAsia="Times New Roman" w:hAnsi="Times New Roman"/>
                <w:bCs/>
                <w:sz w:val="24"/>
                <w:szCs w:val="24"/>
                <w:vertAlign w:val="superscript"/>
                <w:lang w:eastAsia="ru-RU"/>
              </w:rPr>
              <w:t>2</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B34E6B" w:rsidRPr="00B34E6B" w:rsidRDefault="00B34E6B" w:rsidP="00B34E6B">
            <w:pPr>
              <w:suppressAutoHyphens w:val="0"/>
              <w:spacing w:after="0" w:line="240" w:lineRule="auto"/>
              <w:jc w:val="center"/>
              <w:rPr>
                <w:rFonts w:ascii="Times New Roman" w:eastAsia="Times New Roman" w:hAnsi="Times New Roman"/>
                <w:bCs/>
                <w:sz w:val="24"/>
                <w:szCs w:val="24"/>
                <w:lang w:eastAsia="ru-RU"/>
              </w:rPr>
            </w:pPr>
            <w:r w:rsidRPr="00B34E6B">
              <w:rPr>
                <w:rFonts w:ascii="Times New Roman" w:eastAsia="Times New Roman" w:hAnsi="Times New Roman"/>
                <w:bCs/>
                <w:sz w:val="24"/>
                <w:szCs w:val="24"/>
                <w:lang w:eastAsia="ru-RU"/>
              </w:rPr>
              <w:t>31000</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B34E6B" w:rsidRPr="00B34E6B" w:rsidRDefault="00B34E6B" w:rsidP="00B34E6B">
            <w:pPr>
              <w:suppressAutoHyphens w:val="0"/>
              <w:spacing w:after="0" w:line="240" w:lineRule="auto"/>
              <w:jc w:val="center"/>
              <w:rPr>
                <w:rFonts w:ascii="Times New Roman" w:eastAsia="Times New Roman" w:hAnsi="Times New Roman"/>
                <w:bCs/>
                <w:sz w:val="24"/>
                <w:szCs w:val="24"/>
                <w:lang w:eastAsia="ru-RU"/>
              </w:rPr>
            </w:pPr>
            <w:r w:rsidRPr="00B34E6B">
              <w:rPr>
                <w:rFonts w:ascii="Times New Roman" w:eastAsia="Times New Roman" w:hAnsi="Times New Roman"/>
                <w:bCs/>
                <w:sz w:val="24"/>
                <w:szCs w:val="24"/>
                <w:lang w:eastAsia="ru-RU"/>
              </w:rPr>
              <w:t>31000</w:t>
            </w:r>
          </w:p>
        </w:tc>
      </w:tr>
      <w:tr w:rsidR="00B34E6B" w:rsidRPr="00B34E6B">
        <w:trPr>
          <w:trHeight w:val="277"/>
          <w:jc w:val="center"/>
        </w:trPr>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B34E6B" w:rsidRPr="00B34E6B" w:rsidRDefault="00B34E6B" w:rsidP="00B34E6B">
            <w:pPr>
              <w:suppressAutoHyphens w:val="0"/>
              <w:spacing w:after="0" w:line="240" w:lineRule="auto"/>
              <w:rPr>
                <w:rFonts w:ascii="Times New Roman" w:eastAsia="Times New Roman" w:hAnsi="Times New Roman"/>
                <w:bCs/>
                <w:sz w:val="24"/>
                <w:szCs w:val="24"/>
                <w:lang w:eastAsia="ru-RU"/>
              </w:rPr>
            </w:pPr>
            <w:r w:rsidRPr="00B34E6B">
              <w:rPr>
                <w:rFonts w:ascii="Times New Roman" w:eastAsia="Times New Roman" w:hAnsi="Times New Roman"/>
                <w:bCs/>
                <w:sz w:val="24"/>
                <w:szCs w:val="24"/>
                <w:lang w:eastAsia="ru-RU"/>
              </w:rPr>
              <w:t>Прачечные</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B34E6B" w:rsidRPr="00B34E6B" w:rsidRDefault="00B34E6B" w:rsidP="00B34E6B">
            <w:pPr>
              <w:suppressAutoHyphens w:val="0"/>
              <w:spacing w:after="0" w:line="240" w:lineRule="auto"/>
              <w:jc w:val="center"/>
              <w:rPr>
                <w:rFonts w:ascii="Times New Roman" w:eastAsia="Times New Roman" w:hAnsi="Times New Roman"/>
                <w:bCs/>
                <w:sz w:val="24"/>
                <w:szCs w:val="24"/>
                <w:lang w:eastAsia="ru-RU"/>
              </w:rPr>
            </w:pPr>
            <w:r w:rsidRPr="00B34E6B">
              <w:rPr>
                <w:rFonts w:ascii="Times New Roman" w:eastAsia="Times New Roman" w:hAnsi="Times New Roman"/>
                <w:bCs/>
                <w:sz w:val="24"/>
                <w:szCs w:val="24"/>
                <w:lang w:eastAsia="ru-RU"/>
              </w:rPr>
              <w:t>кг белья в смену</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B34E6B" w:rsidRPr="00B34E6B" w:rsidRDefault="00B34E6B" w:rsidP="00B34E6B">
            <w:pPr>
              <w:suppressAutoHyphens w:val="0"/>
              <w:spacing w:after="0" w:line="240" w:lineRule="auto"/>
              <w:jc w:val="center"/>
              <w:rPr>
                <w:rFonts w:ascii="Times New Roman" w:eastAsia="Times New Roman" w:hAnsi="Times New Roman"/>
                <w:bCs/>
                <w:sz w:val="24"/>
                <w:szCs w:val="24"/>
                <w:lang w:eastAsia="ru-RU"/>
              </w:rPr>
            </w:pPr>
            <w:r w:rsidRPr="00B34E6B">
              <w:rPr>
                <w:rFonts w:ascii="Times New Roman" w:eastAsia="Times New Roman" w:hAnsi="Times New Roman"/>
                <w:bCs/>
                <w:sz w:val="24"/>
                <w:szCs w:val="24"/>
                <w:lang w:eastAsia="ru-RU"/>
              </w:rPr>
              <w:t>-</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B34E6B" w:rsidRPr="00B34E6B" w:rsidRDefault="00B34E6B" w:rsidP="00B34E6B">
            <w:pPr>
              <w:suppressAutoHyphens w:val="0"/>
              <w:spacing w:after="0" w:line="240" w:lineRule="auto"/>
              <w:jc w:val="center"/>
              <w:rPr>
                <w:rFonts w:ascii="Times New Roman" w:eastAsia="Times New Roman" w:hAnsi="Times New Roman"/>
                <w:bCs/>
                <w:sz w:val="24"/>
                <w:szCs w:val="24"/>
                <w:lang w:eastAsia="ru-RU"/>
              </w:rPr>
            </w:pPr>
            <w:r w:rsidRPr="00B34E6B">
              <w:rPr>
                <w:rFonts w:ascii="Times New Roman" w:eastAsia="Times New Roman" w:hAnsi="Times New Roman"/>
                <w:bCs/>
                <w:sz w:val="24"/>
                <w:szCs w:val="24"/>
                <w:lang w:eastAsia="ru-RU"/>
              </w:rPr>
              <w:t>374</w:t>
            </w:r>
          </w:p>
        </w:tc>
      </w:tr>
      <w:tr w:rsidR="00B34E6B" w:rsidRPr="00B34E6B">
        <w:trPr>
          <w:trHeight w:val="277"/>
          <w:jc w:val="center"/>
        </w:trPr>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B34E6B" w:rsidRPr="00B34E6B" w:rsidRDefault="00B34E6B" w:rsidP="00B34E6B">
            <w:pPr>
              <w:suppressAutoHyphens w:val="0"/>
              <w:spacing w:after="0" w:line="240" w:lineRule="auto"/>
              <w:rPr>
                <w:rFonts w:ascii="Times New Roman" w:eastAsia="Times New Roman" w:hAnsi="Times New Roman"/>
                <w:bCs/>
                <w:sz w:val="24"/>
                <w:szCs w:val="24"/>
                <w:lang w:eastAsia="ru-RU"/>
              </w:rPr>
            </w:pPr>
            <w:r w:rsidRPr="00B34E6B">
              <w:rPr>
                <w:rFonts w:ascii="Times New Roman" w:eastAsia="Times New Roman" w:hAnsi="Times New Roman"/>
                <w:bCs/>
                <w:sz w:val="24"/>
                <w:szCs w:val="24"/>
                <w:lang w:eastAsia="ru-RU"/>
              </w:rPr>
              <w:t>Химчистки</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B34E6B" w:rsidRPr="00B34E6B" w:rsidRDefault="00B34E6B" w:rsidP="00B34E6B">
            <w:pPr>
              <w:suppressAutoHyphens w:val="0"/>
              <w:spacing w:after="0" w:line="240" w:lineRule="auto"/>
              <w:jc w:val="center"/>
              <w:rPr>
                <w:rFonts w:ascii="Times New Roman" w:eastAsia="Times New Roman" w:hAnsi="Times New Roman"/>
                <w:bCs/>
                <w:sz w:val="24"/>
                <w:szCs w:val="24"/>
                <w:lang w:eastAsia="ru-RU"/>
              </w:rPr>
            </w:pPr>
            <w:r w:rsidRPr="00B34E6B">
              <w:rPr>
                <w:rFonts w:ascii="Times New Roman" w:eastAsia="Times New Roman" w:hAnsi="Times New Roman"/>
                <w:bCs/>
                <w:sz w:val="24"/>
                <w:szCs w:val="24"/>
                <w:lang w:eastAsia="ru-RU"/>
              </w:rPr>
              <w:t>кг белья в смену</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B34E6B" w:rsidRPr="00B34E6B" w:rsidRDefault="00B34E6B" w:rsidP="00B34E6B">
            <w:pPr>
              <w:suppressAutoHyphens w:val="0"/>
              <w:spacing w:after="0" w:line="240" w:lineRule="auto"/>
              <w:jc w:val="center"/>
              <w:rPr>
                <w:rFonts w:ascii="Times New Roman" w:eastAsia="Times New Roman" w:hAnsi="Times New Roman"/>
                <w:bCs/>
                <w:sz w:val="24"/>
                <w:szCs w:val="24"/>
                <w:lang w:eastAsia="ru-RU"/>
              </w:rPr>
            </w:pPr>
            <w:r w:rsidRPr="00B34E6B">
              <w:rPr>
                <w:rFonts w:ascii="Times New Roman" w:eastAsia="Times New Roman" w:hAnsi="Times New Roman"/>
                <w:bCs/>
                <w:sz w:val="24"/>
                <w:szCs w:val="24"/>
                <w:lang w:eastAsia="ru-RU"/>
              </w:rPr>
              <w:t>-</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B34E6B" w:rsidRPr="00B34E6B" w:rsidRDefault="00B34E6B" w:rsidP="00B34E6B">
            <w:pPr>
              <w:suppressAutoHyphens w:val="0"/>
              <w:spacing w:after="0" w:line="240" w:lineRule="auto"/>
              <w:jc w:val="center"/>
              <w:rPr>
                <w:rFonts w:ascii="Times New Roman" w:eastAsia="Times New Roman" w:hAnsi="Times New Roman"/>
                <w:bCs/>
                <w:sz w:val="24"/>
                <w:szCs w:val="24"/>
                <w:lang w:eastAsia="ru-RU"/>
              </w:rPr>
            </w:pPr>
            <w:r w:rsidRPr="00B34E6B">
              <w:rPr>
                <w:rFonts w:ascii="Times New Roman" w:eastAsia="Times New Roman" w:hAnsi="Times New Roman"/>
                <w:bCs/>
                <w:sz w:val="24"/>
                <w:szCs w:val="24"/>
                <w:lang w:eastAsia="ru-RU"/>
              </w:rPr>
              <w:t>14</w:t>
            </w:r>
          </w:p>
        </w:tc>
      </w:tr>
      <w:tr w:rsidR="00B34E6B" w:rsidRPr="00B34E6B">
        <w:trPr>
          <w:trHeight w:val="277"/>
          <w:jc w:val="center"/>
        </w:trPr>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B34E6B" w:rsidRPr="00B34E6B" w:rsidRDefault="00B34E6B" w:rsidP="00B34E6B">
            <w:pPr>
              <w:suppressAutoHyphens w:val="0"/>
              <w:spacing w:after="0" w:line="240" w:lineRule="auto"/>
              <w:rPr>
                <w:rFonts w:ascii="Times New Roman" w:eastAsia="Times New Roman" w:hAnsi="Times New Roman"/>
                <w:bCs/>
                <w:sz w:val="24"/>
                <w:szCs w:val="24"/>
                <w:lang w:eastAsia="ru-RU"/>
              </w:rPr>
            </w:pPr>
            <w:r w:rsidRPr="00B34E6B">
              <w:rPr>
                <w:rFonts w:ascii="Times New Roman" w:eastAsia="Times New Roman" w:hAnsi="Times New Roman"/>
                <w:bCs/>
                <w:sz w:val="24"/>
                <w:szCs w:val="24"/>
                <w:lang w:eastAsia="ru-RU"/>
              </w:rPr>
              <w:t>Бани</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B34E6B" w:rsidRPr="00B34E6B" w:rsidRDefault="00B34E6B" w:rsidP="00B34E6B">
            <w:pPr>
              <w:suppressAutoHyphens w:val="0"/>
              <w:spacing w:after="0" w:line="240" w:lineRule="auto"/>
              <w:jc w:val="center"/>
              <w:rPr>
                <w:rFonts w:ascii="Times New Roman" w:eastAsia="Times New Roman" w:hAnsi="Times New Roman"/>
                <w:bCs/>
                <w:sz w:val="24"/>
                <w:szCs w:val="24"/>
                <w:lang w:eastAsia="ru-RU"/>
              </w:rPr>
            </w:pPr>
            <w:r w:rsidRPr="00B34E6B">
              <w:rPr>
                <w:rFonts w:ascii="Times New Roman" w:eastAsia="Times New Roman" w:hAnsi="Times New Roman"/>
                <w:bCs/>
                <w:sz w:val="24"/>
                <w:szCs w:val="24"/>
                <w:lang w:eastAsia="ru-RU"/>
              </w:rPr>
              <w:t>мест</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B34E6B" w:rsidRPr="00B34E6B" w:rsidRDefault="00B34E6B" w:rsidP="00B34E6B">
            <w:pPr>
              <w:suppressAutoHyphens w:val="0"/>
              <w:spacing w:after="0" w:line="240" w:lineRule="auto"/>
              <w:jc w:val="center"/>
              <w:rPr>
                <w:rFonts w:ascii="Times New Roman" w:eastAsia="Times New Roman" w:hAnsi="Times New Roman"/>
                <w:bCs/>
                <w:sz w:val="24"/>
                <w:szCs w:val="24"/>
                <w:lang w:eastAsia="ru-RU"/>
              </w:rPr>
            </w:pPr>
            <w:r w:rsidRPr="00B34E6B">
              <w:rPr>
                <w:rFonts w:ascii="Times New Roman" w:eastAsia="Times New Roman" w:hAnsi="Times New Roman"/>
                <w:bCs/>
                <w:sz w:val="24"/>
                <w:szCs w:val="24"/>
                <w:lang w:eastAsia="ru-RU"/>
              </w:rPr>
              <w:t>20</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B34E6B" w:rsidRPr="00B34E6B" w:rsidRDefault="00B34E6B" w:rsidP="00B34E6B">
            <w:pPr>
              <w:suppressAutoHyphens w:val="0"/>
              <w:spacing w:after="0" w:line="240" w:lineRule="auto"/>
              <w:jc w:val="center"/>
              <w:rPr>
                <w:rFonts w:ascii="Times New Roman" w:eastAsia="Times New Roman" w:hAnsi="Times New Roman"/>
                <w:bCs/>
                <w:sz w:val="24"/>
                <w:szCs w:val="24"/>
                <w:lang w:eastAsia="ru-RU"/>
              </w:rPr>
            </w:pPr>
            <w:r w:rsidRPr="00B34E6B">
              <w:rPr>
                <w:rFonts w:ascii="Times New Roman" w:eastAsia="Times New Roman" w:hAnsi="Times New Roman"/>
                <w:bCs/>
                <w:sz w:val="24"/>
                <w:szCs w:val="24"/>
                <w:lang w:eastAsia="ru-RU"/>
              </w:rPr>
              <w:t>45</w:t>
            </w:r>
          </w:p>
        </w:tc>
      </w:tr>
      <w:tr w:rsidR="00B34E6B" w:rsidRPr="00B34E6B">
        <w:trPr>
          <w:trHeight w:val="277"/>
          <w:jc w:val="center"/>
        </w:trPr>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B34E6B" w:rsidRPr="00B34E6B" w:rsidRDefault="00B34E6B" w:rsidP="00B34E6B">
            <w:pPr>
              <w:suppressAutoHyphens w:val="0"/>
              <w:spacing w:after="0" w:line="240" w:lineRule="auto"/>
              <w:rPr>
                <w:rFonts w:ascii="Times New Roman" w:eastAsia="Times New Roman" w:hAnsi="Times New Roman"/>
                <w:bCs/>
                <w:sz w:val="24"/>
                <w:szCs w:val="24"/>
                <w:lang w:eastAsia="ru-RU"/>
              </w:rPr>
            </w:pPr>
            <w:r w:rsidRPr="00B34E6B">
              <w:rPr>
                <w:rFonts w:ascii="Times New Roman" w:eastAsia="Times New Roman" w:hAnsi="Times New Roman"/>
                <w:bCs/>
                <w:sz w:val="24"/>
                <w:szCs w:val="24"/>
                <w:lang w:eastAsia="ru-RU"/>
              </w:rPr>
              <w:t>Отделения связи</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B34E6B" w:rsidRPr="00B34E6B" w:rsidRDefault="00B34E6B" w:rsidP="00B34E6B">
            <w:pPr>
              <w:suppressAutoHyphens w:val="0"/>
              <w:spacing w:after="0" w:line="240" w:lineRule="auto"/>
              <w:jc w:val="center"/>
              <w:rPr>
                <w:rFonts w:ascii="Times New Roman" w:eastAsia="Times New Roman" w:hAnsi="Times New Roman"/>
                <w:bCs/>
                <w:sz w:val="24"/>
                <w:szCs w:val="24"/>
                <w:lang w:eastAsia="ru-RU"/>
              </w:rPr>
            </w:pPr>
            <w:r w:rsidRPr="00B34E6B">
              <w:rPr>
                <w:rFonts w:ascii="Times New Roman" w:eastAsia="Times New Roman" w:hAnsi="Times New Roman"/>
                <w:bCs/>
                <w:sz w:val="24"/>
                <w:szCs w:val="24"/>
                <w:lang w:eastAsia="ru-RU"/>
              </w:rPr>
              <w:t>объект</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B34E6B" w:rsidRPr="00B34E6B" w:rsidRDefault="00B34E6B" w:rsidP="00B34E6B">
            <w:pPr>
              <w:suppressAutoHyphens w:val="0"/>
              <w:spacing w:after="0" w:line="240" w:lineRule="auto"/>
              <w:jc w:val="center"/>
              <w:rPr>
                <w:rFonts w:ascii="Times New Roman" w:eastAsia="Times New Roman" w:hAnsi="Times New Roman"/>
                <w:bCs/>
                <w:sz w:val="24"/>
                <w:szCs w:val="24"/>
                <w:lang w:eastAsia="ru-RU"/>
              </w:rPr>
            </w:pPr>
            <w:r w:rsidRPr="00B34E6B">
              <w:rPr>
                <w:rFonts w:ascii="Times New Roman" w:eastAsia="Times New Roman" w:hAnsi="Times New Roman"/>
                <w:bCs/>
                <w:sz w:val="24"/>
                <w:szCs w:val="24"/>
                <w:lang w:eastAsia="ru-RU"/>
              </w:rPr>
              <w:t>2</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B34E6B" w:rsidRPr="00B34E6B" w:rsidRDefault="00B34E6B" w:rsidP="00B34E6B">
            <w:pPr>
              <w:suppressAutoHyphens w:val="0"/>
              <w:spacing w:after="0" w:line="240" w:lineRule="auto"/>
              <w:jc w:val="center"/>
              <w:rPr>
                <w:rFonts w:ascii="Times New Roman" w:eastAsia="Times New Roman" w:hAnsi="Times New Roman"/>
                <w:bCs/>
                <w:sz w:val="24"/>
                <w:szCs w:val="24"/>
                <w:lang w:eastAsia="ru-RU"/>
              </w:rPr>
            </w:pPr>
            <w:r w:rsidRPr="00B34E6B">
              <w:rPr>
                <w:rFonts w:ascii="Times New Roman" w:eastAsia="Times New Roman" w:hAnsi="Times New Roman"/>
                <w:bCs/>
                <w:sz w:val="24"/>
                <w:szCs w:val="24"/>
                <w:lang w:eastAsia="ru-RU"/>
              </w:rPr>
              <w:t>3</w:t>
            </w:r>
          </w:p>
        </w:tc>
      </w:tr>
      <w:tr w:rsidR="00B34E6B" w:rsidRPr="00B34E6B">
        <w:trPr>
          <w:trHeight w:val="277"/>
          <w:jc w:val="center"/>
        </w:trPr>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B34E6B" w:rsidRPr="00B34E6B" w:rsidRDefault="00B34E6B" w:rsidP="00B34E6B">
            <w:pPr>
              <w:suppressAutoHyphens w:val="0"/>
              <w:spacing w:after="0" w:line="240" w:lineRule="auto"/>
              <w:rPr>
                <w:rFonts w:ascii="Times New Roman" w:eastAsia="Times New Roman" w:hAnsi="Times New Roman"/>
                <w:bCs/>
                <w:sz w:val="24"/>
                <w:szCs w:val="24"/>
                <w:lang w:eastAsia="ru-RU"/>
              </w:rPr>
            </w:pPr>
            <w:r w:rsidRPr="00B34E6B">
              <w:rPr>
                <w:rFonts w:ascii="Times New Roman" w:eastAsia="Times New Roman" w:hAnsi="Times New Roman"/>
                <w:bCs/>
                <w:sz w:val="24"/>
                <w:szCs w:val="24"/>
                <w:lang w:eastAsia="ru-RU"/>
              </w:rPr>
              <w:t>Отделения банка</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B34E6B" w:rsidRPr="00B34E6B" w:rsidRDefault="00B34E6B" w:rsidP="00B34E6B">
            <w:pPr>
              <w:suppressAutoHyphens w:val="0"/>
              <w:spacing w:after="0" w:line="240" w:lineRule="auto"/>
              <w:jc w:val="center"/>
              <w:rPr>
                <w:rFonts w:ascii="Times New Roman" w:eastAsia="Times New Roman" w:hAnsi="Times New Roman"/>
                <w:bCs/>
                <w:sz w:val="24"/>
                <w:szCs w:val="24"/>
                <w:lang w:eastAsia="ru-RU"/>
              </w:rPr>
            </w:pPr>
            <w:r w:rsidRPr="00B34E6B">
              <w:rPr>
                <w:rFonts w:ascii="Times New Roman" w:eastAsia="Times New Roman" w:hAnsi="Times New Roman"/>
                <w:bCs/>
                <w:sz w:val="24"/>
                <w:szCs w:val="24"/>
                <w:lang w:eastAsia="ru-RU"/>
              </w:rPr>
              <w:t>операц. место</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B34E6B" w:rsidRPr="00B34E6B" w:rsidRDefault="00B34E6B" w:rsidP="00B34E6B">
            <w:pPr>
              <w:suppressAutoHyphens w:val="0"/>
              <w:spacing w:after="0" w:line="240" w:lineRule="auto"/>
              <w:jc w:val="center"/>
              <w:rPr>
                <w:rFonts w:ascii="Times New Roman" w:eastAsia="Times New Roman" w:hAnsi="Times New Roman"/>
                <w:bCs/>
                <w:sz w:val="24"/>
                <w:szCs w:val="24"/>
                <w:lang w:eastAsia="ru-RU"/>
              </w:rPr>
            </w:pPr>
            <w:r w:rsidRPr="00B34E6B">
              <w:rPr>
                <w:rFonts w:ascii="Times New Roman" w:eastAsia="Times New Roman" w:hAnsi="Times New Roman"/>
                <w:bCs/>
                <w:sz w:val="24"/>
                <w:szCs w:val="24"/>
                <w:lang w:eastAsia="ru-RU"/>
              </w:rPr>
              <w:t>2</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B34E6B" w:rsidRPr="00B34E6B" w:rsidRDefault="00B34E6B" w:rsidP="00B34E6B">
            <w:pPr>
              <w:suppressAutoHyphens w:val="0"/>
              <w:spacing w:after="0" w:line="240" w:lineRule="auto"/>
              <w:jc w:val="center"/>
              <w:rPr>
                <w:rFonts w:ascii="Times New Roman" w:eastAsia="Times New Roman" w:hAnsi="Times New Roman"/>
                <w:bCs/>
                <w:sz w:val="24"/>
                <w:szCs w:val="24"/>
                <w:lang w:eastAsia="ru-RU"/>
              </w:rPr>
            </w:pPr>
            <w:r w:rsidRPr="00B34E6B">
              <w:rPr>
                <w:rFonts w:ascii="Times New Roman" w:eastAsia="Times New Roman" w:hAnsi="Times New Roman"/>
                <w:bCs/>
                <w:sz w:val="24"/>
                <w:szCs w:val="24"/>
                <w:lang w:eastAsia="ru-RU"/>
              </w:rPr>
              <w:t>3</w:t>
            </w:r>
          </w:p>
        </w:tc>
      </w:tr>
    </w:tbl>
    <w:p w:rsidR="00EB7E2C" w:rsidRPr="002B4555" w:rsidRDefault="00EB7E2C" w:rsidP="00B34E6B">
      <w:pPr>
        <w:spacing w:after="0" w:line="240" w:lineRule="auto"/>
        <w:jc w:val="both"/>
        <w:rPr>
          <w:rFonts w:ascii="Times New Roman" w:hAnsi="Times New Roman"/>
          <w:sz w:val="24"/>
          <w:szCs w:val="24"/>
        </w:rPr>
      </w:pPr>
    </w:p>
    <w:p w:rsidR="00CA30FD" w:rsidRPr="001A3F7D" w:rsidRDefault="00CA30FD" w:rsidP="00E72F52">
      <w:pPr>
        <w:spacing w:after="0" w:line="240" w:lineRule="auto"/>
        <w:ind w:firstLine="709"/>
        <w:jc w:val="both"/>
        <w:rPr>
          <w:rFonts w:ascii="Times New Roman" w:hAnsi="Times New Roman"/>
          <w:sz w:val="28"/>
          <w:szCs w:val="28"/>
        </w:rPr>
      </w:pPr>
      <w:r w:rsidRPr="001A3F7D">
        <w:rPr>
          <w:rFonts w:ascii="Times New Roman" w:hAnsi="Times New Roman"/>
          <w:sz w:val="28"/>
          <w:szCs w:val="28"/>
        </w:rPr>
        <w:t>Сведения о видах, назначении и наименованиях планируемых для размещения объектов местного значения сельского поселения, их местопол</w:t>
      </w:r>
      <w:bookmarkStart w:id="3" w:name="_Toc414868690"/>
      <w:r w:rsidRPr="001A3F7D">
        <w:rPr>
          <w:rFonts w:ascii="Times New Roman" w:hAnsi="Times New Roman"/>
          <w:sz w:val="28"/>
          <w:szCs w:val="28"/>
        </w:rPr>
        <w:t>ожение и основные характеристики</w:t>
      </w:r>
      <w:r w:rsidR="00B34E6B" w:rsidRPr="001A3F7D">
        <w:rPr>
          <w:rFonts w:ascii="Times New Roman" w:hAnsi="Times New Roman"/>
          <w:sz w:val="28"/>
          <w:szCs w:val="28"/>
        </w:rPr>
        <w:t>:</w:t>
      </w:r>
    </w:p>
    <w:p w:rsidR="002B4555" w:rsidRPr="001A3F7D" w:rsidRDefault="005C116C" w:rsidP="00896B10">
      <w:pPr>
        <w:spacing w:after="0" w:line="240" w:lineRule="auto"/>
        <w:ind w:firstLine="709"/>
        <w:jc w:val="both"/>
        <w:rPr>
          <w:rFonts w:ascii="Times New Roman" w:hAnsi="Times New Roman"/>
          <w:sz w:val="28"/>
          <w:szCs w:val="28"/>
        </w:rPr>
      </w:pPr>
      <w:r w:rsidRPr="001A3F7D">
        <w:rPr>
          <w:rFonts w:ascii="Times New Roman" w:hAnsi="Times New Roman"/>
          <w:sz w:val="28"/>
          <w:szCs w:val="28"/>
        </w:rPr>
        <w:t xml:space="preserve">- </w:t>
      </w:r>
      <w:r w:rsidR="002B4555" w:rsidRPr="001A3F7D">
        <w:rPr>
          <w:rFonts w:ascii="Times New Roman" w:hAnsi="Times New Roman"/>
          <w:sz w:val="28"/>
          <w:szCs w:val="28"/>
        </w:rPr>
        <w:t>ремонт</w:t>
      </w:r>
      <w:r w:rsidRPr="001A3F7D">
        <w:rPr>
          <w:rFonts w:ascii="Times New Roman" w:hAnsi="Times New Roman"/>
          <w:sz w:val="28"/>
          <w:szCs w:val="28"/>
        </w:rPr>
        <w:t xml:space="preserve"> Дома Культуры на </w:t>
      </w:r>
      <w:r w:rsidR="002B4555" w:rsidRPr="001A3F7D">
        <w:rPr>
          <w:rFonts w:ascii="Times New Roman" w:hAnsi="Times New Roman"/>
          <w:sz w:val="28"/>
          <w:szCs w:val="28"/>
        </w:rPr>
        <w:t>600</w:t>
      </w:r>
      <w:r w:rsidRPr="001A3F7D">
        <w:rPr>
          <w:rFonts w:ascii="Times New Roman" w:hAnsi="Times New Roman"/>
          <w:sz w:val="28"/>
          <w:szCs w:val="28"/>
        </w:rPr>
        <w:t xml:space="preserve"> мест с библиотекой на </w:t>
      </w:r>
      <w:r w:rsidR="002B4555" w:rsidRPr="001A3F7D">
        <w:rPr>
          <w:rFonts w:ascii="Times New Roman" w:hAnsi="Times New Roman"/>
          <w:sz w:val="28"/>
          <w:szCs w:val="28"/>
        </w:rPr>
        <w:t>35,0 тыс. единиц хранения</w:t>
      </w:r>
      <w:r w:rsidRPr="001A3F7D">
        <w:rPr>
          <w:rFonts w:ascii="Times New Roman" w:hAnsi="Times New Roman"/>
          <w:sz w:val="28"/>
          <w:szCs w:val="28"/>
        </w:rPr>
        <w:t>;</w:t>
      </w:r>
      <w:bookmarkEnd w:id="3"/>
    </w:p>
    <w:p w:rsidR="002B4555" w:rsidRPr="001A3F7D" w:rsidRDefault="005C116C" w:rsidP="00F97900">
      <w:pPr>
        <w:spacing w:after="0" w:line="240" w:lineRule="auto"/>
        <w:ind w:firstLine="709"/>
        <w:jc w:val="both"/>
        <w:rPr>
          <w:rFonts w:ascii="Times New Roman" w:hAnsi="Times New Roman"/>
          <w:sz w:val="28"/>
          <w:szCs w:val="28"/>
        </w:rPr>
      </w:pPr>
      <w:r w:rsidRPr="001A3F7D">
        <w:rPr>
          <w:rFonts w:ascii="Times New Roman" w:eastAsia="Times New Roman" w:hAnsi="Times New Roman"/>
          <w:bCs/>
          <w:iCs/>
          <w:sz w:val="28"/>
          <w:szCs w:val="28"/>
          <w:lang w:eastAsia="ru-RU"/>
        </w:rPr>
        <w:t xml:space="preserve">- </w:t>
      </w:r>
      <w:r w:rsidR="002B4555" w:rsidRPr="001A3F7D">
        <w:rPr>
          <w:rFonts w:ascii="Times New Roman" w:eastAsia="Times New Roman" w:hAnsi="Times New Roman"/>
          <w:bCs/>
          <w:iCs/>
          <w:sz w:val="28"/>
          <w:szCs w:val="28"/>
          <w:lang w:eastAsia="ru-RU"/>
        </w:rPr>
        <w:t>ремонт больницы с расширением</w:t>
      </w:r>
      <w:r w:rsidRPr="001A3F7D">
        <w:rPr>
          <w:rFonts w:ascii="Times New Roman" w:eastAsia="Times New Roman" w:hAnsi="Times New Roman"/>
          <w:bCs/>
          <w:iCs/>
          <w:sz w:val="28"/>
          <w:szCs w:val="28"/>
          <w:lang w:eastAsia="ru-RU"/>
        </w:rPr>
        <w:t xml:space="preserve"> </w:t>
      </w:r>
      <w:r w:rsidR="002B4555" w:rsidRPr="001A3F7D">
        <w:rPr>
          <w:rFonts w:ascii="Times New Roman" w:eastAsia="Times New Roman" w:hAnsi="Times New Roman"/>
          <w:bCs/>
          <w:iCs/>
          <w:sz w:val="28"/>
          <w:szCs w:val="28"/>
          <w:lang w:eastAsia="ru-RU"/>
        </w:rPr>
        <w:t xml:space="preserve"> </w:t>
      </w:r>
      <w:r w:rsidRPr="001A3F7D">
        <w:rPr>
          <w:rFonts w:ascii="Times New Roman" w:eastAsia="Times New Roman" w:hAnsi="Times New Roman"/>
          <w:bCs/>
          <w:iCs/>
          <w:sz w:val="28"/>
          <w:szCs w:val="28"/>
          <w:lang w:eastAsia="ru-RU"/>
        </w:rPr>
        <w:t xml:space="preserve"> стационар</w:t>
      </w:r>
      <w:r w:rsidR="002B4555" w:rsidRPr="001A3F7D">
        <w:rPr>
          <w:rFonts w:ascii="Times New Roman" w:eastAsia="Times New Roman" w:hAnsi="Times New Roman"/>
          <w:bCs/>
          <w:iCs/>
          <w:sz w:val="28"/>
          <w:szCs w:val="28"/>
          <w:lang w:eastAsia="ru-RU"/>
        </w:rPr>
        <w:t>а</w:t>
      </w:r>
      <w:r w:rsidRPr="001A3F7D">
        <w:rPr>
          <w:rFonts w:ascii="Times New Roman" w:eastAsia="Times New Roman" w:hAnsi="Times New Roman"/>
          <w:bCs/>
          <w:iCs/>
          <w:sz w:val="28"/>
          <w:szCs w:val="28"/>
          <w:lang w:eastAsia="ru-RU"/>
        </w:rPr>
        <w:t xml:space="preserve"> </w:t>
      </w:r>
      <w:r w:rsidR="002B4555" w:rsidRPr="001A3F7D">
        <w:rPr>
          <w:rFonts w:ascii="Times New Roman" w:eastAsia="Times New Roman" w:hAnsi="Times New Roman"/>
          <w:bCs/>
          <w:iCs/>
          <w:sz w:val="28"/>
          <w:szCs w:val="28"/>
          <w:lang w:eastAsia="ru-RU"/>
        </w:rPr>
        <w:t>до</w:t>
      </w:r>
      <w:r w:rsidRPr="001A3F7D">
        <w:rPr>
          <w:rFonts w:ascii="Times New Roman" w:eastAsia="Times New Roman" w:hAnsi="Times New Roman"/>
          <w:bCs/>
          <w:iCs/>
          <w:sz w:val="28"/>
          <w:szCs w:val="28"/>
          <w:lang w:eastAsia="ru-RU"/>
        </w:rPr>
        <w:t xml:space="preserve"> </w:t>
      </w:r>
      <w:r w:rsidR="00B34E6B" w:rsidRPr="001A3F7D">
        <w:rPr>
          <w:rFonts w:ascii="Times New Roman" w:eastAsia="Times New Roman" w:hAnsi="Times New Roman"/>
          <w:bCs/>
          <w:iCs/>
          <w:sz w:val="28"/>
          <w:szCs w:val="28"/>
          <w:lang w:eastAsia="ru-RU"/>
        </w:rPr>
        <w:t>85</w:t>
      </w:r>
      <w:r w:rsidRPr="001A3F7D">
        <w:rPr>
          <w:rFonts w:ascii="Times New Roman" w:eastAsia="Times New Roman" w:hAnsi="Times New Roman"/>
          <w:bCs/>
          <w:iCs/>
          <w:sz w:val="28"/>
          <w:szCs w:val="28"/>
          <w:lang w:eastAsia="ru-RU"/>
        </w:rPr>
        <w:t xml:space="preserve"> ко</w:t>
      </w:r>
      <w:r w:rsidR="002B4555" w:rsidRPr="001A3F7D">
        <w:rPr>
          <w:rFonts w:ascii="Times New Roman" w:eastAsia="Times New Roman" w:hAnsi="Times New Roman"/>
          <w:bCs/>
          <w:iCs/>
          <w:sz w:val="28"/>
          <w:szCs w:val="28"/>
          <w:lang w:eastAsia="ru-RU"/>
        </w:rPr>
        <w:t>е</w:t>
      </w:r>
      <w:r w:rsidRPr="001A3F7D">
        <w:rPr>
          <w:rFonts w:ascii="Times New Roman" w:eastAsia="Times New Roman" w:hAnsi="Times New Roman"/>
          <w:bCs/>
          <w:iCs/>
          <w:sz w:val="28"/>
          <w:szCs w:val="28"/>
          <w:lang w:eastAsia="ru-RU"/>
        </w:rPr>
        <w:t>к</w:t>
      </w:r>
      <w:r w:rsidR="002B4555" w:rsidRPr="001A3F7D">
        <w:rPr>
          <w:rFonts w:ascii="Times New Roman" w:eastAsia="Times New Roman" w:hAnsi="Times New Roman"/>
          <w:bCs/>
          <w:iCs/>
          <w:sz w:val="28"/>
          <w:szCs w:val="28"/>
          <w:lang w:eastAsia="ru-RU"/>
        </w:rPr>
        <w:t xml:space="preserve"> </w:t>
      </w:r>
      <w:r w:rsidR="00F97900" w:rsidRPr="001A3F7D">
        <w:rPr>
          <w:rFonts w:ascii="Times New Roman" w:eastAsia="Times New Roman" w:hAnsi="Times New Roman"/>
          <w:bCs/>
          <w:iCs/>
          <w:sz w:val="28"/>
          <w:szCs w:val="28"/>
          <w:lang w:eastAsia="ru-RU"/>
        </w:rPr>
        <w:t xml:space="preserve"> с подстанцией скорой помощи</w:t>
      </w:r>
      <w:r w:rsidRPr="001A3F7D">
        <w:rPr>
          <w:rFonts w:ascii="Times New Roman" w:eastAsia="Times New Roman" w:hAnsi="Times New Roman"/>
          <w:bCs/>
          <w:iCs/>
          <w:sz w:val="28"/>
          <w:szCs w:val="28"/>
          <w:lang w:eastAsia="ru-RU"/>
        </w:rPr>
        <w:t>;</w:t>
      </w:r>
    </w:p>
    <w:p w:rsidR="005C116C" w:rsidRPr="001A3F7D" w:rsidRDefault="005C116C" w:rsidP="00896B10">
      <w:pPr>
        <w:spacing w:after="0" w:line="240" w:lineRule="auto"/>
        <w:ind w:firstLine="709"/>
        <w:jc w:val="both"/>
        <w:rPr>
          <w:rFonts w:ascii="Times New Roman" w:hAnsi="Times New Roman"/>
          <w:sz w:val="28"/>
          <w:szCs w:val="28"/>
        </w:rPr>
      </w:pPr>
      <w:r w:rsidRPr="001A3F7D">
        <w:rPr>
          <w:rFonts w:ascii="Times New Roman" w:eastAsia="Times New Roman" w:hAnsi="Times New Roman"/>
          <w:bCs/>
          <w:iCs/>
          <w:sz w:val="28"/>
          <w:szCs w:val="28"/>
          <w:lang w:eastAsia="ru-RU"/>
        </w:rPr>
        <w:t>- спортивный комплекс</w:t>
      </w:r>
      <w:r w:rsidR="00F97900" w:rsidRPr="001A3F7D">
        <w:rPr>
          <w:rFonts w:ascii="Times New Roman" w:eastAsia="Times New Roman" w:hAnsi="Times New Roman"/>
          <w:bCs/>
          <w:iCs/>
          <w:sz w:val="28"/>
          <w:szCs w:val="28"/>
          <w:lang w:eastAsia="ru-RU"/>
        </w:rPr>
        <w:t xml:space="preserve"> со спортивным залом </w:t>
      </w:r>
      <w:r w:rsidRPr="001A3F7D">
        <w:rPr>
          <w:rFonts w:ascii="Times New Roman" w:eastAsia="Times New Roman" w:hAnsi="Times New Roman"/>
          <w:bCs/>
          <w:iCs/>
          <w:sz w:val="28"/>
          <w:szCs w:val="28"/>
          <w:lang w:eastAsia="ru-RU"/>
        </w:rPr>
        <w:t xml:space="preserve"> </w:t>
      </w:r>
      <w:smartTag w:uri="urn:schemas-microsoft-com:office:smarttags" w:element="metricconverter">
        <w:smartTagPr>
          <w:attr w:name="ProductID" w:val="1327 м2"/>
        </w:smartTagPr>
        <w:r w:rsidR="00F97900" w:rsidRPr="001A3F7D">
          <w:rPr>
            <w:rFonts w:ascii="Times New Roman" w:eastAsia="Times New Roman" w:hAnsi="Times New Roman"/>
            <w:bCs/>
            <w:iCs/>
            <w:sz w:val="28"/>
            <w:szCs w:val="28"/>
            <w:lang w:eastAsia="ru-RU"/>
          </w:rPr>
          <w:t>1327</w:t>
        </w:r>
        <w:r w:rsidRPr="001A3F7D">
          <w:rPr>
            <w:rFonts w:ascii="Times New Roman" w:eastAsia="Times New Roman" w:hAnsi="Times New Roman"/>
            <w:bCs/>
            <w:iCs/>
            <w:sz w:val="28"/>
            <w:szCs w:val="28"/>
            <w:lang w:eastAsia="ru-RU"/>
          </w:rPr>
          <w:t xml:space="preserve"> м</w:t>
        </w:r>
        <w:r w:rsidRPr="001A3F7D">
          <w:rPr>
            <w:rFonts w:ascii="Times New Roman" w:eastAsia="Times New Roman" w:hAnsi="Times New Roman"/>
            <w:bCs/>
            <w:iCs/>
            <w:sz w:val="28"/>
            <w:szCs w:val="28"/>
            <w:vertAlign w:val="superscript"/>
            <w:lang w:eastAsia="ru-RU"/>
          </w:rPr>
          <w:t>2</w:t>
        </w:r>
      </w:smartTag>
      <w:r w:rsidRPr="001A3F7D">
        <w:rPr>
          <w:rFonts w:ascii="Times New Roman" w:eastAsia="Times New Roman" w:hAnsi="Times New Roman"/>
          <w:bCs/>
          <w:iCs/>
          <w:sz w:val="28"/>
          <w:szCs w:val="28"/>
          <w:lang w:eastAsia="ru-RU"/>
        </w:rPr>
        <w:t>,</w:t>
      </w:r>
      <w:r w:rsidR="0053299A" w:rsidRPr="001A3F7D">
        <w:rPr>
          <w:rFonts w:ascii="Times New Roman" w:eastAsia="Times New Roman" w:hAnsi="Times New Roman"/>
          <w:bCs/>
          <w:iCs/>
          <w:sz w:val="28"/>
          <w:szCs w:val="28"/>
          <w:lang w:eastAsia="ru-RU"/>
        </w:rPr>
        <w:t xml:space="preserve"> </w:t>
      </w:r>
      <w:r w:rsidRPr="001A3F7D">
        <w:rPr>
          <w:rFonts w:ascii="Times New Roman" w:eastAsia="Times New Roman" w:hAnsi="Times New Roman"/>
          <w:bCs/>
          <w:iCs/>
          <w:sz w:val="28"/>
          <w:szCs w:val="28"/>
          <w:lang w:eastAsia="ru-RU"/>
        </w:rPr>
        <w:t>помещения физкультурно-оздоровительной работы (тренажерные залы);</w:t>
      </w:r>
    </w:p>
    <w:p w:rsidR="005C116C" w:rsidRPr="001A3F7D" w:rsidRDefault="005C116C" w:rsidP="00E72F52">
      <w:pPr>
        <w:keepNext/>
        <w:numPr>
          <w:ilvl w:val="1"/>
          <w:numId w:val="0"/>
        </w:numPr>
        <w:tabs>
          <w:tab w:val="num" w:pos="643"/>
          <w:tab w:val="left" w:pos="1134"/>
          <w:tab w:val="left" w:pos="1276"/>
        </w:tabs>
        <w:suppressAutoHyphens w:val="0"/>
        <w:spacing w:after="0" w:line="240" w:lineRule="auto"/>
        <w:ind w:firstLine="709"/>
        <w:jc w:val="both"/>
        <w:rPr>
          <w:rFonts w:ascii="Times New Roman" w:eastAsia="Times New Roman" w:hAnsi="Times New Roman"/>
          <w:bCs/>
          <w:iCs/>
          <w:sz w:val="28"/>
          <w:szCs w:val="28"/>
          <w:lang w:eastAsia="ru-RU"/>
        </w:rPr>
      </w:pPr>
      <w:r w:rsidRPr="001A3F7D">
        <w:rPr>
          <w:rFonts w:ascii="Times New Roman" w:eastAsia="Times New Roman" w:hAnsi="Times New Roman"/>
          <w:bCs/>
          <w:iCs/>
          <w:sz w:val="28"/>
          <w:szCs w:val="28"/>
          <w:lang w:eastAsia="ru-RU"/>
        </w:rPr>
        <w:t>- рынок;</w:t>
      </w:r>
    </w:p>
    <w:p w:rsidR="005C116C" w:rsidRPr="001A3F7D" w:rsidRDefault="005C116C" w:rsidP="00E72F52">
      <w:pPr>
        <w:keepNext/>
        <w:numPr>
          <w:ilvl w:val="1"/>
          <w:numId w:val="0"/>
        </w:numPr>
        <w:tabs>
          <w:tab w:val="num" w:pos="643"/>
          <w:tab w:val="left" w:pos="1134"/>
          <w:tab w:val="left" w:pos="1276"/>
        </w:tabs>
        <w:suppressAutoHyphens w:val="0"/>
        <w:spacing w:after="0" w:line="240" w:lineRule="auto"/>
        <w:ind w:firstLine="709"/>
        <w:jc w:val="both"/>
        <w:rPr>
          <w:rFonts w:ascii="Times New Roman" w:eastAsia="Times New Roman" w:hAnsi="Times New Roman"/>
          <w:bCs/>
          <w:iCs/>
          <w:sz w:val="28"/>
          <w:szCs w:val="28"/>
          <w:lang w:eastAsia="ru-RU"/>
        </w:rPr>
      </w:pPr>
      <w:r w:rsidRPr="001A3F7D">
        <w:rPr>
          <w:rFonts w:ascii="Times New Roman" w:eastAsia="Times New Roman" w:hAnsi="Times New Roman"/>
          <w:bCs/>
          <w:iCs/>
          <w:sz w:val="28"/>
          <w:szCs w:val="28"/>
          <w:lang w:eastAsia="ru-RU"/>
        </w:rPr>
        <w:t>- торгово-бытовые центры;</w:t>
      </w:r>
    </w:p>
    <w:p w:rsidR="005C116C" w:rsidRPr="001A3F7D" w:rsidRDefault="005C116C" w:rsidP="00896B10">
      <w:pPr>
        <w:keepNext/>
        <w:numPr>
          <w:ilvl w:val="1"/>
          <w:numId w:val="0"/>
        </w:numPr>
        <w:tabs>
          <w:tab w:val="num" w:pos="643"/>
          <w:tab w:val="left" w:pos="1134"/>
          <w:tab w:val="left" w:pos="1276"/>
        </w:tabs>
        <w:suppressAutoHyphens w:val="0"/>
        <w:spacing w:after="0" w:line="240" w:lineRule="auto"/>
        <w:ind w:firstLine="709"/>
        <w:jc w:val="both"/>
        <w:rPr>
          <w:rFonts w:ascii="Times New Roman" w:eastAsia="Times New Roman" w:hAnsi="Times New Roman"/>
          <w:bCs/>
          <w:iCs/>
          <w:sz w:val="28"/>
          <w:szCs w:val="28"/>
          <w:lang w:eastAsia="ru-RU"/>
        </w:rPr>
      </w:pPr>
      <w:r w:rsidRPr="001A3F7D">
        <w:rPr>
          <w:rFonts w:ascii="Times New Roman" w:eastAsia="Times New Roman" w:hAnsi="Times New Roman"/>
          <w:bCs/>
          <w:iCs/>
          <w:sz w:val="28"/>
          <w:szCs w:val="28"/>
          <w:lang w:eastAsia="ru-RU"/>
        </w:rPr>
        <w:t>- пред</w:t>
      </w:r>
      <w:r w:rsidR="0053299A" w:rsidRPr="001A3F7D">
        <w:rPr>
          <w:rFonts w:ascii="Times New Roman" w:eastAsia="Times New Roman" w:hAnsi="Times New Roman"/>
          <w:bCs/>
          <w:iCs/>
          <w:sz w:val="28"/>
          <w:szCs w:val="28"/>
          <w:lang w:eastAsia="ru-RU"/>
        </w:rPr>
        <w:t xml:space="preserve">приятия общественного питания; </w:t>
      </w:r>
    </w:p>
    <w:p w:rsidR="005C116C" w:rsidRPr="001A3F7D" w:rsidRDefault="005C116C" w:rsidP="00E72F52">
      <w:pPr>
        <w:keepNext/>
        <w:numPr>
          <w:ilvl w:val="1"/>
          <w:numId w:val="0"/>
        </w:numPr>
        <w:tabs>
          <w:tab w:val="num" w:pos="643"/>
          <w:tab w:val="left" w:pos="1134"/>
          <w:tab w:val="left" w:pos="1276"/>
        </w:tabs>
        <w:suppressAutoHyphens w:val="0"/>
        <w:spacing w:after="0" w:line="240" w:lineRule="auto"/>
        <w:ind w:firstLine="709"/>
        <w:jc w:val="both"/>
        <w:rPr>
          <w:rFonts w:ascii="Times New Roman" w:eastAsia="Times New Roman" w:hAnsi="Times New Roman"/>
          <w:bCs/>
          <w:iCs/>
          <w:sz w:val="28"/>
          <w:szCs w:val="28"/>
          <w:lang w:eastAsia="ru-RU"/>
        </w:rPr>
      </w:pPr>
      <w:r w:rsidRPr="001A3F7D">
        <w:rPr>
          <w:rFonts w:ascii="Times New Roman" w:eastAsia="Times New Roman" w:hAnsi="Times New Roman"/>
          <w:bCs/>
          <w:iCs/>
          <w:sz w:val="28"/>
          <w:szCs w:val="28"/>
          <w:lang w:eastAsia="ru-RU"/>
        </w:rPr>
        <w:t>- жилищно-эксплуатационная организация.</w:t>
      </w:r>
    </w:p>
    <w:p w:rsidR="00342CAA" w:rsidRPr="001A3F7D" w:rsidRDefault="00342CAA" w:rsidP="009473FF">
      <w:pPr>
        <w:tabs>
          <w:tab w:val="left" w:pos="4453"/>
        </w:tabs>
        <w:suppressAutoHyphens w:val="0"/>
        <w:snapToGrid w:val="0"/>
        <w:spacing w:after="0" w:line="240" w:lineRule="auto"/>
        <w:jc w:val="center"/>
        <w:rPr>
          <w:rFonts w:ascii="Times New Roman" w:eastAsia="Times New Roman" w:hAnsi="Times New Roman"/>
          <w:b/>
          <w:sz w:val="28"/>
          <w:szCs w:val="28"/>
          <w:lang w:eastAsia="ru-RU"/>
        </w:rPr>
      </w:pPr>
    </w:p>
    <w:p w:rsidR="009473FF" w:rsidRPr="001A3F7D" w:rsidRDefault="009473FF" w:rsidP="009473FF">
      <w:pPr>
        <w:tabs>
          <w:tab w:val="left" w:pos="4453"/>
        </w:tabs>
        <w:suppressAutoHyphens w:val="0"/>
        <w:snapToGrid w:val="0"/>
        <w:spacing w:after="0" w:line="240" w:lineRule="auto"/>
        <w:jc w:val="center"/>
        <w:rPr>
          <w:rFonts w:ascii="Times New Roman" w:eastAsia="Times New Roman" w:hAnsi="Times New Roman"/>
          <w:b/>
          <w:sz w:val="28"/>
          <w:szCs w:val="28"/>
          <w:lang w:eastAsia="ru-RU"/>
        </w:rPr>
      </w:pPr>
      <w:r w:rsidRPr="001A3F7D">
        <w:rPr>
          <w:rFonts w:ascii="Times New Roman" w:eastAsia="Times New Roman" w:hAnsi="Times New Roman"/>
          <w:b/>
          <w:sz w:val="28"/>
          <w:szCs w:val="28"/>
          <w:lang w:eastAsia="ru-RU"/>
        </w:rPr>
        <w:t xml:space="preserve">Прогноз потребности в новой селитебной территории </w:t>
      </w:r>
    </w:p>
    <w:p w:rsidR="009473FF" w:rsidRPr="001A3F7D" w:rsidRDefault="009473FF" w:rsidP="009473FF">
      <w:pPr>
        <w:tabs>
          <w:tab w:val="left" w:pos="4453"/>
        </w:tabs>
        <w:suppressAutoHyphens w:val="0"/>
        <w:snapToGrid w:val="0"/>
        <w:spacing w:after="0" w:line="240" w:lineRule="auto"/>
        <w:jc w:val="center"/>
        <w:rPr>
          <w:rFonts w:ascii="Times New Roman" w:eastAsia="Times New Roman" w:hAnsi="Times New Roman"/>
          <w:b/>
          <w:sz w:val="28"/>
          <w:szCs w:val="28"/>
          <w:lang w:eastAsia="ru-RU"/>
        </w:rPr>
      </w:pPr>
      <w:r w:rsidRPr="001A3F7D">
        <w:rPr>
          <w:rFonts w:ascii="Times New Roman" w:eastAsia="Times New Roman" w:hAnsi="Times New Roman"/>
          <w:b/>
          <w:sz w:val="28"/>
          <w:szCs w:val="28"/>
          <w:lang w:eastAsia="ru-RU"/>
        </w:rPr>
        <w:t>для населенных пунктов Рязанского сельского поселения</w:t>
      </w:r>
    </w:p>
    <w:p w:rsidR="001A3F7D" w:rsidRDefault="009473FF" w:rsidP="001A3F7D">
      <w:pPr>
        <w:tabs>
          <w:tab w:val="left" w:pos="4453"/>
        </w:tabs>
        <w:suppressAutoHyphens w:val="0"/>
        <w:snapToGrid w:val="0"/>
        <w:spacing w:after="0" w:line="240" w:lineRule="auto"/>
        <w:jc w:val="right"/>
        <w:rPr>
          <w:rFonts w:ascii="Times New Roman" w:eastAsia="Times New Roman" w:hAnsi="Times New Roman"/>
          <w:sz w:val="28"/>
          <w:szCs w:val="28"/>
          <w:lang w:eastAsia="ru-RU"/>
        </w:rPr>
      </w:pPr>
      <w:r w:rsidRPr="001A3F7D">
        <w:rPr>
          <w:rFonts w:ascii="Times New Roman" w:eastAsia="Times New Roman" w:hAnsi="Times New Roman"/>
          <w:sz w:val="28"/>
          <w:szCs w:val="28"/>
          <w:lang w:eastAsia="ru-RU"/>
        </w:rPr>
        <w:t xml:space="preserve">                                                                                                               </w:t>
      </w:r>
      <w:r w:rsidR="00342CAA" w:rsidRPr="001A3F7D">
        <w:rPr>
          <w:rFonts w:ascii="Times New Roman" w:eastAsia="Times New Roman" w:hAnsi="Times New Roman"/>
          <w:sz w:val="28"/>
          <w:szCs w:val="28"/>
          <w:lang w:eastAsia="ru-RU"/>
        </w:rPr>
        <w:t xml:space="preserve">                    </w:t>
      </w:r>
      <w:r w:rsidRPr="001A3F7D">
        <w:rPr>
          <w:rFonts w:ascii="Times New Roman" w:eastAsia="Times New Roman" w:hAnsi="Times New Roman"/>
          <w:sz w:val="28"/>
          <w:szCs w:val="28"/>
          <w:lang w:eastAsia="ru-RU"/>
        </w:rPr>
        <w:t xml:space="preserve"> </w:t>
      </w:r>
      <w:r w:rsidR="001A3F7D">
        <w:rPr>
          <w:rFonts w:ascii="Times New Roman" w:eastAsia="Times New Roman" w:hAnsi="Times New Roman"/>
          <w:sz w:val="28"/>
          <w:szCs w:val="28"/>
          <w:lang w:eastAsia="ru-RU"/>
        </w:rPr>
        <w:t xml:space="preserve">  </w:t>
      </w:r>
    </w:p>
    <w:p w:rsidR="009473FF" w:rsidRDefault="009473FF" w:rsidP="001A3F7D">
      <w:pPr>
        <w:tabs>
          <w:tab w:val="left" w:pos="4453"/>
        </w:tabs>
        <w:suppressAutoHyphens w:val="0"/>
        <w:snapToGrid w:val="0"/>
        <w:spacing w:after="0" w:line="240" w:lineRule="auto"/>
        <w:jc w:val="right"/>
        <w:rPr>
          <w:rFonts w:ascii="Times New Roman" w:eastAsia="Times New Roman" w:hAnsi="Times New Roman"/>
          <w:sz w:val="28"/>
          <w:szCs w:val="28"/>
          <w:lang w:eastAsia="ru-RU"/>
        </w:rPr>
      </w:pPr>
      <w:r w:rsidRPr="001A3F7D">
        <w:rPr>
          <w:rFonts w:ascii="Times New Roman" w:eastAsia="Times New Roman" w:hAnsi="Times New Roman"/>
          <w:sz w:val="28"/>
          <w:szCs w:val="28"/>
          <w:lang w:eastAsia="ru-RU"/>
        </w:rPr>
        <w:t xml:space="preserve">Таблица </w:t>
      </w:r>
      <w:r w:rsidR="00342CAA" w:rsidRPr="001A3F7D">
        <w:rPr>
          <w:rFonts w:ascii="Times New Roman" w:eastAsia="Times New Roman" w:hAnsi="Times New Roman"/>
          <w:sz w:val="28"/>
          <w:szCs w:val="28"/>
          <w:lang w:eastAsia="ru-RU"/>
        </w:rPr>
        <w:t>6</w:t>
      </w:r>
    </w:p>
    <w:p w:rsidR="001A3F7D" w:rsidRPr="001A3F7D" w:rsidRDefault="001A3F7D" w:rsidP="001A3F7D">
      <w:pPr>
        <w:tabs>
          <w:tab w:val="left" w:pos="4453"/>
        </w:tabs>
        <w:suppressAutoHyphens w:val="0"/>
        <w:snapToGrid w:val="0"/>
        <w:spacing w:after="0" w:line="240" w:lineRule="auto"/>
        <w:jc w:val="right"/>
        <w:rPr>
          <w:rFonts w:ascii="Times New Roman" w:eastAsia="Times New Roman" w:hAnsi="Times New Roman"/>
          <w:sz w:val="28"/>
          <w:szCs w:val="28"/>
          <w:lang w:eastAsia="ru-RU"/>
        </w:rPr>
      </w:pPr>
    </w:p>
    <w:tbl>
      <w:tblPr>
        <w:tblW w:w="9600" w:type="dxa"/>
        <w:tblInd w:w="93" w:type="dxa"/>
        <w:tblLook w:val="04A0"/>
      </w:tblPr>
      <w:tblGrid>
        <w:gridCol w:w="2075"/>
        <w:gridCol w:w="1077"/>
        <w:gridCol w:w="1126"/>
        <w:gridCol w:w="1702"/>
        <w:gridCol w:w="960"/>
        <w:gridCol w:w="925"/>
        <w:gridCol w:w="1735"/>
      </w:tblGrid>
      <w:tr w:rsidR="009473FF" w:rsidRPr="00342CAA">
        <w:trPr>
          <w:trHeight w:val="495"/>
          <w:tblHeader/>
        </w:trPr>
        <w:tc>
          <w:tcPr>
            <w:tcW w:w="2075"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9473FF" w:rsidRPr="00342CAA" w:rsidRDefault="009473FF" w:rsidP="009473FF">
            <w:pPr>
              <w:suppressAutoHyphens w:val="0"/>
              <w:spacing w:after="0" w:line="240" w:lineRule="auto"/>
              <w:jc w:val="center"/>
              <w:rPr>
                <w:rFonts w:ascii="Times New Roman" w:eastAsia="Times New Roman" w:hAnsi="Times New Roman"/>
                <w:sz w:val="24"/>
                <w:szCs w:val="24"/>
                <w:lang w:eastAsia="ru-RU"/>
              </w:rPr>
            </w:pPr>
            <w:r w:rsidRPr="00342CAA">
              <w:rPr>
                <w:rFonts w:ascii="Times New Roman" w:eastAsia="Times New Roman" w:hAnsi="Times New Roman"/>
                <w:sz w:val="24"/>
                <w:szCs w:val="24"/>
                <w:lang w:eastAsia="ru-RU"/>
              </w:rPr>
              <w:t>Наименование населённого пункта</w:t>
            </w:r>
          </w:p>
        </w:tc>
        <w:tc>
          <w:tcPr>
            <w:tcW w:w="3905" w:type="dxa"/>
            <w:gridSpan w:val="3"/>
            <w:tcBorders>
              <w:top w:val="single" w:sz="8" w:space="0" w:color="auto"/>
              <w:left w:val="nil"/>
              <w:bottom w:val="nil"/>
              <w:right w:val="single" w:sz="8" w:space="0" w:color="000000"/>
            </w:tcBorders>
            <w:shd w:val="clear" w:color="auto" w:fill="auto"/>
          </w:tcPr>
          <w:p w:rsidR="009473FF" w:rsidRPr="00342CAA" w:rsidRDefault="009473FF" w:rsidP="009473FF">
            <w:pPr>
              <w:suppressAutoHyphens w:val="0"/>
              <w:spacing w:after="0" w:line="240" w:lineRule="auto"/>
              <w:jc w:val="center"/>
              <w:rPr>
                <w:rFonts w:ascii="Times New Roman" w:eastAsia="Times New Roman" w:hAnsi="Times New Roman"/>
                <w:sz w:val="24"/>
                <w:szCs w:val="24"/>
                <w:lang w:eastAsia="ru-RU"/>
              </w:rPr>
            </w:pPr>
            <w:r w:rsidRPr="00342CAA">
              <w:rPr>
                <w:rFonts w:ascii="Times New Roman" w:eastAsia="Times New Roman" w:hAnsi="Times New Roman"/>
                <w:sz w:val="24"/>
                <w:szCs w:val="24"/>
                <w:lang w:eastAsia="ru-RU"/>
              </w:rPr>
              <w:t>1 очередь строительства</w:t>
            </w:r>
          </w:p>
        </w:tc>
        <w:tc>
          <w:tcPr>
            <w:tcW w:w="3620" w:type="dxa"/>
            <w:gridSpan w:val="3"/>
            <w:tcBorders>
              <w:top w:val="single" w:sz="8" w:space="0" w:color="auto"/>
              <w:left w:val="nil"/>
              <w:bottom w:val="nil"/>
              <w:right w:val="single" w:sz="8" w:space="0" w:color="000000"/>
            </w:tcBorders>
            <w:shd w:val="clear" w:color="auto" w:fill="auto"/>
          </w:tcPr>
          <w:p w:rsidR="009473FF" w:rsidRPr="00342CAA" w:rsidRDefault="009473FF" w:rsidP="009473FF">
            <w:pPr>
              <w:suppressAutoHyphens w:val="0"/>
              <w:spacing w:after="0" w:line="240" w:lineRule="auto"/>
              <w:jc w:val="center"/>
              <w:rPr>
                <w:rFonts w:ascii="Times New Roman" w:eastAsia="Times New Roman" w:hAnsi="Times New Roman"/>
                <w:sz w:val="24"/>
                <w:szCs w:val="24"/>
                <w:lang w:eastAsia="ru-RU"/>
              </w:rPr>
            </w:pPr>
            <w:r w:rsidRPr="00342CAA">
              <w:rPr>
                <w:rFonts w:ascii="Times New Roman" w:eastAsia="Times New Roman" w:hAnsi="Times New Roman"/>
                <w:sz w:val="24"/>
                <w:szCs w:val="24"/>
                <w:lang w:eastAsia="ru-RU"/>
              </w:rPr>
              <w:t>Расчётный срок</w:t>
            </w:r>
          </w:p>
        </w:tc>
      </w:tr>
      <w:tr w:rsidR="009473FF" w:rsidRPr="00342CAA">
        <w:trPr>
          <w:trHeight w:val="345"/>
          <w:tblHeader/>
        </w:trPr>
        <w:tc>
          <w:tcPr>
            <w:tcW w:w="2075" w:type="dxa"/>
            <w:vMerge/>
            <w:tcBorders>
              <w:top w:val="single" w:sz="8" w:space="0" w:color="auto"/>
              <w:left w:val="single" w:sz="8" w:space="0" w:color="auto"/>
              <w:bottom w:val="single" w:sz="8" w:space="0" w:color="000000"/>
              <w:right w:val="single" w:sz="8" w:space="0" w:color="auto"/>
            </w:tcBorders>
            <w:vAlign w:val="center"/>
          </w:tcPr>
          <w:p w:rsidR="009473FF" w:rsidRPr="00342CAA" w:rsidRDefault="009473FF" w:rsidP="009473FF">
            <w:pPr>
              <w:suppressAutoHyphens w:val="0"/>
              <w:spacing w:after="0" w:line="240" w:lineRule="auto"/>
              <w:rPr>
                <w:rFonts w:ascii="Times New Roman" w:eastAsia="Times New Roman" w:hAnsi="Times New Roman"/>
                <w:sz w:val="24"/>
                <w:szCs w:val="24"/>
                <w:lang w:eastAsia="ru-RU"/>
              </w:rPr>
            </w:pPr>
          </w:p>
        </w:tc>
        <w:tc>
          <w:tcPr>
            <w:tcW w:w="3905" w:type="dxa"/>
            <w:gridSpan w:val="3"/>
            <w:tcBorders>
              <w:top w:val="nil"/>
              <w:left w:val="nil"/>
              <w:bottom w:val="single" w:sz="8" w:space="0" w:color="auto"/>
              <w:right w:val="single" w:sz="8" w:space="0" w:color="000000"/>
            </w:tcBorders>
            <w:shd w:val="clear" w:color="auto" w:fill="auto"/>
          </w:tcPr>
          <w:p w:rsidR="009473FF" w:rsidRPr="00342CAA" w:rsidRDefault="009473FF" w:rsidP="009473FF">
            <w:pPr>
              <w:suppressAutoHyphens w:val="0"/>
              <w:spacing w:after="0" w:line="240" w:lineRule="auto"/>
              <w:jc w:val="center"/>
              <w:rPr>
                <w:rFonts w:ascii="Times New Roman" w:eastAsia="Times New Roman" w:hAnsi="Times New Roman"/>
                <w:sz w:val="24"/>
                <w:szCs w:val="24"/>
                <w:lang w:eastAsia="ru-RU"/>
              </w:rPr>
            </w:pPr>
            <w:r w:rsidRPr="00342CAA">
              <w:rPr>
                <w:rFonts w:ascii="Times New Roman" w:eastAsia="Times New Roman" w:hAnsi="Times New Roman"/>
                <w:sz w:val="24"/>
                <w:szCs w:val="24"/>
                <w:lang w:eastAsia="ru-RU"/>
              </w:rPr>
              <w:t>(2011-2021г.г.)</w:t>
            </w:r>
          </w:p>
        </w:tc>
        <w:tc>
          <w:tcPr>
            <w:tcW w:w="3620" w:type="dxa"/>
            <w:gridSpan w:val="3"/>
            <w:tcBorders>
              <w:top w:val="nil"/>
              <w:left w:val="nil"/>
              <w:bottom w:val="single" w:sz="8" w:space="0" w:color="auto"/>
              <w:right w:val="single" w:sz="8" w:space="0" w:color="000000"/>
            </w:tcBorders>
            <w:shd w:val="clear" w:color="auto" w:fill="auto"/>
          </w:tcPr>
          <w:p w:rsidR="009473FF" w:rsidRPr="00342CAA" w:rsidRDefault="009473FF" w:rsidP="009473FF">
            <w:pPr>
              <w:suppressAutoHyphens w:val="0"/>
              <w:spacing w:after="0" w:line="240" w:lineRule="auto"/>
              <w:jc w:val="center"/>
              <w:rPr>
                <w:rFonts w:ascii="Times New Roman" w:eastAsia="Times New Roman" w:hAnsi="Times New Roman"/>
                <w:sz w:val="24"/>
                <w:szCs w:val="24"/>
                <w:lang w:eastAsia="ru-RU"/>
              </w:rPr>
            </w:pPr>
            <w:r w:rsidRPr="00342CAA">
              <w:rPr>
                <w:rFonts w:ascii="Times New Roman" w:eastAsia="Times New Roman" w:hAnsi="Times New Roman"/>
                <w:sz w:val="24"/>
                <w:szCs w:val="24"/>
                <w:lang w:eastAsia="ru-RU"/>
              </w:rPr>
              <w:t>(2011-2031г.г.)</w:t>
            </w:r>
          </w:p>
        </w:tc>
      </w:tr>
      <w:tr w:rsidR="009473FF" w:rsidRPr="00342CAA">
        <w:trPr>
          <w:trHeight w:val="1005"/>
          <w:tblHeader/>
        </w:trPr>
        <w:tc>
          <w:tcPr>
            <w:tcW w:w="2075" w:type="dxa"/>
            <w:vMerge/>
            <w:tcBorders>
              <w:top w:val="single" w:sz="8" w:space="0" w:color="auto"/>
              <w:left w:val="single" w:sz="8" w:space="0" w:color="auto"/>
              <w:bottom w:val="single" w:sz="8" w:space="0" w:color="000000"/>
              <w:right w:val="single" w:sz="8" w:space="0" w:color="auto"/>
            </w:tcBorders>
            <w:vAlign w:val="center"/>
          </w:tcPr>
          <w:p w:rsidR="009473FF" w:rsidRPr="00342CAA" w:rsidRDefault="009473FF" w:rsidP="009473FF">
            <w:pPr>
              <w:suppressAutoHyphens w:val="0"/>
              <w:spacing w:after="0" w:line="240" w:lineRule="auto"/>
              <w:rPr>
                <w:rFonts w:ascii="Times New Roman" w:eastAsia="Times New Roman" w:hAnsi="Times New Roman"/>
                <w:sz w:val="24"/>
                <w:szCs w:val="24"/>
                <w:lang w:eastAsia="ru-RU"/>
              </w:rPr>
            </w:pPr>
          </w:p>
        </w:tc>
        <w:tc>
          <w:tcPr>
            <w:tcW w:w="2203" w:type="dxa"/>
            <w:gridSpan w:val="2"/>
            <w:tcBorders>
              <w:top w:val="single" w:sz="8" w:space="0" w:color="auto"/>
              <w:left w:val="nil"/>
              <w:bottom w:val="single" w:sz="8" w:space="0" w:color="auto"/>
              <w:right w:val="single" w:sz="8" w:space="0" w:color="000000"/>
            </w:tcBorders>
            <w:shd w:val="clear" w:color="auto" w:fill="auto"/>
            <w:vAlign w:val="center"/>
          </w:tcPr>
          <w:p w:rsidR="009473FF" w:rsidRPr="00342CAA" w:rsidRDefault="009473FF" w:rsidP="009473FF">
            <w:pPr>
              <w:suppressAutoHyphens w:val="0"/>
              <w:spacing w:after="0" w:line="240" w:lineRule="auto"/>
              <w:jc w:val="center"/>
              <w:rPr>
                <w:rFonts w:ascii="Times New Roman" w:eastAsia="Times New Roman" w:hAnsi="Times New Roman"/>
                <w:sz w:val="24"/>
                <w:szCs w:val="24"/>
                <w:lang w:eastAsia="ru-RU"/>
              </w:rPr>
            </w:pPr>
            <w:r w:rsidRPr="00342CAA">
              <w:rPr>
                <w:rFonts w:ascii="Times New Roman" w:eastAsia="Times New Roman" w:hAnsi="Times New Roman"/>
                <w:sz w:val="24"/>
                <w:szCs w:val="24"/>
                <w:lang w:eastAsia="ru-RU"/>
              </w:rPr>
              <w:t>Расселяется на новой территории</w:t>
            </w:r>
          </w:p>
        </w:tc>
        <w:tc>
          <w:tcPr>
            <w:tcW w:w="1702" w:type="dxa"/>
            <w:vMerge w:val="restart"/>
            <w:tcBorders>
              <w:top w:val="nil"/>
              <w:left w:val="nil"/>
              <w:bottom w:val="single" w:sz="8" w:space="0" w:color="000000"/>
              <w:right w:val="single" w:sz="8" w:space="0" w:color="auto"/>
            </w:tcBorders>
            <w:shd w:val="clear" w:color="auto" w:fill="auto"/>
            <w:vAlign w:val="center"/>
          </w:tcPr>
          <w:p w:rsidR="009473FF" w:rsidRPr="00342CAA" w:rsidRDefault="009473FF" w:rsidP="009473FF">
            <w:pPr>
              <w:suppressAutoHyphens w:val="0"/>
              <w:spacing w:after="0" w:line="240" w:lineRule="auto"/>
              <w:jc w:val="center"/>
              <w:rPr>
                <w:rFonts w:ascii="Times New Roman" w:eastAsia="Times New Roman" w:hAnsi="Times New Roman"/>
                <w:sz w:val="24"/>
                <w:szCs w:val="24"/>
                <w:lang w:eastAsia="ru-RU"/>
              </w:rPr>
            </w:pPr>
            <w:r w:rsidRPr="00342CAA">
              <w:rPr>
                <w:rFonts w:ascii="Times New Roman" w:eastAsia="Times New Roman" w:hAnsi="Times New Roman"/>
                <w:sz w:val="24"/>
                <w:szCs w:val="24"/>
                <w:lang w:eastAsia="ru-RU"/>
              </w:rPr>
              <w:t xml:space="preserve">Потребность в селитебной территории, </w:t>
            </w:r>
            <w:r w:rsidRPr="00342CAA">
              <w:rPr>
                <w:rFonts w:ascii="Times New Roman" w:eastAsia="Times New Roman" w:hAnsi="Times New Roman"/>
                <w:sz w:val="24"/>
                <w:szCs w:val="24"/>
                <w:lang w:eastAsia="ru-RU"/>
              </w:rPr>
              <w:lastRenderedPageBreak/>
              <w:t>га</w:t>
            </w:r>
          </w:p>
        </w:tc>
        <w:tc>
          <w:tcPr>
            <w:tcW w:w="1885" w:type="dxa"/>
            <w:gridSpan w:val="2"/>
            <w:tcBorders>
              <w:top w:val="single" w:sz="8" w:space="0" w:color="auto"/>
              <w:left w:val="nil"/>
              <w:bottom w:val="single" w:sz="8" w:space="0" w:color="auto"/>
              <w:right w:val="single" w:sz="8" w:space="0" w:color="000000"/>
            </w:tcBorders>
            <w:shd w:val="clear" w:color="auto" w:fill="auto"/>
            <w:vAlign w:val="center"/>
          </w:tcPr>
          <w:p w:rsidR="009473FF" w:rsidRPr="00342CAA" w:rsidRDefault="009473FF" w:rsidP="009473FF">
            <w:pPr>
              <w:suppressAutoHyphens w:val="0"/>
              <w:spacing w:after="0" w:line="240" w:lineRule="auto"/>
              <w:jc w:val="center"/>
              <w:rPr>
                <w:rFonts w:ascii="Times New Roman" w:eastAsia="Times New Roman" w:hAnsi="Times New Roman"/>
                <w:sz w:val="24"/>
                <w:szCs w:val="24"/>
                <w:lang w:eastAsia="ru-RU"/>
              </w:rPr>
            </w:pPr>
            <w:r w:rsidRPr="00342CAA">
              <w:rPr>
                <w:rFonts w:ascii="Times New Roman" w:eastAsia="Times New Roman" w:hAnsi="Times New Roman"/>
                <w:sz w:val="24"/>
                <w:szCs w:val="24"/>
                <w:lang w:eastAsia="ru-RU"/>
              </w:rPr>
              <w:lastRenderedPageBreak/>
              <w:t>Расселяется на новой территории</w:t>
            </w:r>
          </w:p>
        </w:tc>
        <w:tc>
          <w:tcPr>
            <w:tcW w:w="1735" w:type="dxa"/>
            <w:vMerge w:val="restart"/>
            <w:tcBorders>
              <w:top w:val="nil"/>
              <w:left w:val="nil"/>
              <w:bottom w:val="single" w:sz="8" w:space="0" w:color="000000"/>
              <w:right w:val="single" w:sz="8" w:space="0" w:color="auto"/>
            </w:tcBorders>
            <w:shd w:val="clear" w:color="auto" w:fill="auto"/>
            <w:vAlign w:val="center"/>
          </w:tcPr>
          <w:p w:rsidR="009473FF" w:rsidRPr="00342CAA" w:rsidRDefault="009473FF" w:rsidP="009473FF">
            <w:pPr>
              <w:suppressAutoHyphens w:val="0"/>
              <w:spacing w:after="0" w:line="240" w:lineRule="auto"/>
              <w:jc w:val="center"/>
              <w:rPr>
                <w:rFonts w:ascii="Times New Roman" w:eastAsia="Times New Roman" w:hAnsi="Times New Roman"/>
                <w:sz w:val="24"/>
                <w:szCs w:val="24"/>
                <w:lang w:eastAsia="ru-RU"/>
              </w:rPr>
            </w:pPr>
            <w:r w:rsidRPr="00342CAA">
              <w:rPr>
                <w:rFonts w:ascii="Times New Roman" w:eastAsia="Times New Roman" w:hAnsi="Times New Roman"/>
                <w:sz w:val="24"/>
                <w:szCs w:val="24"/>
                <w:lang w:eastAsia="ru-RU"/>
              </w:rPr>
              <w:t>Потребность в селитебной территории, га</w:t>
            </w:r>
          </w:p>
        </w:tc>
      </w:tr>
      <w:tr w:rsidR="009473FF" w:rsidRPr="00342CAA">
        <w:trPr>
          <w:trHeight w:val="345"/>
          <w:tblHeader/>
        </w:trPr>
        <w:tc>
          <w:tcPr>
            <w:tcW w:w="2075" w:type="dxa"/>
            <w:vMerge/>
            <w:tcBorders>
              <w:top w:val="single" w:sz="8" w:space="0" w:color="auto"/>
              <w:left w:val="single" w:sz="8" w:space="0" w:color="auto"/>
              <w:bottom w:val="single" w:sz="8" w:space="0" w:color="000000"/>
              <w:right w:val="single" w:sz="8" w:space="0" w:color="auto"/>
            </w:tcBorders>
            <w:vAlign w:val="center"/>
          </w:tcPr>
          <w:p w:rsidR="009473FF" w:rsidRPr="00342CAA" w:rsidRDefault="009473FF" w:rsidP="009473FF">
            <w:pPr>
              <w:suppressAutoHyphens w:val="0"/>
              <w:spacing w:after="0" w:line="240" w:lineRule="auto"/>
              <w:rPr>
                <w:rFonts w:ascii="Times New Roman" w:eastAsia="Times New Roman" w:hAnsi="Times New Roman"/>
                <w:sz w:val="24"/>
                <w:szCs w:val="24"/>
                <w:lang w:eastAsia="ru-RU"/>
              </w:rPr>
            </w:pPr>
          </w:p>
        </w:tc>
        <w:tc>
          <w:tcPr>
            <w:tcW w:w="1077" w:type="dxa"/>
            <w:tcBorders>
              <w:top w:val="nil"/>
              <w:left w:val="nil"/>
              <w:bottom w:val="single" w:sz="8" w:space="0" w:color="auto"/>
              <w:right w:val="single" w:sz="8" w:space="0" w:color="auto"/>
            </w:tcBorders>
            <w:shd w:val="clear" w:color="auto" w:fill="auto"/>
            <w:vAlign w:val="bottom"/>
          </w:tcPr>
          <w:p w:rsidR="009473FF" w:rsidRPr="00342CAA" w:rsidRDefault="009473FF" w:rsidP="009473FF">
            <w:pPr>
              <w:suppressAutoHyphens w:val="0"/>
              <w:spacing w:after="0" w:line="240" w:lineRule="auto"/>
              <w:jc w:val="center"/>
              <w:rPr>
                <w:rFonts w:ascii="Times New Roman" w:eastAsia="Times New Roman" w:hAnsi="Times New Roman"/>
                <w:sz w:val="24"/>
                <w:szCs w:val="24"/>
                <w:lang w:eastAsia="ru-RU"/>
              </w:rPr>
            </w:pPr>
            <w:r w:rsidRPr="00342CAA">
              <w:rPr>
                <w:rFonts w:ascii="Times New Roman" w:eastAsia="Times New Roman" w:hAnsi="Times New Roman"/>
                <w:sz w:val="24"/>
                <w:szCs w:val="24"/>
                <w:lang w:eastAsia="ru-RU"/>
              </w:rPr>
              <w:t>чел.</w:t>
            </w:r>
          </w:p>
        </w:tc>
        <w:tc>
          <w:tcPr>
            <w:tcW w:w="1126" w:type="dxa"/>
            <w:tcBorders>
              <w:top w:val="nil"/>
              <w:left w:val="nil"/>
              <w:bottom w:val="single" w:sz="8" w:space="0" w:color="auto"/>
              <w:right w:val="single" w:sz="8" w:space="0" w:color="auto"/>
            </w:tcBorders>
            <w:shd w:val="clear" w:color="auto" w:fill="auto"/>
            <w:vAlign w:val="bottom"/>
          </w:tcPr>
          <w:p w:rsidR="009473FF" w:rsidRPr="00342CAA" w:rsidRDefault="009473FF" w:rsidP="009473FF">
            <w:pPr>
              <w:suppressAutoHyphens w:val="0"/>
              <w:spacing w:after="0" w:line="240" w:lineRule="auto"/>
              <w:jc w:val="center"/>
              <w:rPr>
                <w:rFonts w:ascii="Times New Roman" w:eastAsia="Times New Roman" w:hAnsi="Times New Roman"/>
                <w:sz w:val="24"/>
                <w:szCs w:val="24"/>
                <w:lang w:eastAsia="ru-RU"/>
              </w:rPr>
            </w:pPr>
            <w:r w:rsidRPr="00342CAA">
              <w:rPr>
                <w:rFonts w:ascii="Times New Roman" w:eastAsia="Times New Roman" w:hAnsi="Times New Roman"/>
                <w:sz w:val="24"/>
                <w:szCs w:val="24"/>
                <w:lang w:eastAsia="ru-RU"/>
              </w:rPr>
              <w:t>семей</w:t>
            </w:r>
          </w:p>
        </w:tc>
        <w:tc>
          <w:tcPr>
            <w:tcW w:w="1702" w:type="dxa"/>
            <w:vMerge/>
            <w:tcBorders>
              <w:top w:val="nil"/>
              <w:left w:val="nil"/>
              <w:bottom w:val="single" w:sz="8" w:space="0" w:color="000000"/>
              <w:right w:val="single" w:sz="8" w:space="0" w:color="auto"/>
            </w:tcBorders>
            <w:vAlign w:val="center"/>
          </w:tcPr>
          <w:p w:rsidR="009473FF" w:rsidRPr="00342CAA" w:rsidRDefault="009473FF" w:rsidP="009473FF">
            <w:pPr>
              <w:suppressAutoHyphens w:val="0"/>
              <w:spacing w:after="0" w:line="240" w:lineRule="auto"/>
              <w:rPr>
                <w:rFonts w:ascii="Times New Roman" w:eastAsia="Times New Roman" w:hAnsi="Times New Roman"/>
                <w:sz w:val="24"/>
                <w:szCs w:val="24"/>
                <w:lang w:eastAsia="ru-RU"/>
              </w:rPr>
            </w:pPr>
          </w:p>
        </w:tc>
        <w:tc>
          <w:tcPr>
            <w:tcW w:w="960" w:type="dxa"/>
            <w:tcBorders>
              <w:top w:val="nil"/>
              <w:left w:val="nil"/>
              <w:bottom w:val="single" w:sz="8" w:space="0" w:color="auto"/>
              <w:right w:val="single" w:sz="8" w:space="0" w:color="auto"/>
            </w:tcBorders>
            <w:shd w:val="clear" w:color="auto" w:fill="auto"/>
            <w:vAlign w:val="bottom"/>
          </w:tcPr>
          <w:p w:rsidR="009473FF" w:rsidRPr="00342CAA" w:rsidRDefault="009473FF" w:rsidP="009473FF">
            <w:pPr>
              <w:suppressAutoHyphens w:val="0"/>
              <w:spacing w:after="0" w:line="240" w:lineRule="auto"/>
              <w:jc w:val="center"/>
              <w:rPr>
                <w:rFonts w:ascii="Times New Roman" w:eastAsia="Times New Roman" w:hAnsi="Times New Roman"/>
                <w:sz w:val="24"/>
                <w:szCs w:val="24"/>
                <w:lang w:eastAsia="ru-RU"/>
              </w:rPr>
            </w:pPr>
            <w:r w:rsidRPr="00342CAA">
              <w:rPr>
                <w:rFonts w:ascii="Times New Roman" w:eastAsia="Times New Roman" w:hAnsi="Times New Roman"/>
                <w:sz w:val="24"/>
                <w:szCs w:val="24"/>
                <w:lang w:eastAsia="ru-RU"/>
              </w:rPr>
              <w:t>чел.</w:t>
            </w:r>
          </w:p>
        </w:tc>
        <w:tc>
          <w:tcPr>
            <w:tcW w:w="925" w:type="dxa"/>
            <w:tcBorders>
              <w:top w:val="nil"/>
              <w:left w:val="nil"/>
              <w:bottom w:val="single" w:sz="8" w:space="0" w:color="auto"/>
              <w:right w:val="single" w:sz="8" w:space="0" w:color="auto"/>
            </w:tcBorders>
            <w:shd w:val="clear" w:color="auto" w:fill="auto"/>
            <w:vAlign w:val="bottom"/>
          </w:tcPr>
          <w:p w:rsidR="009473FF" w:rsidRPr="00342CAA" w:rsidRDefault="009473FF" w:rsidP="009473FF">
            <w:pPr>
              <w:suppressAutoHyphens w:val="0"/>
              <w:spacing w:after="0" w:line="240" w:lineRule="auto"/>
              <w:jc w:val="center"/>
              <w:rPr>
                <w:rFonts w:ascii="Times New Roman" w:eastAsia="Times New Roman" w:hAnsi="Times New Roman"/>
                <w:sz w:val="24"/>
                <w:szCs w:val="24"/>
                <w:lang w:eastAsia="ru-RU"/>
              </w:rPr>
            </w:pPr>
            <w:r w:rsidRPr="00342CAA">
              <w:rPr>
                <w:rFonts w:ascii="Times New Roman" w:eastAsia="Times New Roman" w:hAnsi="Times New Roman"/>
                <w:sz w:val="24"/>
                <w:szCs w:val="24"/>
                <w:lang w:eastAsia="ru-RU"/>
              </w:rPr>
              <w:t>семей</w:t>
            </w:r>
          </w:p>
        </w:tc>
        <w:tc>
          <w:tcPr>
            <w:tcW w:w="1735" w:type="dxa"/>
            <w:vMerge/>
            <w:tcBorders>
              <w:top w:val="nil"/>
              <w:left w:val="nil"/>
              <w:bottom w:val="single" w:sz="8" w:space="0" w:color="000000"/>
              <w:right w:val="single" w:sz="8" w:space="0" w:color="auto"/>
            </w:tcBorders>
            <w:vAlign w:val="center"/>
          </w:tcPr>
          <w:p w:rsidR="009473FF" w:rsidRPr="00342CAA" w:rsidRDefault="009473FF" w:rsidP="009473FF">
            <w:pPr>
              <w:suppressAutoHyphens w:val="0"/>
              <w:spacing w:after="0" w:line="240" w:lineRule="auto"/>
              <w:rPr>
                <w:rFonts w:ascii="Times New Roman" w:eastAsia="Times New Roman" w:hAnsi="Times New Roman"/>
                <w:sz w:val="24"/>
                <w:szCs w:val="24"/>
                <w:lang w:eastAsia="ru-RU"/>
              </w:rPr>
            </w:pPr>
          </w:p>
        </w:tc>
      </w:tr>
      <w:tr w:rsidR="009473FF" w:rsidRPr="00342CAA">
        <w:trPr>
          <w:trHeight w:val="345"/>
        </w:trPr>
        <w:tc>
          <w:tcPr>
            <w:tcW w:w="2075" w:type="dxa"/>
            <w:tcBorders>
              <w:top w:val="nil"/>
              <w:left w:val="single" w:sz="8" w:space="0" w:color="auto"/>
              <w:bottom w:val="single" w:sz="8" w:space="0" w:color="auto"/>
              <w:right w:val="single" w:sz="8" w:space="0" w:color="auto"/>
            </w:tcBorders>
            <w:shd w:val="clear" w:color="auto" w:fill="auto"/>
            <w:vAlign w:val="bottom"/>
          </w:tcPr>
          <w:p w:rsidR="009473FF" w:rsidRPr="00342CAA" w:rsidRDefault="009473FF" w:rsidP="009473FF">
            <w:pPr>
              <w:suppressAutoHyphens w:val="0"/>
              <w:spacing w:after="0" w:line="240" w:lineRule="auto"/>
              <w:rPr>
                <w:rFonts w:ascii="Times New Roman" w:eastAsia="Times New Roman" w:hAnsi="Times New Roman"/>
                <w:sz w:val="24"/>
                <w:szCs w:val="24"/>
                <w:lang w:eastAsia="ru-RU"/>
              </w:rPr>
            </w:pPr>
            <w:r w:rsidRPr="00342CAA">
              <w:rPr>
                <w:rFonts w:ascii="Times New Roman" w:eastAsia="Times New Roman" w:hAnsi="Times New Roman"/>
                <w:sz w:val="24"/>
                <w:szCs w:val="24"/>
                <w:lang w:eastAsia="ru-RU"/>
              </w:rPr>
              <w:lastRenderedPageBreak/>
              <w:t>ст.</w:t>
            </w:r>
            <w:r w:rsidR="00C323C7" w:rsidRPr="00342CAA">
              <w:rPr>
                <w:rFonts w:ascii="Times New Roman" w:eastAsia="Times New Roman" w:hAnsi="Times New Roman"/>
                <w:sz w:val="24"/>
                <w:szCs w:val="24"/>
                <w:lang w:eastAsia="ru-RU"/>
              </w:rPr>
              <w:t xml:space="preserve"> </w:t>
            </w:r>
            <w:r w:rsidRPr="00342CAA">
              <w:rPr>
                <w:rFonts w:ascii="Times New Roman" w:eastAsia="Times New Roman" w:hAnsi="Times New Roman"/>
                <w:sz w:val="24"/>
                <w:szCs w:val="24"/>
                <w:lang w:eastAsia="ru-RU"/>
              </w:rPr>
              <w:t>Рязанская</w:t>
            </w:r>
          </w:p>
        </w:tc>
        <w:tc>
          <w:tcPr>
            <w:tcW w:w="1077" w:type="dxa"/>
            <w:tcBorders>
              <w:top w:val="nil"/>
              <w:left w:val="nil"/>
              <w:bottom w:val="single" w:sz="8" w:space="0" w:color="auto"/>
              <w:right w:val="single" w:sz="8" w:space="0" w:color="auto"/>
            </w:tcBorders>
            <w:shd w:val="clear" w:color="auto" w:fill="auto"/>
            <w:vAlign w:val="bottom"/>
          </w:tcPr>
          <w:p w:rsidR="009473FF" w:rsidRPr="00342CAA" w:rsidRDefault="009473FF" w:rsidP="009473FF">
            <w:pPr>
              <w:suppressAutoHyphens w:val="0"/>
              <w:spacing w:after="0" w:line="240" w:lineRule="auto"/>
              <w:jc w:val="center"/>
              <w:rPr>
                <w:rFonts w:ascii="Times New Roman" w:eastAsia="Times New Roman" w:hAnsi="Times New Roman"/>
                <w:sz w:val="24"/>
                <w:szCs w:val="24"/>
                <w:lang w:eastAsia="ru-RU"/>
              </w:rPr>
            </w:pPr>
            <w:r w:rsidRPr="00342CAA">
              <w:rPr>
                <w:rFonts w:ascii="Times New Roman" w:eastAsia="Times New Roman" w:hAnsi="Times New Roman"/>
                <w:sz w:val="24"/>
                <w:szCs w:val="24"/>
                <w:lang w:eastAsia="ru-RU"/>
              </w:rPr>
              <w:t>323</w:t>
            </w:r>
          </w:p>
        </w:tc>
        <w:tc>
          <w:tcPr>
            <w:tcW w:w="1126" w:type="dxa"/>
            <w:tcBorders>
              <w:top w:val="nil"/>
              <w:left w:val="nil"/>
              <w:bottom w:val="single" w:sz="8" w:space="0" w:color="auto"/>
              <w:right w:val="single" w:sz="8" w:space="0" w:color="auto"/>
            </w:tcBorders>
            <w:shd w:val="clear" w:color="auto" w:fill="auto"/>
            <w:vAlign w:val="bottom"/>
          </w:tcPr>
          <w:p w:rsidR="009473FF" w:rsidRPr="00342CAA" w:rsidRDefault="009473FF" w:rsidP="009473FF">
            <w:pPr>
              <w:suppressAutoHyphens w:val="0"/>
              <w:spacing w:after="0" w:line="240" w:lineRule="auto"/>
              <w:jc w:val="center"/>
              <w:rPr>
                <w:rFonts w:ascii="Times New Roman" w:eastAsia="Times New Roman" w:hAnsi="Times New Roman"/>
                <w:sz w:val="24"/>
                <w:szCs w:val="24"/>
                <w:lang w:eastAsia="ru-RU"/>
              </w:rPr>
            </w:pPr>
            <w:r w:rsidRPr="00342CAA">
              <w:rPr>
                <w:rFonts w:ascii="Times New Roman" w:eastAsia="Times New Roman" w:hAnsi="Times New Roman"/>
                <w:sz w:val="24"/>
                <w:szCs w:val="24"/>
                <w:lang w:eastAsia="ru-RU"/>
              </w:rPr>
              <w:t>108</w:t>
            </w:r>
          </w:p>
        </w:tc>
        <w:tc>
          <w:tcPr>
            <w:tcW w:w="1702" w:type="dxa"/>
            <w:tcBorders>
              <w:top w:val="nil"/>
              <w:left w:val="nil"/>
              <w:bottom w:val="single" w:sz="8" w:space="0" w:color="auto"/>
              <w:right w:val="single" w:sz="8" w:space="0" w:color="auto"/>
            </w:tcBorders>
            <w:shd w:val="clear" w:color="auto" w:fill="auto"/>
            <w:vAlign w:val="bottom"/>
          </w:tcPr>
          <w:p w:rsidR="009473FF" w:rsidRPr="00342CAA" w:rsidRDefault="009473FF" w:rsidP="009473FF">
            <w:pPr>
              <w:suppressAutoHyphens w:val="0"/>
              <w:spacing w:after="0" w:line="240" w:lineRule="auto"/>
              <w:jc w:val="center"/>
              <w:rPr>
                <w:rFonts w:ascii="Times New Roman" w:eastAsia="Times New Roman" w:hAnsi="Times New Roman"/>
                <w:sz w:val="24"/>
                <w:szCs w:val="24"/>
                <w:lang w:eastAsia="ru-RU"/>
              </w:rPr>
            </w:pPr>
            <w:r w:rsidRPr="00342CAA">
              <w:rPr>
                <w:rFonts w:ascii="Times New Roman" w:eastAsia="Times New Roman" w:hAnsi="Times New Roman"/>
                <w:sz w:val="24"/>
                <w:szCs w:val="24"/>
                <w:lang w:eastAsia="ru-RU"/>
              </w:rPr>
              <w:t>22,7</w:t>
            </w:r>
          </w:p>
        </w:tc>
        <w:tc>
          <w:tcPr>
            <w:tcW w:w="960" w:type="dxa"/>
            <w:tcBorders>
              <w:top w:val="nil"/>
              <w:left w:val="nil"/>
              <w:bottom w:val="single" w:sz="8" w:space="0" w:color="auto"/>
              <w:right w:val="single" w:sz="8" w:space="0" w:color="auto"/>
            </w:tcBorders>
            <w:shd w:val="clear" w:color="auto" w:fill="auto"/>
            <w:vAlign w:val="bottom"/>
          </w:tcPr>
          <w:p w:rsidR="009473FF" w:rsidRPr="00342CAA" w:rsidRDefault="009473FF" w:rsidP="009473FF">
            <w:pPr>
              <w:suppressAutoHyphens w:val="0"/>
              <w:spacing w:after="0" w:line="240" w:lineRule="auto"/>
              <w:jc w:val="center"/>
              <w:rPr>
                <w:rFonts w:ascii="Times New Roman" w:eastAsia="Times New Roman" w:hAnsi="Times New Roman"/>
                <w:sz w:val="24"/>
                <w:szCs w:val="24"/>
                <w:lang w:eastAsia="ru-RU"/>
              </w:rPr>
            </w:pPr>
            <w:r w:rsidRPr="00342CAA">
              <w:rPr>
                <w:rFonts w:ascii="Times New Roman" w:eastAsia="Times New Roman" w:hAnsi="Times New Roman"/>
                <w:sz w:val="24"/>
                <w:szCs w:val="24"/>
                <w:lang w:eastAsia="ru-RU"/>
              </w:rPr>
              <w:t>1 009</w:t>
            </w:r>
          </w:p>
        </w:tc>
        <w:tc>
          <w:tcPr>
            <w:tcW w:w="925" w:type="dxa"/>
            <w:tcBorders>
              <w:top w:val="nil"/>
              <w:left w:val="nil"/>
              <w:bottom w:val="single" w:sz="8" w:space="0" w:color="auto"/>
              <w:right w:val="single" w:sz="8" w:space="0" w:color="auto"/>
            </w:tcBorders>
            <w:shd w:val="clear" w:color="auto" w:fill="auto"/>
            <w:vAlign w:val="bottom"/>
          </w:tcPr>
          <w:p w:rsidR="009473FF" w:rsidRPr="00342CAA" w:rsidRDefault="009473FF" w:rsidP="009473FF">
            <w:pPr>
              <w:suppressAutoHyphens w:val="0"/>
              <w:spacing w:after="0" w:line="240" w:lineRule="auto"/>
              <w:jc w:val="center"/>
              <w:rPr>
                <w:rFonts w:ascii="Times New Roman" w:eastAsia="Times New Roman" w:hAnsi="Times New Roman"/>
                <w:sz w:val="24"/>
                <w:szCs w:val="24"/>
                <w:lang w:eastAsia="ru-RU"/>
              </w:rPr>
            </w:pPr>
            <w:r w:rsidRPr="00342CAA">
              <w:rPr>
                <w:rFonts w:ascii="Times New Roman" w:eastAsia="Times New Roman" w:hAnsi="Times New Roman"/>
                <w:sz w:val="24"/>
                <w:szCs w:val="24"/>
                <w:lang w:eastAsia="ru-RU"/>
              </w:rPr>
              <w:t>337</w:t>
            </w:r>
          </w:p>
        </w:tc>
        <w:tc>
          <w:tcPr>
            <w:tcW w:w="1735" w:type="dxa"/>
            <w:tcBorders>
              <w:top w:val="nil"/>
              <w:left w:val="nil"/>
              <w:bottom w:val="single" w:sz="8" w:space="0" w:color="auto"/>
              <w:right w:val="single" w:sz="8" w:space="0" w:color="auto"/>
            </w:tcBorders>
            <w:shd w:val="clear" w:color="auto" w:fill="auto"/>
            <w:vAlign w:val="bottom"/>
          </w:tcPr>
          <w:p w:rsidR="009473FF" w:rsidRPr="00342CAA" w:rsidRDefault="009473FF" w:rsidP="009473FF">
            <w:pPr>
              <w:suppressAutoHyphens w:val="0"/>
              <w:spacing w:after="0" w:line="240" w:lineRule="auto"/>
              <w:jc w:val="center"/>
              <w:rPr>
                <w:rFonts w:ascii="Times New Roman" w:eastAsia="Times New Roman" w:hAnsi="Times New Roman"/>
                <w:sz w:val="24"/>
                <w:szCs w:val="24"/>
                <w:lang w:eastAsia="ru-RU"/>
              </w:rPr>
            </w:pPr>
            <w:r w:rsidRPr="00342CAA">
              <w:rPr>
                <w:rFonts w:ascii="Times New Roman" w:eastAsia="Times New Roman" w:hAnsi="Times New Roman"/>
                <w:sz w:val="24"/>
                <w:szCs w:val="24"/>
                <w:lang w:eastAsia="ru-RU"/>
              </w:rPr>
              <w:t>70,8</w:t>
            </w:r>
          </w:p>
        </w:tc>
      </w:tr>
      <w:tr w:rsidR="009473FF" w:rsidRPr="00342CAA">
        <w:trPr>
          <w:trHeight w:val="1432"/>
        </w:trPr>
        <w:tc>
          <w:tcPr>
            <w:tcW w:w="2075" w:type="dxa"/>
            <w:tcBorders>
              <w:top w:val="nil"/>
              <w:left w:val="single" w:sz="8" w:space="0" w:color="auto"/>
              <w:bottom w:val="single" w:sz="8" w:space="0" w:color="auto"/>
              <w:right w:val="single" w:sz="8" w:space="0" w:color="auto"/>
            </w:tcBorders>
            <w:shd w:val="clear" w:color="auto" w:fill="auto"/>
            <w:vAlign w:val="bottom"/>
          </w:tcPr>
          <w:p w:rsidR="009473FF" w:rsidRPr="00342CAA" w:rsidRDefault="009473FF" w:rsidP="009473FF">
            <w:pPr>
              <w:suppressAutoHyphens w:val="0"/>
              <w:spacing w:after="0" w:line="240" w:lineRule="auto"/>
              <w:rPr>
                <w:rFonts w:ascii="Times New Roman" w:eastAsia="Times New Roman" w:hAnsi="Times New Roman"/>
                <w:sz w:val="24"/>
                <w:szCs w:val="24"/>
                <w:lang w:eastAsia="ru-RU"/>
              </w:rPr>
            </w:pPr>
            <w:r w:rsidRPr="00342CAA">
              <w:rPr>
                <w:rFonts w:ascii="Times New Roman" w:eastAsia="Times New Roman" w:hAnsi="Times New Roman"/>
                <w:sz w:val="24"/>
                <w:szCs w:val="24"/>
                <w:lang w:eastAsia="ru-RU"/>
              </w:rPr>
              <w:t>в том числе резервируется для проживающих в СЗЗ *</w:t>
            </w:r>
          </w:p>
        </w:tc>
        <w:tc>
          <w:tcPr>
            <w:tcW w:w="1077" w:type="dxa"/>
            <w:tcBorders>
              <w:top w:val="nil"/>
              <w:left w:val="nil"/>
              <w:bottom w:val="single" w:sz="8" w:space="0" w:color="auto"/>
              <w:right w:val="single" w:sz="8" w:space="0" w:color="auto"/>
            </w:tcBorders>
            <w:shd w:val="clear" w:color="auto" w:fill="auto"/>
            <w:vAlign w:val="bottom"/>
          </w:tcPr>
          <w:p w:rsidR="009473FF" w:rsidRPr="00342CAA" w:rsidRDefault="009473FF" w:rsidP="009473FF">
            <w:pPr>
              <w:suppressAutoHyphens w:val="0"/>
              <w:spacing w:after="0" w:line="240" w:lineRule="auto"/>
              <w:jc w:val="center"/>
              <w:rPr>
                <w:rFonts w:ascii="Times New Roman" w:eastAsia="Times New Roman" w:hAnsi="Times New Roman"/>
                <w:sz w:val="24"/>
                <w:szCs w:val="24"/>
                <w:lang w:eastAsia="ru-RU"/>
              </w:rPr>
            </w:pPr>
            <w:r w:rsidRPr="00342CAA">
              <w:rPr>
                <w:rFonts w:ascii="Times New Roman" w:eastAsia="Times New Roman" w:hAnsi="Times New Roman"/>
                <w:sz w:val="24"/>
                <w:szCs w:val="24"/>
                <w:lang w:eastAsia="ru-RU"/>
              </w:rPr>
              <w:t>-</w:t>
            </w:r>
          </w:p>
        </w:tc>
        <w:tc>
          <w:tcPr>
            <w:tcW w:w="1126" w:type="dxa"/>
            <w:tcBorders>
              <w:top w:val="nil"/>
              <w:left w:val="nil"/>
              <w:bottom w:val="single" w:sz="8" w:space="0" w:color="auto"/>
              <w:right w:val="single" w:sz="8" w:space="0" w:color="auto"/>
            </w:tcBorders>
            <w:shd w:val="clear" w:color="auto" w:fill="auto"/>
            <w:vAlign w:val="bottom"/>
          </w:tcPr>
          <w:p w:rsidR="009473FF" w:rsidRPr="00342CAA" w:rsidRDefault="009473FF" w:rsidP="009473FF">
            <w:pPr>
              <w:suppressAutoHyphens w:val="0"/>
              <w:spacing w:after="0" w:line="240" w:lineRule="auto"/>
              <w:jc w:val="center"/>
              <w:rPr>
                <w:rFonts w:ascii="Times New Roman" w:eastAsia="Times New Roman" w:hAnsi="Times New Roman"/>
                <w:sz w:val="24"/>
                <w:szCs w:val="24"/>
                <w:lang w:eastAsia="ru-RU"/>
              </w:rPr>
            </w:pPr>
            <w:r w:rsidRPr="00342CAA">
              <w:rPr>
                <w:rFonts w:ascii="Times New Roman" w:eastAsia="Times New Roman" w:hAnsi="Times New Roman"/>
                <w:sz w:val="24"/>
                <w:szCs w:val="24"/>
                <w:lang w:eastAsia="ru-RU"/>
              </w:rPr>
              <w:t>-</w:t>
            </w:r>
          </w:p>
        </w:tc>
        <w:tc>
          <w:tcPr>
            <w:tcW w:w="1702" w:type="dxa"/>
            <w:tcBorders>
              <w:top w:val="nil"/>
              <w:left w:val="nil"/>
              <w:bottom w:val="single" w:sz="8" w:space="0" w:color="auto"/>
              <w:right w:val="single" w:sz="8" w:space="0" w:color="auto"/>
            </w:tcBorders>
            <w:shd w:val="clear" w:color="auto" w:fill="auto"/>
            <w:vAlign w:val="bottom"/>
          </w:tcPr>
          <w:p w:rsidR="009473FF" w:rsidRPr="00342CAA" w:rsidRDefault="009473FF" w:rsidP="009473FF">
            <w:pPr>
              <w:suppressAutoHyphens w:val="0"/>
              <w:spacing w:after="0" w:line="240" w:lineRule="auto"/>
              <w:jc w:val="center"/>
              <w:rPr>
                <w:rFonts w:ascii="Times New Roman" w:eastAsia="Times New Roman" w:hAnsi="Times New Roman"/>
                <w:sz w:val="24"/>
                <w:szCs w:val="24"/>
                <w:lang w:eastAsia="ru-RU"/>
              </w:rPr>
            </w:pPr>
            <w:r w:rsidRPr="00342CAA">
              <w:rPr>
                <w:rFonts w:ascii="Times New Roman" w:eastAsia="Times New Roman" w:hAnsi="Times New Roman"/>
                <w:sz w:val="24"/>
                <w:szCs w:val="24"/>
                <w:lang w:eastAsia="ru-RU"/>
              </w:rPr>
              <w:t>-</w:t>
            </w:r>
          </w:p>
        </w:tc>
        <w:tc>
          <w:tcPr>
            <w:tcW w:w="960" w:type="dxa"/>
            <w:tcBorders>
              <w:top w:val="nil"/>
              <w:left w:val="nil"/>
              <w:bottom w:val="single" w:sz="8" w:space="0" w:color="auto"/>
              <w:right w:val="single" w:sz="8" w:space="0" w:color="auto"/>
            </w:tcBorders>
            <w:shd w:val="clear" w:color="auto" w:fill="auto"/>
            <w:vAlign w:val="bottom"/>
          </w:tcPr>
          <w:p w:rsidR="009473FF" w:rsidRPr="00342CAA" w:rsidRDefault="009473FF" w:rsidP="009473FF">
            <w:pPr>
              <w:suppressAutoHyphens w:val="0"/>
              <w:spacing w:after="0" w:line="240" w:lineRule="auto"/>
              <w:jc w:val="center"/>
              <w:rPr>
                <w:rFonts w:ascii="Times New Roman" w:eastAsia="Times New Roman" w:hAnsi="Times New Roman"/>
                <w:sz w:val="24"/>
                <w:szCs w:val="24"/>
                <w:lang w:eastAsia="ru-RU"/>
              </w:rPr>
            </w:pPr>
            <w:r w:rsidRPr="00342CAA">
              <w:rPr>
                <w:rFonts w:ascii="Times New Roman" w:eastAsia="Times New Roman" w:hAnsi="Times New Roman"/>
                <w:sz w:val="24"/>
                <w:szCs w:val="24"/>
                <w:lang w:eastAsia="ru-RU"/>
              </w:rPr>
              <w:t>316</w:t>
            </w:r>
          </w:p>
        </w:tc>
        <w:tc>
          <w:tcPr>
            <w:tcW w:w="925" w:type="dxa"/>
            <w:tcBorders>
              <w:top w:val="nil"/>
              <w:left w:val="nil"/>
              <w:bottom w:val="single" w:sz="8" w:space="0" w:color="auto"/>
              <w:right w:val="single" w:sz="8" w:space="0" w:color="auto"/>
            </w:tcBorders>
            <w:shd w:val="clear" w:color="auto" w:fill="auto"/>
            <w:vAlign w:val="bottom"/>
          </w:tcPr>
          <w:p w:rsidR="009473FF" w:rsidRPr="00342CAA" w:rsidRDefault="009473FF" w:rsidP="009473FF">
            <w:pPr>
              <w:suppressAutoHyphens w:val="0"/>
              <w:spacing w:after="0" w:line="240" w:lineRule="auto"/>
              <w:jc w:val="center"/>
              <w:rPr>
                <w:rFonts w:ascii="Times New Roman" w:eastAsia="Times New Roman" w:hAnsi="Times New Roman"/>
                <w:sz w:val="24"/>
                <w:szCs w:val="24"/>
                <w:lang w:eastAsia="ru-RU"/>
              </w:rPr>
            </w:pPr>
            <w:r w:rsidRPr="00342CAA">
              <w:rPr>
                <w:rFonts w:ascii="Times New Roman" w:eastAsia="Times New Roman" w:hAnsi="Times New Roman"/>
                <w:sz w:val="24"/>
                <w:szCs w:val="24"/>
                <w:lang w:eastAsia="ru-RU"/>
              </w:rPr>
              <w:t>130</w:t>
            </w:r>
          </w:p>
        </w:tc>
        <w:tc>
          <w:tcPr>
            <w:tcW w:w="1735" w:type="dxa"/>
            <w:tcBorders>
              <w:top w:val="nil"/>
              <w:left w:val="nil"/>
              <w:bottom w:val="single" w:sz="8" w:space="0" w:color="auto"/>
              <w:right w:val="single" w:sz="8" w:space="0" w:color="auto"/>
            </w:tcBorders>
            <w:shd w:val="clear" w:color="auto" w:fill="auto"/>
            <w:vAlign w:val="bottom"/>
          </w:tcPr>
          <w:p w:rsidR="009473FF" w:rsidRPr="00342CAA" w:rsidRDefault="009473FF" w:rsidP="009473FF">
            <w:pPr>
              <w:suppressAutoHyphens w:val="0"/>
              <w:spacing w:after="0" w:line="240" w:lineRule="auto"/>
              <w:jc w:val="center"/>
              <w:rPr>
                <w:rFonts w:ascii="Times New Roman" w:eastAsia="Times New Roman" w:hAnsi="Times New Roman"/>
                <w:sz w:val="24"/>
                <w:szCs w:val="24"/>
                <w:lang w:eastAsia="ru-RU"/>
              </w:rPr>
            </w:pPr>
            <w:r w:rsidRPr="00342CAA">
              <w:rPr>
                <w:rFonts w:ascii="Times New Roman" w:eastAsia="Times New Roman" w:hAnsi="Times New Roman"/>
                <w:sz w:val="24"/>
                <w:szCs w:val="24"/>
                <w:lang w:eastAsia="ru-RU"/>
              </w:rPr>
              <w:t>27,3</w:t>
            </w:r>
          </w:p>
        </w:tc>
      </w:tr>
      <w:tr w:rsidR="009473FF" w:rsidRPr="00342CAA">
        <w:trPr>
          <w:trHeight w:val="345"/>
        </w:trPr>
        <w:tc>
          <w:tcPr>
            <w:tcW w:w="2075" w:type="dxa"/>
            <w:tcBorders>
              <w:top w:val="nil"/>
              <w:left w:val="single" w:sz="8" w:space="0" w:color="auto"/>
              <w:bottom w:val="single" w:sz="8" w:space="0" w:color="auto"/>
              <w:right w:val="single" w:sz="8" w:space="0" w:color="auto"/>
            </w:tcBorders>
            <w:shd w:val="clear" w:color="auto" w:fill="auto"/>
            <w:vAlign w:val="center"/>
          </w:tcPr>
          <w:p w:rsidR="009473FF" w:rsidRPr="00342CAA" w:rsidRDefault="009473FF" w:rsidP="009473FF">
            <w:pPr>
              <w:suppressAutoHyphens w:val="0"/>
              <w:spacing w:after="0" w:line="240" w:lineRule="auto"/>
              <w:rPr>
                <w:rFonts w:ascii="Times New Roman" w:eastAsia="Times New Roman" w:hAnsi="Times New Roman"/>
                <w:sz w:val="24"/>
                <w:szCs w:val="24"/>
                <w:lang w:eastAsia="ru-RU"/>
              </w:rPr>
            </w:pPr>
            <w:r w:rsidRPr="00342CAA">
              <w:rPr>
                <w:rFonts w:ascii="Times New Roman" w:eastAsia="Times New Roman" w:hAnsi="Times New Roman"/>
                <w:sz w:val="24"/>
                <w:szCs w:val="24"/>
                <w:lang w:eastAsia="ru-RU"/>
              </w:rPr>
              <w:t>хутор Фокин Первый</w:t>
            </w:r>
          </w:p>
        </w:tc>
        <w:tc>
          <w:tcPr>
            <w:tcW w:w="1077" w:type="dxa"/>
            <w:tcBorders>
              <w:top w:val="nil"/>
              <w:left w:val="nil"/>
              <w:bottom w:val="single" w:sz="8" w:space="0" w:color="auto"/>
              <w:right w:val="single" w:sz="8" w:space="0" w:color="auto"/>
            </w:tcBorders>
            <w:shd w:val="clear" w:color="auto" w:fill="auto"/>
            <w:vAlign w:val="bottom"/>
          </w:tcPr>
          <w:p w:rsidR="009473FF" w:rsidRPr="00342CAA" w:rsidRDefault="009473FF" w:rsidP="009473FF">
            <w:pPr>
              <w:suppressAutoHyphens w:val="0"/>
              <w:spacing w:after="0" w:line="240" w:lineRule="auto"/>
              <w:jc w:val="center"/>
              <w:rPr>
                <w:rFonts w:ascii="Times New Roman" w:eastAsia="Times New Roman" w:hAnsi="Times New Roman"/>
                <w:sz w:val="24"/>
                <w:szCs w:val="24"/>
                <w:lang w:eastAsia="ru-RU"/>
              </w:rPr>
            </w:pPr>
            <w:r w:rsidRPr="00342CAA">
              <w:rPr>
                <w:rFonts w:ascii="Times New Roman" w:eastAsia="Times New Roman" w:hAnsi="Times New Roman"/>
                <w:sz w:val="24"/>
                <w:szCs w:val="24"/>
                <w:lang w:eastAsia="ru-RU"/>
              </w:rPr>
              <w:t>11</w:t>
            </w:r>
          </w:p>
        </w:tc>
        <w:tc>
          <w:tcPr>
            <w:tcW w:w="1126" w:type="dxa"/>
            <w:tcBorders>
              <w:top w:val="nil"/>
              <w:left w:val="nil"/>
              <w:bottom w:val="single" w:sz="8" w:space="0" w:color="auto"/>
              <w:right w:val="single" w:sz="8" w:space="0" w:color="auto"/>
            </w:tcBorders>
            <w:shd w:val="clear" w:color="auto" w:fill="auto"/>
            <w:vAlign w:val="bottom"/>
          </w:tcPr>
          <w:p w:rsidR="009473FF" w:rsidRPr="00342CAA" w:rsidRDefault="009473FF" w:rsidP="009473FF">
            <w:pPr>
              <w:suppressAutoHyphens w:val="0"/>
              <w:spacing w:after="0" w:line="240" w:lineRule="auto"/>
              <w:jc w:val="center"/>
              <w:rPr>
                <w:rFonts w:ascii="Times New Roman" w:eastAsia="Times New Roman" w:hAnsi="Times New Roman"/>
                <w:sz w:val="24"/>
                <w:szCs w:val="24"/>
                <w:lang w:eastAsia="ru-RU"/>
              </w:rPr>
            </w:pPr>
            <w:r w:rsidRPr="00342CAA">
              <w:rPr>
                <w:rFonts w:ascii="Times New Roman" w:eastAsia="Times New Roman" w:hAnsi="Times New Roman"/>
                <w:sz w:val="24"/>
                <w:szCs w:val="24"/>
                <w:lang w:eastAsia="ru-RU"/>
              </w:rPr>
              <w:t>4</w:t>
            </w:r>
          </w:p>
        </w:tc>
        <w:tc>
          <w:tcPr>
            <w:tcW w:w="1702" w:type="dxa"/>
            <w:tcBorders>
              <w:top w:val="nil"/>
              <w:left w:val="nil"/>
              <w:bottom w:val="single" w:sz="8" w:space="0" w:color="auto"/>
              <w:right w:val="single" w:sz="8" w:space="0" w:color="auto"/>
            </w:tcBorders>
            <w:shd w:val="clear" w:color="auto" w:fill="auto"/>
            <w:vAlign w:val="bottom"/>
          </w:tcPr>
          <w:p w:rsidR="009473FF" w:rsidRPr="00342CAA" w:rsidRDefault="009473FF" w:rsidP="009473FF">
            <w:pPr>
              <w:suppressAutoHyphens w:val="0"/>
              <w:spacing w:after="0" w:line="240" w:lineRule="auto"/>
              <w:jc w:val="center"/>
              <w:rPr>
                <w:rFonts w:ascii="Times New Roman" w:eastAsia="Times New Roman" w:hAnsi="Times New Roman"/>
                <w:sz w:val="24"/>
                <w:szCs w:val="24"/>
                <w:lang w:eastAsia="ru-RU"/>
              </w:rPr>
            </w:pPr>
            <w:r w:rsidRPr="00342CAA">
              <w:rPr>
                <w:rFonts w:ascii="Times New Roman" w:eastAsia="Times New Roman" w:hAnsi="Times New Roman"/>
                <w:sz w:val="24"/>
                <w:szCs w:val="24"/>
                <w:lang w:eastAsia="ru-RU"/>
              </w:rPr>
              <w:t>0,8</w:t>
            </w:r>
          </w:p>
        </w:tc>
        <w:tc>
          <w:tcPr>
            <w:tcW w:w="960" w:type="dxa"/>
            <w:tcBorders>
              <w:top w:val="nil"/>
              <w:left w:val="nil"/>
              <w:bottom w:val="single" w:sz="8" w:space="0" w:color="auto"/>
              <w:right w:val="single" w:sz="8" w:space="0" w:color="auto"/>
            </w:tcBorders>
            <w:shd w:val="clear" w:color="auto" w:fill="auto"/>
            <w:vAlign w:val="bottom"/>
          </w:tcPr>
          <w:p w:rsidR="009473FF" w:rsidRPr="00342CAA" w:rsidRDefault="009473FF" w:rsidP="009473FF">
            <w:pPr>
              <w:suppressAutoHyphens w:val="0"/>
              <w:spacing w:after="0" w:line="240" w:lineRule="auto"/>
              <w:jc w:val="center"/>
              <w:rPr>
                <w:rFonts w:ascii="Times New Roman" w:eastAsia="Times New Roman" w:hAnsi="Times New Roman"/>
                <w:sz w:val="24"/>
                <w:szCs w:val="24"/>
                <w:lang w:eastAsia="ru-RU"/>
              </w:rPr>
            </w:pPr>
            <w:r w:rsidRPr="00342CAA">
              <w:rPr>
                <w:rFonts w:ascii="Times New Roman" w:eastAsia="Times New Roman" w:hAnsi="Times New Roman"/>
                <w:sz w:val="24"/>
                <w:szCs w:val="24"/>
                <w:lang w:eastAsia="ru-RU"/>
              </w:rPr>
              <w:t>26</w:t>
            </w:r>
          </w:p>
        </w:tc>
        <w:tc>
          <w:tcPr>
            <w:tcW w:w="925" w:type="dxa"/>
            <w:tcBorders>
              <w:top w:val="nil"/>
              <w:left w:val="nil"/>
              <w:bottom w:val="single" w:sz="8" w:space="0" w:color="auto"/>
              <w:right w:val="single" w:sz="8" w:space="0" w:color="auto"/>
            </w:tcBorders>
            <w:shd w:val="clear" w:color="auto" w:fill="auto"/>
            <w:vAlign w:val="bottom"/>
          </w:tcPr>
          <w:p w:rsidR="009473FF" w:rsidRPr="00342CAA" w:rsidRDefault="009473FF" w:rsidP="009473FF">
            <w:pPr>
              <w:suppressAutoHyphens w:val="0"/>
              <w:spacing w:after="0" w:line="240" w:lineRule="auto"/>
              <w:jc w:val="center"/>
              <w:rPr>
                <w:rFonts w:ascii="Times New Roman" w:eastAsia="Times New Roman" w:hAnsi="Times New Roman"/>
                <w:sz w:val="24"/>
                <w:szCs w:val="24"/>
                <w:lang w:eastAsia="ru-RU"/>
              </w:rPr>
            </w:pPr>
            <w:r w:rsidRPr="00342CAA">
              <w:rPr>
                <w:rFonts w:ascii="Times New Roman" w:eastAsia="Times New Roman" w:hAnsi="Times New Roman"/>
                <w:sz w:val="24"/>
                <w:szCs w:val="24"/>
                <w:lang w:eastAsia="ru-RU"/>
              </w:rPr>
              <w:t>9</w:t>
            </w:r>
          </w:p>
        </w:tc>
        <w:tc>
          <w:tcPr>
            <w:tcW w:w="1735" w:type="dxa"/>
            <w:tcBorders>
              <w:top w:val="nil"/>
              <w:left w:val="nil"/>
              <w:bottom w:val="single" w:sz="8" w:space="0" w:color="auto"/>
              <w:right w:val="single" w:sz="8" w:space="0" w:color="auto"/>
            </w:tcBorders>
            <w:shd w:val="clear" w:color="auto" w:fill="auto"/>
            <w:vAlign w:val="bottom"/>
          </w:tcPr>
          <w:p w:rsidR="009473FF" w:rsidRPr="00342CAA" w:rsidRDefault="009473FF" w:rsidP="009473FF">
            <w:pPr>
              <w:suppressAutoHyphens w:val="0"/>
              <w:spacing w:after="0" w:line="240" w:lineRule="auto"/>
              <w:jc w:val="center"/>
              <w:rPr>
                <w:rFonts w:ascii="Times New Roman" w:eastAsia="Times New Roman" w:hAnsi="Times New Roman"/>
                <w:sz w:val="24"/>
                <w:szCs w:val="24"/>
                <w:lang w:eastAsia="ru-RU"/>
              </w:rPr>
            </w:pPr>
            <w:r w:rsidRPr="00342CAA">
              <w:rPr>
                <w:rFonts w:ascii="Times New Roman" w:eastAsia="Times New Roman" w:hAnsi="Times New Roman"/>
                <w:sz w:val="24"/>
                <w:szCs w:val="24"/>
                <w:lang w:eastAsia="ru-RU"/>
              </w:rPr>
              <w:t>1,9</w:t>
            </w:r>
          </w:p>
        </w:tc>
      </w:tr>
      <w:tr w:rsidR="009473FF" w:rsidRPr="00342CAA">
        <w:trPr>
          <w:trHeight w:val="645"/>
        </w:trPr>
        <w:tc>
          <w:tcPr>
            <w:tcW w:w="2075" w:type="dxa"/>
            <w:tcBorders>
              <w:top w:val="nil"/>
              <w:left w:val="single" w:sz="8" w:space="0" w:color="auto"/>
              <w:bottom w:val="single" w:sz="8" w:space="0" w:color="auto"/>
              <w:right w:val="single" w:sz="8" w:space="0" w:color="auto"/>
            </w:tcBorders>
            <w:shd w:val="clear" w:color="auto" w:fill="auto"/>
            <w:vAlign w:val="bottom"/>
          </w:tcPr>
          <w:p w:rsidR="009473FF" w:rsidRPr="00342CAA" w:rsidRDefault="009473FF" w:rsidP="009473FF">
            <w:pPr>
              <w:suppressAutoHyphens w:val="0"/>
              <w:spacing w:after="0" w:line="240" w:lineRule="auto"/>
              <w:rPr>
                <w:rFonts w:ascii="Times New Roman" w:eastAsia="Times New Roman" w:hAnsi="Times New Roman"/>
                <w:b/>
                <w:bCs/>
                <w:sz w:val="24"/>
                <w:szCs w:val="24"/>
                <w:lang w:eastAsia="ru-RU"/>
              </w:rPr>
            </w:pPr>
            <w:r w:rsidRPr="00342CAA">
              <w:rPr>
                <w:rFonts w:ascii="Times New Roman" w:eastAsia="Times New Roman" w:hAnsi="Times New Roman"/>
                <w:b/>
                <w:bCs/>
                <w:sz w:val="24"/>
                <w:szCs w:val="24"/>
                <w:lang w:eastAsia="ru-RU"/>
              </w:rPr>
              <w:t>Итого по поселению:</w:t>
            </w:r>
          </w:p>
        </w:tc>
        <w:tc>
          <w:tcPr>
            <w:tcW w:w="1077" w:type="dxa"/>
            <w:tcBorders>
              <w:top w:val="nil"/>
              <w:left w:val="nil"/>
              <w:bottom w:val="single" w:sz="8" w:space="0" w:color="auto"/>
              <w:right w:val="single" w:sz="8" w:space="0" w:color="auto"/>
            </w:tcBorders>
            <w:shd w:val="clear" w:color="auto" w:fill="auto"/>
            <w:vAlign w:val="bottom"/>
          </w:tcPr>
          <w:p w:rsidR="009473FF" w:rsidRPr="00342CAA" w:rsidRDefault="009473FF" w:rsidP="009473FF">
            <w:pPr>
              <w:suppressAutoHyphens w:val="0"/>
              <w:spacing w:after="0" w:line="240" w:lineRule="auto"/>
              <w:jc w:val="center"/>
              <w:rPr>
                <w:rFonts w:ascii="Times New Roman" w:eastAsia="Times New Roman" w:hAnsi="Times New Roman"/>
                <w:b/>
                <w:sz w:val="24"/>
                <w:szCs w:val="24"/>
                <w:lang w:eastAsia="ru-RU"/>
              </w:rPr>
            </w:pPr>
            <w:r w:rsidRPr="00342CAA">
              <w:rPr>
                <w:rFonts w:ascii="Times New Roman" w:eastAsia="Times New Roman" w:hAnsi="Times New Roman"/>
                <w:b/>
                <w:sz w:val="24"/>
                <w:szCs w:val="24"/>
                <w:lang w:eastAsia="ru-RU"/>
              </w:rPr>
              <w:t>334</w:t>
            </w:r>
          </w:p>
        </w:tc>
        <w:tc>
          <w:tcPr>
            <w:tcW w:w="1126" w:type="dxa"/>
            <w:tcBorders>
              <w:top w:val="nil"/>
              <w:left w:val="nil"/>
              <w:bottom w:val="single" w:sz="8" w:space="0" w:color="auto"/>
              <w:right w:val="single" w:sz="8" w:space="0" w:color="auto"/>
            </w:tcBorders>
            <w:shd w:val="clear" w:color="auto" w:fill="auto"/>
            <w:vAlign w:val="bottom"/>
          </w:tcPr>
          <w:p w:rsidR="009473FF" w:rsidRPr="00342CAA" w:rsidRDefault="009473FF" w:rsidP="009473FF">
            <w:pPr>
              <w:suppressAutoHyphens w:val="0"/>
              <w:spacing w:after="0" w:line="240" w:lineRule="auto"/>
              <w:jc w:val="center"/>
              <w:rPr>
                <w:rFonts w:ascii="Times New Roman" w:eastAsia="Times New Roman" w:hAnsi="Times New Roman"/>
                <w:b/>
                <w:sz w:val="24"/>
                <w:szCs w:val="24"/>
                <w:lang w:eastAsia="ru-RU"/>
              </w:rPr>
            </w:pPr>
            <w:r w:rsidRPr="00342CAA">
              <w:rPr>
                <w:rFonts w:ascii="Times New Roman" w:eastAsia="Times New Roman" w:hAnsi="Times New Roman"/>
                <w:b/>
                <w:sz w:val="24"/>
                <w:szCs w:val="24"/>
                <w:lang w:eastAsia="ru-RU"/>
              </w:rPr>
              <w:t>112</w:t>
            </w:r>
          </w:p>
        </w:tc>
        <w:tc>
          <w:tcPr>
            <w:tcW w:w="1702" w:type="dxa"/>
            <w:tcBorders>
              <w:top w:val="nil"/>
              <w:left w:val="nil"/>
              <w:bottom w:val="single" w:sz="8" w:space="0" w:color="auto"/>
              <w:right w:val="single" w:sz="8" w:space="0" w:color="auto"/>
            </w:tcBorders>
            <w:shd w:val="clear" w:color="auto" w:fill="auto"/>
            <w:vAlign w:val="bottom"/>
          </w:tcPr>
          <w:p w:rsidR="009473FF" w:rsidRPr="00342CAA" w:rsidRDefault="009473FF" w:rsidP="009473FF">
            <w:pPr>
              <w:suppressAutoHyphens w:val="0"/>
              <w:spacing w:after="0" w:line="240" w:lineRule="auto"/>
              <w:jc w:val="center"/>
              <w:rPr>
                <w:rFonts w:ascii="Times New Roman" w:eastAsia="Times New Roman" w:hAnsi="Times New Roman"/>
                <w:b/>
                <w:sz w:val="24"/>
                <w:szCs w:val="24"/>
                <w:lang w:eastAsia="ru-RU"/>
              </w:rPr>
            </w:pPr>
            <w:r w:rsidRPr="00342CAA">
              <w:rPr>
                <w:rFonts w:ascii="Times New Roman" w:eastAsia="Times New Roman" w:hAnsi="Times New Roman"/>
                <w:b/>
                <w:sz w:val="24"/>
                <w:szCs w:val="24"/>
                <w:lang w:eastAsia="ru-RU"/>
              </w:rPr>
              <w:t>23,5</w:t>
            </w:r>
          </w:p>
        </w:tc>
        <w:tc>
          <w:tcPr>
            <w:tcW w:w="960" w:type="dxa"/>
            <w:tcBorders>
              <w:top w:val="nil"/>
              <w:left w:val="nil"/>
              <w:bottom w:val="single" w:sz="8" w:space="0" w:color="auto"/>
              <w:right w:val="single" w:sz="8" w:space="0" w:color="auto"/>
            </w:tcBorders>
            <w:shd w:val="clear" w:color="auto" w:fill="auto"/>
            <w:vAlign w:val="bottom"/>
          </w:tcPr>
          <w:p w:rsidR="009473FF" w:rsidRPr="00342CAA" w:rsidRDefault="009473FF" w:rsidP="009473FF">
            <w:pPr>
              <w:suppressAutoHyphens w:val="0"/>
              <w:spacing w:after="0" w:line="240" w:lineRule="auto"/>
              <w:jc w:val="center"/>
              <w:rPr>
                <w:rFonts w:ascii="Times New Roman" w:eastAsia="Times New Roman" w:hAnsi="Times New Roman"/>
                <w:b/>
                <w:sz w:val="24"/>
                <w:szCs w:val="24"/>
                <w:lang w:eastAsia="ru-RU"/>
              </w:rPr>
            </w:pPr>
            <w:r w:rsidRPr="00342CAA">
              <w:rPr>
                <w:rFonts w:ascii="Times New Roman" w:eastAsia="Times New Roman" w:hAnsi="Times New Roman"/>
                <w:b/>
                <w:sz w:val="24"/>
                <w:szCs w:val="24"/>
                <w:lang w:eastAsia="ru-RU"/>
              </w:rPr>
              <w:t>1035</w:t>
            </w:r>
          </w:p>
        </w:tc>
        <w:tc>
          <w:tcPr>
            <w:tcW w:w="925" w:type="dxa"/>
            <w:tcBorders>
              <w:top w:val="nil"/>
              <w:left w:val="nil"/>
              <w:bottom w:val="single" w:sz="8" w:space="0" w:color="auto"/>
              <w:right w:val="single" w:sz="8" w:space="0" w:color="auto"/>
            </w:tcBorders>
            <w:shd w:val="clear" w:color="auto" w:fill="auto"/>
            <w:vAlign w:val="bottom"/>
          </w:tcPr>
          <w:p w:rsidR="009473FF" w:rsidRPr="00342CAA" w:rsidRDefault="009473FF" w:rsidP="009473FF">
            <w:pPr>
              <w:suppressAutoHyphens w:val="0"/>
              <w:spacing w:after="0" w:line="240" w:lineRule="auto"/>
              <w:jc w:val="center"/>
              <w:rPr>
                <w:rFonts w:ascii="Times New Roman" w:eastAsia="Times New Roman" w:hAnsi="Times New Roman"/>
                <w:b/>
                <w:sz w:val="24"/>
                <w:szCs w:val="24"/>
                <w:lang w:eastAsia="ru-RU"/>
              </w:rPr>
            </w:pPr>
            <w:r w:rsidRPr="00342CAA">
              <w:rPr>
                <w:rFonts w:ascii="Times New Roman" w:eastAsia="Times New Roman" w:hAnsi="Times New Roman"/>
                <w:b/>
                <w:sz w:val="24"/>
                <w:szCs w:val="24"/>
                <w:lang w:eastAsia="ru-RU"/>
              </w:rPr>
              <w:t>346</w:t>
            </w:r>
          </w:p>
        </w:tc>
        <w:tc>
          <w:tcPr>
            <w:tcW w:w="1735" w:type="dxa"/>
            <w:tcBorders>
              <w:top w:val="nil"/>
              <w:left w:val="nil"/>
              <w:bottom w:val="single" w:sz="8" w:space="0" w:color="auto"/>
              <w:right w:val="single" w:sz="8" w:space="0" w:color="auto"/>
            </w:tcBorders>
            <w:shd w:val="clear" w:color="auto" w:fill="auto"/>
            <w:vAlign w:val="bottom"/>
          </w:tcPr>
          <w:p w:rsidR="009473FF" w:rsidRPr="00342CAA" w:rsidRDefault="009473FF" w:rsidP="009473FF">
            <w:pPr>
              <w:suppressAutoHyphens w:val="0"/>
              <w:spacing w:after="0" w:line="240" w:lineRule="auto"/>
              <w:jc w:val="center"/>
              <w:rPr>
                <w:rFonts w:ascii="Times New Roman" w:eastAsia="Times New Roman" w:hAnsi="Times New Roman"/>
                <w:b/>
                <w:sz w:val="24"/>
                <w:szCs w:val="24"/>
                <w:lang w:eastAsia="ru-RU"/>
              </w:rPr>
            </w:pPr>
            <w:r w:rsidRPr="00342CAA">
              <w:rPr>
                <w:rFonts w:ascii="Times New Roman" w:eastAsia="Times New Roman" w:hAnsi="Times New Roman"/>
                <w:b/>
                <w:sz w:val="24"/>
                <w:szCs w:val="24"/>
                <w:lang w:eastAsia="ru-RU"/>
              </w:rPr>
              <w:t>72,7</w:t>
            </w:r>
          </w:p>
        </w:tc>
      </w:tr>
    </w:tbl>
    <w:p w:rsidR="00CB448C" w:rsidRPr="001164C7" w:rsidRDefault="00CB448C" w:rsidP="009E693F">
      <w:pPr>
        <w:suppressAutoHyphens w:val="0"/>
        <w:spacing w:after="0" w:line="360" w:lineRule="auto"/>
        <w:jc w:val="both"/>
        <w:rPr>
          <w:rFonts w:ascii="Times New Roman" w:eastAsia="Times New Roman" w:hAnsi="Times New Roman"/>
          <w:sz w:val="28"/>
          <w:szCs w:val="28"/>
          <w:highlight w:val="green"/>
          <w:lang/>
        </w:rPr>
      </w:pPr>
    </w:p>
    <w:p w:rsidR="006418A6" w:rsidRPr="001164C7" w:rsidRDefault="006418A6" w:rsidP="00E72F52">
      <w:pPr>
        <w:suppressAutoHyphens w:val="0"/>
        <w:spacing w:after="0" w:line="240" w:lineRule="auto"/>
        <w:ind w:firstLine="709"/>
        <w:jc w:val="both"/>
        <w:rPr>
          <w:rFonts w:ascii="Times New Roman" w:eastAsia="Times New Roman" w:hAnsi="Times New Roman"/>
          <w:sz w:val="28"/>
          <w:szCs w:val="28"/>
          <w:lang/>
        </w:rPr>
      </w:pPr>
      <w:r w:rsidRPr="001164C7">
        <w:rPr>
          <w:rFonts w:ascii="Times New Roman" w:eastAsia="Times New Roman" w:hAnsi="Times New Roman"/>
          <w:sz w:val="28"/>
          <w:szCs w:val="28"/>
          <w:lang/>
        </w:rPr>
        <w:t xml:space="preserve">Площадь проектных территорий, предусмотренная под развитие системы социального и культурно-бытового обслуживания, строительство жилых зданий, коммунальной зоны и иных объектов, не требующих устройства санитарно-защитных зон, определяется в соответствии с прогнозом проектной численности населения </w:t>
      </w:r>
      <w:r w:rsidR="009E693F" w:rsidRPr="001164C7">
        <w:rPr>
          <w:rFonts w:ascii="Times New Roman" w:eastAsia="Times New Roman" w:hAnsi="Times New Roman"/>
          <w:sz w:val="28"/>
          <w:szCs w:val="28"/>
          <w:lang/>
        </w:rPr>
        <w:t xml:space="preserve"> Рязанского сельского поселения</w:t>
      </w:r>
      <w:r w:rsidRPr="001164C7">
        <w:rPr>
          <w:rFonts w:ascii="Times New Roman" w:eastAsia="Times New Roman" w:hAnsi="Times New Roman"/>
          <w:sz w:val="28"/>
          <w:szCs w:val="28"/>
          <w:lang/>
        </w:rPr>
        <w:t xml:space="preserve"> и требованиями, установленными в СНиП 2.07.01-89* 1989 и актуализированной редакции 2011 года.</w:t>
      </w:r>
    </w:p>
    <w:p w:rsidR="006418A6" w:rsidRPr="001164C7" w:rsidRDefault="009473FF" w:rsidP="00B34E6B">
      <w:pPr>
        <w:suppressAutoHyphens w:val="0"/>
        <w:spacing w:line="240" w:lineRule="auto"/>
        <w:rPr>
          <w:rFonts w:ascii="Times New Roman" w:hAnsi="Times New Roman"/>
          <w:sz w:val="28"/>
          <w:szCs w:val="28"/>
          <w:lang/>
        </w:rPr>
      </w:pPr>
      <w:r w:rsidRPr="001164C7">
        <w:rPr>
          <w:rFonts w:ascii="Times New Roman" w:eastAsia="Times New Roman" w:hAnsi="Times New Roman"/>
          <w:sz w:val="28"/>
          <w:szCs w:val="28"/>
          <w:lang/>
        </w:rPr>
        <w:t xml:space="preserve"> </w:t>
      </w:r>
      <w:r w:rsidRPr="001164C7">
        <w:rPr>
          <w:rFonts w:ascii="Times New Roman" w:hAnsi="Times New Roman"/>
          <w:sz w:val="28"/>
          <w:szCs w:val="28"/>
          <w:lang/>
        </w:rPr>
        <w:t xml:space="preserve">Таким образом, предварительный размер потребной селитебной территории для Рязанского поселения на расчетный период до 2031 года составил </w:t>
      </w:r>
      <w:smartTag w:uri="urn:schemas-microsoft-com:office:smarttags" w:element="metricconverter">
        <w:smartTagPr>
          <w:attr w:name="ProductID" w:val="72,7 га"/>
        </w:smartTagPr>
        <w:r w:rsidRPr="001164C7">
          <w:rPr>
            <w:rFonts w:ascii="Times New Roman" w:hAnsi="Times New Roman"/>
            <w:sz w:val="28"/>
            <w:szCs w:val="28"/>
            <w:lang/>
          </w:rPr>
          <w:t>72,7 га</w:t>
        </w:r>
      </w:smartTag>
      <w:r w:rsidRPr="001164C7">
        <w:rPr>
          <w:rFonts w:ascii="Times New Roman" w:hAnsi="Times New Roman"/>
          <w:sz w:val="28"/>
          <w:szCs w:val="28"/>
          <w:lang/>
        </w:rPr>
        <w:t xml:space="preserve">, в том числе </w:t>
      </w:r>
      <w:smartTag w:uri="urn:schemas-microsoft-com:office:smarttags" w:element="metricconverter">
        <w:smartTagPr>
          <w:attr w:name="ProductID" w:val="27,3 га"/>
        </w:smartTagPr>
        <w:r w:rsidRPr="001164C7">
          <w:rPr>
            <w:rFonts w:ascii="Times New Roman" w:hAnsi="Times New Roman"/>
            <w:sz w:val="28"/>
            <w:szCs w:val="28"/>
            <w:lang/>
          </w:rPr>
          <w:t>27,3 га</w:t>
        </w:r>
      </w:smartTag>
      <w:r w:rsidRPr="001164C7">
        <w:rPr>
          <w:rFonts w:ascii="Times New Roman" w:hAnsi="Times New Roman"/>
          <w:sz w:val="28"/>
          <w:szCs w:val="28"/>
          <w:lang/>
        </w:rPr>
        <w:t xml:space="preserve"> – для расселения жителей ст.</w:t>
      </w:r>
      <w:r w:rsidR="00C323C7" w:rsidRPr="001164C7">
        <w:rPr>
          <w:rFonts w:ascii="Times New Roman" w:hAnsi="Times New Roman"/>
          <w:sz w:val="28"/>
          <w:szCs w:val="28"/>
          <w:lang/>
        </w:rPr>
        <w:t xml:space="preserve"> </w:t>
      </w:r>
      <w:r w:rsidRPr="001164C7">
        <w:rPr>
          <w:rFonts w:ascii="Times New Roman" w:hAnsi="Times New Roman"/>
          <w:sz w:val="28"/>
          <w:szCs w:val="28"/>
          <w:lang/>
        </w:rPr>
        <w:t>Рязанской, проживающих в настоящее время в радиусах санитарно-защитных зон про</w:t>
      </w:r>
      <w:r w:rsidR="00B34E6B" w:rsidRPr="001164C7">
        <w:rPr>
          <w:rFonts w:ascii="Times New Roman" w:hAnsi="Times New Roman"/>
          <w:sz w:val="28"/>
          <w:szCs w:val="28"/>
          <w:lang/>
        </w:rPr>
        <w:t>изводственных предприятий.</w:t>
      </w:r>
      <w:r w:rsidR="00C323C7" w:rsidRPr="001164C7">
        <w:rPr>
          <w:rFonts w:ascii="Times New Roman" w:hAnsi="Times New Roman"/>
          <w:sz w:val="28"/>
          <w:szCs w:val="28"/>
          <w:lang/>
        </w:rPr>
        <w:t xml:space="preserve">  </w:t>
      </w:r>
      <w:r w:rsidRPr="001164C7">
        <w:rPr>
          <w:rFonts w:ascii="Times New Roman" w:eastAsia="Times New Roman" w:hAnsi="Times New Roman"/>
          <w:sz w:val="28"/>
          <w:szCs w:val="28"/>
          <w:lang/>
        </w:rPr>
        <w:t xml:space="preserve">Потребный резерв селитебной территории за расчетным сроком генерального плана (2031-2046 гг.)  определен в количестве  </w:t>
      </w:r>
      <w:smartTag w:uri="urn:schemas-microsoft-com:office:smarttags" w:element="metricconverter">
        <w:smartTagPr>
          <w:attr w:name="ProductID" w:val="39,5 га"/>
        </w:smartTagPr>
        <w:r w:rsidRPr="001164C7">
          <w:rPr>
            <w:rFonts w:ascii="Times New Roman" w:eastAsia="Times New Roman" w:hAnsi="Times New Roman"/>
            <w:sz w:val="28"/>
            <w:szCs w:val="28"/>
            <w:lang/>
          </w:rPr>
          <w:t>39,5 га</w:t>
        </w:r>
      </w:smartTag>
      <w:r w:rsidRPr="001164C7">
        <w:rPr>
          <w:rFonts w:ascii="Times New Roman" w:eastAsia="Times New Roman" w:hAnsi="Times New Roman"/>
          <w:sz w:val="28"/>
          <w:szCs w:val="28"/>
          <w:lang/>
        </w:rPr>
        <w:t>.</w:t>
      </w:r>
    </w:p>
    <w:p w:rsidR="006418A6" w:rsidRPr="001164C7" w:rsidRDefault="00C323C7" w:rsidP="00977EF0">
      <w:pPr>
        <w:suppressAutoHyphens w:val="0"/>
        <w:spacing w:after="0" w:line="240" w:lineRule="auto"/>
        <w:ind w:firstLine="709"/>
        <w:jc w:val="both"/>
        <w:rPr>
          <w:rFonts w:ascii="Times New Roman" w:eastAsia="Times New Roman" w:hAnsi="Times New Roman"/>
          <w:sz w:val="28"/>
          <w:szCs w:val="28"/>
          <w:lang/>
        </w:rPr>
      </w:pPr>
      <w:r w:rsidRPr="001164C7">
        <w:rPr>
          <w:rFonts w:ascii="Times New Roman" w:eastAsia="Times New Roman" w:hAnsi="Times New Roman"/>
          <w:sz w:val="28"/>
          <w:szCs w:val="28"/>
          <w:lang/>
        </w:rPr>
        <w:t>Рязанское сельское поселение</w:t>
      </w:r>
      <w:r w:rsidR="006418A6" w:rsidRPr="001164C7">
        <w:rPr>
          <w:rFonts w:ascii="Times New Roman" w:eastAsia="Times New Roman" w:hAnsi="Times New Roman"/>
          <w:sz w:val="28"/>
          <w:szCs w:val="28"/>
          <w:lang/>
        </w:rPr>
        <w:t xml:space="preserve"> имеет территориальные резервы для размещения жилищного, социального, культурно-бытового, рекреационного и коммунально-складского строительства в границах, определенных схемой территориального планирования </w:t>
      </w:r>
      <w:r w:rsidR="002A35AB" w:rsidRPr="001164C7">
        <w:rPr>
          <w:rFonts w:ascii="Times New Roman" w:eastAsia="Times New Roman" w:hAnsi="Times New Roman"/>
          <w:sz w:val="28"/>
          <w:szCs w:val="28"/>
          <w:lang/>
        </w:rPr>
        <w:t>Белореченского</w:t>
      </w:r>
      <w:r w:rsidR="006418A6" w:rsidRPr="001164C7">
        <w:rPr>
          <w:rFonts w:ascii="Times New Roman" w:eastAsia="Times New Roman" w:hAnsi="Times New Roman"/>
          <w:sz w:val="28"/>
          <w:szCs w:val="28"/>
          <w:lang/>
        </w:rPr>
        <w:t xml:space="preserve"> района на начало проектирования генерального плана </w:t>
      </w:r>
      <w:r w:rsidR="002A35AB" w:rsidRPr="001164C7">
        <w:rPr>
          <w:rFonts w:ascii="Times New Roman" w:eastAsia="Times New Roman" w:hAnsi="Times New Roman"/>
          <w:sz w:val="28"/>
          <w:szCs w:val="28"/>
          <w:lang/>
        </w:rPr>
        <w:t>Рязанского</w:t>
      </w:r>
      <w:r w:rsidR="006418A6" w:rsidRPr="001164C7">
        <w:rPr>
          <w:rFonts w:ascii="Times New Roman" w:eastAsia="Times New Roman" w:hAnsi="Times New Roman"/>
          <w:sz w:val="28"/>
          <w:szCs w:val="28"/>
          <w:lang/>
        </w:rPr>
        <w:t xml:space="preserve"> сельского поселения.</w:t>
      </w:r>
    </w:p>
    <w:p w:rsidR="00CB448C" w:rsidRPr="001164C7" w:rsidRDefault="006418A6" w:rsidP="00977EF0">
      <w:pPr>
        <w:suppressAutoHyphens w:val="0"/>
        <w:spacing w:after="0" w:line="240" w:lineRule="auto"/>
        <w:ind w:firstLine="709"/>
        <w:jc w:val="both"/>
        <w:rPr>
          <w:rFonts w:ascii="Times New Roman" w:eastAsia="Times New Roman" w:hAnsi="Times New Roman"/>
          <w:sz w:val="28"/>
          <w:szCs w:val="28"/>
          <w:lang/>
        </w:rPr>
      </w:pPr>
      <w:r w:rsidRPr="001164C7">
        <w:rPr>
          <w:rFonts w:ascii="Times New Roman" w:eastAsia="Times New Roman" w:hAnsi="Times New Roman"/>
          <w:sz w:val="28"/>
          <w:szCs w:val="28"/>
          <w:lang/>
        </w:rPr>
        <w:t>Прирезка дополнительных территорий для развития населенного пункта не требуется.</w:t>
      </w:r>
    </w:p>
    <w:p w:rsidR="007F6C89" w:rsidRPr="001164C7" w:rsidRDefault="007F6C89" w:rsidP="007F6C89">
      <w:pPr>
        <w:suppressAutoHyphens w:val="0"/>
        <w:spacing w:after="0" w:line="240" w:lineRule="auto"/>
        <w:ind w:firstLine="709"/>
        <w:jc w:val="both"/>
        <w:rPr>
          <w:rFonts w:ascii="Times New Roman" w:eastAsia="Times New Roman" w:hAnsi="Times New Roman"/>
          <w:sz w:val="28"/>
          <w:szCs w:val="28"/>
          <w:highlight w:val="green"/>
          <w:lang w:eastAsia="ru-RU"/>
        </w:rPr>
      </w:pPr>
    </w:p>
    <w:p w:rsidR="007F6C89" w:rsidRPr="001164C7" w:rsidRDefault="007F6C89" w:rsidP="007F6C89">
      <w:pPr>
        <w:suppressAutoHyphens w:val="0"/>
        <w:spacing w:after="0" w:line="240" w:lineRule="auto"/>
        <w:ind w:firstLine="709"/>
        <w:jc w:val="both"/>
        <w:rPr>
          <w:rFonts w:ascii="Times New Roman" w:eastAsia="Times New Roman" w:hAnsi="Times New Roman"/>
          <w:sz w:val="28"/>
          <w:szCs w:val="28"/>
          <w:lang w:eastAsia="ru-RU"/>
        </w:rPr>
      </w:pPr>
      <w:r w:rsidRPr="001164C7">
        <w:rPr>
          <w:rFonts w:ascii="Times New Roman" w:eastAsia="Times New Roman" w:hAnsi="Times New Roman"/>
          <w:sz w:val="28"/>
          <w:szCs w:val="28"/>
          <w:lang w:eastAsia="ru-RU"/>
        </w:rPr>
        <w:t>Учитывая ресурсный потенциал территории, резервы его развития, а также ориентиры современной экономической политики, сельское хозяйство является наиболее приоритетным в хозяйственном комплексе поселения.</w:t>
      </w:r>
    </w:p>
    <w:p w:rsidR="007F6C89" w:rsidRPr="001164C7" w:rsidRDefault="007F6C89" w:rsidP="007F6C89">
      <w:pPr>
        <w:suppressAutoHyphens w:val="0"/>
        <w:spacing w:after="0" w:line="240" w:lineRule="auto"/>
        <w:ind w:firstLine="709"/>
        <w:jc w:val="both"/>
        <w:rPr>
          <w:rFonts w:ascii="Times New Roman" w:eastAsia="Times New Roman" w:hAnsi="Times New Roman"/>
          <w:sz w:val="28"/>
          <w:szCs w:val="28"/>
          <w:lang w:eastAsia="ru-RU"/>
        </w:rPr>
      </w:pPr>
      <w:r w:rsidRPr="001164C7">
        <w:rPr>
          <w:rFonts w:ascii="Times New Roman" w:eastAsia="Times New Roman" w:hAnsi="Times New Roman"/>
          <w:sz w:val="28"/>
          <w:szCs w:val="28"/>
          <w:lang w:eastAsia="ru-RU"/>
        </w:rPr>
        <w:t>Территория планирования имеет возможности самообеспечения по многим видам сельскохозяйственной продукции, при этом принципиальное значение имеет наращивание производительности зернового хозяйства, приоритетный статус которого сохраняется и в перспективе. Дальнейшее увеличение производства зерна в первую очередь связано с повышением урожайности зерновых культур посредством комплексной интенсификации отрасли.</w:t>
      </w:r>
    </w:p>
    <w:p w:rsidR="007F6C89" w:rsidRPr="001164C7" w:rsidRDefault="007F6C89" w:rsidP="007F6C89">
      <w:pPr>
        <w:suppressAutoHyphens w:val="0"/>
        <w:spacing w:after="0" w:line="240" w:lineRule="auto"/>
        <w:ind w:firstLine="709"/>
        <w:jc w:val="both"/>
        <w:rPr>
          <w:rFonts w:ascii="Times New Roman" w:eastAsia="Times New Roman" w:hAnsi="Times New Roman"/>
          <w:sz w:val="28"/>
          <w:szCs w:val="28"/>
          <w:lang w:eastAsia="ru-RU"/>
        </w:rPr>
      </w:pPr>
      <w:r w:rsidRPr="001164C7">
        <w:rPr>
          <w:rFonts w:ascii="Times New Roman" w:eastAsia="Times New Roman" w:hAnsi="Times New Roman"/>
          <w:sz w:val="28"/>
          <w:szCs w:val="28"/>
          <w:lang w:eastAsia="ru-RU"/>
        </w:rPr>
        <w:lastRenderedPageBreak/>
        <w:t xml:space="preserve">На территории поселения имеются мелиорированные земли, не используемые в настоящее время для рисосеяния. Восстановления рисовой системы планируется путем  привлечения инвестора - ООО «Белагро». </w:t>
      </w:r>
    </w:p>
    <w:p w:rsidR="007F6C89" w:rsidRPr="001164C7" w:rsidRDefault="007F6C89" w:rsidP="007F6C89">
      <w:pPr>
        <w:suppressAutoHyphens w:val="0"/>
        <w:spacing w:after="0" w:line="240" w:lineRule="auto"/>
        <w:ind w:firstLine="709"/>
        <w:jc w:val="both"/>
        <w:rPr>
          <w:rFonts w:ascii="Times New Roman" w:eastAsia="Times New Roman" w:hAnsi="Times New Roman"/>
          <w:sz w:val="28"/>
          <w:szCs w:val="28"/>
          <w:lang w:eastAsia="ru-RU"/>
        </w:rPr>
      </w:pPr>
      <w:r w:rsidRPr="001164C7">
        <w:rPr>
          <w:rFonts w:ascii="Times New Roman" w:eastAsia="Times New Roman" w:hAnsi="Times New Roman"/>
          <w:sz w:val="28"/>
          <w:szCs w:val="28"/>
          <w:lang w:eastAsia="ru-RU"/>
        </w:rPr>
        <w:t>Подсолнечник является главным сырьем для маслоэкстракционной промышленности, спрос на культуру сохраняется на высоком уровне, причем как на внутренних рынках, так и на мировом. В силу своего чрезмерно неблагоприятного влияния на почвенные ресурсы предпринимаются меры по снижению территориальной концентрации посевов культуры.  Поэтому увеличение производства семян подсолнечника будет зависеть от повышения урожайности культуры.</w:t>
      </w:r>
    </w:p>
    <w:p w:rsidR="007F6C89" w:rsidRPr="001164C7" w:rsidRDefault="007F6C89" w:rsidP="007F6C89">
      <w:pPr>
        <w:suppressAutoHyphens w:val="0"/>
        <w:spacing w:after="0" w:line="240" w:lineRule="auto"/>
        <w:ind w:firstLine="709"/>
        <w:jc w:val="both"/>
        <w:rPr>
          <w:rFonts w:ascii="Times New Roman" w:eastAsia="Times New Roman" w:hAnsi="Times New Roman"/>
          <w:sz w:val="28"/>
          <w:szCs w:val="28"/>
          <w:lang w:eastAsia="ru-RU"/>
        </w:rPr>
      </w:pPr>
      <w:r w:rsidRPr="001164C7">
        <w:rPr>
          <w:rFonts w:ascii="Times New Roman" w:eastAsia="Times New Roman" w:hAnsi="Times New Roman"/>
          <w:sz w:val="28"/>
          <w:szCs w:val="28"/>
          <w:lang w:eastAsia="ru-RU"/>
        </w:rPr>
        <w:t>В последние годы наблюдается увеличение интересов, в том числе инвестиционных, к такой трудоемкой и капиталоемкой отрасли, как овощеводство, которая перешла в разряд низкотоварных – преимущественно ориентированных на личное потребление. В настоящий момент на территории сельского поселения  увеличились площади под посадками земляники; повышается интерес к овощеводству и со стороны сектора малого предпринимательства.</w:t>
      </w:r>
    </w:p>
    <w:p w:rsidR="007F6C89" w:rsidRPr="001164C7" w:rsidRDefault="007F6C89" w:rsidP="007F6C89">
      <w:pPr>
        <w:suppressAutoHyphens w:val="0"/>
        <w:spacing w:after="0" w:line="240" w:lineRule="auto"/>
        <w:ind w:firstLine="709"/>
        <w:jc w:val="both"/>
        <w:rPr>
          <w:rFonts w:ascii="Times New Roman" w:eastAsia="Times New Roman" w:hAnsi="Times New Roman"/>
          <w:sz w:val="28"/>
          <w:szCs w:val="28"/>
          <w:lang w:eastAsia="ru-RU"/>
        </w:rPr>
      </w:pPr>
      <w:r w:rsidRPr="001164C7">
        <w:rPr>
          <w:rFonts w:ascii="Times New Roman" w:eastAsia="Times New Roman" w:hAnsi="Times New Roman"/>
          <w:sz w:val="28"/>
          <w:szCs w:val="28"/>
          <w:lang w:eastAsia="ru-RU"/>
        </w:rPr>
        <w:t xml:space="preserve">В равной приоритетности с растениеводством рассматривается животноводческий комплекс поселения.  Первоочередными задачами отрасли являются укрепление кормовой базы и ускоренный рост поголовья сельскохозяйственных животных.  В отраслевом разрезе перспективы животноводческой отрасли в первую очередь связаны с развитием скотоводства и свиноводства, в особенности крупнотоварных форм их организации. </w:t>
      </w:r>
    </w:p>
    <w:p w:rsidR="007F6C89" w:rsidRPr="001164C7" w:rsidRDefault="007F6C89" w:rsidP="007F6C89">
      <w:pPr>
        <w:suppressAutoHyphens w:val="0"/>
        <w:spacing w:after="0" w:line="240" w:lineRule="auto"/>
        <w:ind w:firstLine="709"/>
        <w:jc w:val="both"/>
        <w:rPr>
          <w:rFonts w:ascii="Times New Roman" w:eastAsia="Times New Roman" w:hAnsi="Times New Roman"/>
          <w:sz w:val="28"/>
          <w:szCs w:val="28"/>
          <w:lang w:eastAsia="ru-RU"/>
        </w:rPr>
      </w:pPr>
      <w:r w:rsidRPr="001164C7">
        <w:rPr>
          <w:rFonts w:ascii="Times New Roman" w:eastAsia="Times New Roman" w:hAnsi="Times New Roman"/>
          <w:sz w:val="28"/>
          <w:szCs w:val="28"/>
          <w:lang w:eastAsia="ru-RU"/>
        </w:rPr>
        <w:t>Важным фактором развития территории является организация переработки получаемой  сельскохозяйственной продукции. На краткосрочную перспективу в поселении планируется строительство минизавода по переработке маслосемян; запущена первая очередь завода по переработке молока.</w:t>
      </w:r>
    </w:p>
    <w:p w:rsidR="007F6C89" w:rsidRPr="001164C7" w:rsidRDefault="007F6C89" w:rsidP="007F6C89">
      <w:pPr>
        <w:suppressAutoHyphens w:val="0"/>
        <w:spacing w:after="0" w:line="240" w:lineRule="auto"/>
        <w:ind w:firstLine="709"/>
        <w:jc w:val="both"/>
        <w:rPr>
          <w:rFonts w:ascii="Times New Roman" w:eastAsia="Times New Roman" w:hAnsi="Times New Roman"/>
          <w:sz w:val="28"/>
          <w:szCs w:val="28"/>
          <w:lang w:eastAsia="ru-RU"/>
        </w:rPr>
      </w:pPr>
      <w:r w:rsidRPr="001164C7">
        <w:rPr>
          <w:rFonts w:ascii="Times New Roman" w:eastAsia="Times New Roman" w:hAnsi="Times New Roman"/>
          <w:sz w:val="28"/>
          <w:szCs w:val="28"/>
          <w:lang w:eastAsia="ru-RU"/>
        </w:rPr>
        <w:t>Усиление промышленных функций территории в рамках добывающей отрасли намечено посредством дальнейшего освоения месторождений нерудных полезных ископаемых с организацией на их базе производств с глубокой переработкой добываемого сырья.</w:t>
      </w:r>
    </w:p>
    <w:p w:rsidR="007F6C89" w:rsidRPr="001164C7" w:rsidRDefault="007F6C89" w:rsidP="007F6C89">
      <w:pPr>
        <w:suppressAutoHyphens w:val="0"/>
        <w:spacing w:after="0" w:line="240" w:lineRule="auto"/>
        <w:ind w:firstLine="709"/>
        <w:jc w:val="both"/>
        <w:rPr>
          <w:rFonts w:ascii="Times New Roman" w:eastAsia="Times New Roman" w:hAnsi="Times New Roman"/>
          <w:sz w:val="28"/>
          <w:szCs w:val="28"/>
          <w:lang w:eastAsia="ru-RU"/>
        </w:rPr>
      </w:pPr>
      <w:r w:rsidRPr="001164C7">
        <w:rPr>
          <w:rFonts w:ascii="Times New Roman" w:eastAsia="Times New Roman" w:hAnsi="Times New Roman"/>
          <w:sz w:val="28"/>
          <w:szCs w:val="28"/>
          <w:lang w:eastAsia="ru-RU"/>
        </w:rPr>
        <w:t>Дополнительным фактором развития Рязанского поселения будет выступать использование транспортных путей, проходящих через его территорию, для организации комплексов придорожного сервиса.</w:t>
      </w:r>
    </w:p>
    <w:p w:rsidR="007F6C89" w:rsidRPr="001164C7" w:rsidRDefault="007F6C89" w:rsidP="007F6C89">
      <w:pPr>
        <w:suppressAutoHyphens w:val="0"/>
        <w:spacing w:after="0" w:line="240" w:lineRule="auto"/>
        <w:ind w:firstLine="709"/>
        <w:jc w:val="both"/>
        <w:rPr>
          <w:rFonts w:ascii="Times New Roman" w:eastAsia="Times New Roman" w:hAnsi="Times New Roman"/>
          <w:sz w:val="28"/>
          <w:szCs w:val="28"/>
          <w:lang w:eastAsia="ru-RU"/>
        </w:rPr>
      </w:pPr>
      <w:r w:rsidRPr="001164C7">
        <w:rPr>
          <w:rFonts w:ascii="Times New Roman" w:eastAsia="Times New Roman" w:hAnsi="Times New Roman"/>
          <w:sz w:val="28"/>
          <w:szCs w:val="28"/>
          <w:lang w:eastAsia="ru-RU"/>
        </w:rPr>
        <w:t>Реализация указанных мер позволит обеспечить динамичное развитие поселения, диверсифицировать его хозяйственную структуру, наиболее эффективного использовать природно-хозяйственный потенциал.</w:t>
      </w:r>
    </w:p>
    <w:p w:rsidR="006418A6" w:rsidRPr="001164C7" w:rsidRDefault="007F6C89" w:rsidP="00977EF0">
      <w:pPr>
        <w:suppressAutoHyphens w:val="0"/>
        <w:spacing w:after="0" w:line="240" w:lineRule="auto"/>
        <w:ind w:firstLine="709"/>
        <w:jc w:val="both"/>
        <w:rPr>
          <w:rFonts w:ascii="Times New Roman" w:eastAsia="Times New Roman" w:hAnsi="Times New Roman"/>
          <w:sz w:val="28"/>
          <w:szCs w:val="28"/>
          <w:lang w:eastAsia="ru-RU"/>
        </w:rPr>
      </w:pPr>
      <w:r w:rsidRPr="001164C7">
        <w:rPr>
          <w:rFonts w:ascii="Times New Roman" w:eastAsia="Times New Roman" w:hAnsi="Times New Roman"/>
          <w:sz w:val="28"/>
          <w:szCs w:val="28"/>
          <w:lang w:eastAsia="ru-RU"/>
        </w:rPr>
        <w:t xml:space="preserve"> </w:t>
      </w:r>
    </w:p>
    <w:p w:rsidR="004E5E76" w:rsidRPr="001164C7" w:rsidRDefault="004E5E76" w:rsidP="00977EF0">
      <w:pPr>
        <w:suppressAutoHyphens w:val="0"/>
        <w:spacing w:after="0" w:line="240" w:lineRule="auto"/>
        <w:ind w:firstLine="709"/>
        <w:jc w:val="both"/>
        <w:rPr>
          <w:rFonts w:ascii="Times New Roman" w:eastAsia="Times New Roman" w:hAnsi="Times New Roman"/>
          <w:sz w:val="28"/>
          <w:szCs w:val="28"/>
          <w:lang w:eastAsia="ru-RU"/>
        </w:rPr>
      </w:pPr>
      <w:r w:rsidRPr="001164C7">
        <w:rPr>
          <w:rFonts w:ascii="Times New Roman" w:eastAsia="Times New Roman" w:hAnsi="Times New Roman"/>
          <w:sz w:val="28"/>
          <w:szCs w:val="28"/>
          <w:lang w:eastAsia="ru-RU"/>
        </w:rPr>
        <w:t xml:space="preserve">В состав </w:t>
      </w:r>
      <w:r w:rsidR="002A35AB" w:rsidRPr="001164C7">
        <w:rPr>
          <w:rFonts w:ascii="Times New Roman" w:eastAsia="Times New Roman" w:hAnsi="Times New Roman"/>
          <w:sz w:val="28"/>
          <w:szCs w:val="28"/>
          <w:lang w:eastAsia="ru-RU"/>
        </w:rPr>
        <w:t>Рязанского</w:t>
      </w:r>
      <w:r w:rsidR="007F6C89" w:rsidRPr="001164C7">
        <w:rPr>
          <w:rFonts w:ascii="Times New Roman" w:eastAsia="Times New Roman" w:hAnsi="Times New Roman"/>
          <w:sz w:val="28"/>
          <w:szCs w:val="28"/>
          <w:lang w:eastAsia="ru-RU"/>
        </w:rPr>
        <w:t xml:space="preserve"> сельского поселения входя</w:t>
      </w:r>
      <w:r w:rsidRPr="001164C7">
        <w:rPr>
          <w:rFonts w:ascii="Times New Roman" w:eastAsia="Times New Roman" w:hAnsi="Times New Roman"/>
          <w:sz w:val="28"/>
          <w:szCs w:val="28"/>
          <w:lang w:eastAsia="ru-RU"/>
        </w:rPr>
        <w:t xml:space="preserve">т </w:t>
      </w:r>
      <w:r w:rsidR="00086C04" w:rsidRPr="001164C7">
        <w:rPr>
          <w:rFonts w:ascii="Times New Roman" w:eastAsia="Times New Roman" w:hAnsi="Times New Roman"/>
          <w:sz w:val="28"/>
          <w:szCs w:val="28"/>
          <w:lang w:eastAsia="ru-RU"/>
        </w:rPr>
        <w:t>семь</w:t>
      </w:r>
      <w:r w:rsidR="007F6C89" w:rsidRPr="001164C7">
        <w:rPr>
          <w:rFonts w:ascii="Times New Roman" w:eastAsia="Times New Roman" w:hAnsi="Times New Roman"/>
          <w:sz w:val="28"/>
          <w:szCs w:val="28"/>
          <w:lang w:eastAsia="ru-RU"/>
        </w:rPr>
        <w:t xml:space="preserve"> населенных</w:t>
      </w:r>
      <w:r w:rsidRPr="001164C7">
        <w:rPr>
          <w:rFonts w:ascii="Times New Roman" w:eastAsia="Times New Roman" w:hAnsi="Times New Roman"/>
          <w:sz w:val="28"/>
          <w:szCs w:val="28"/>
          <w:lang w:eastAsia="ru-RU"/>
        </w:rPr>
        <w:t xml:space="preserve"> пункт</w:t>
      </w:r>
      <w:r w:rsidR="007F6C89" w:rsidRPr="001164C7">
        <w:rPr>
          <w:rFonts w:ascii="Times New Roman" w:eastAsia="Times New Roman" w:hAnsi="Times New Roman"/>
          <w:sz w:val="28"/>
          <w:szCs w:val="28"/>
          <w:lang w:eastAsia="ru-RU"/>
        </w:rPr>
        <w:t>ов</w:t>
      </w:r>
      <w:r w:rsidRPr="001164C7">
        <w:rPr>
          <w:rFonts w:ascii="Times New Roman" w:eastAsia="Times New Roman" w:hAnsi="Times New Roman"/>
          <w:sz w:val="28"/>
          <w:szCs w:val="28"/>
          <w:lang w:eastAsia="ru-RU"/>
        </w:rPr>
        <w:t xml:space="preserve"> – ст.</w:t>
      </w:r>
      <w:r w:rsidR="00086C04" w:rsidRPr="001164C7">
        <w:rPr>
          <w:rFonts w:ascii="Times New Roman" w:eastAsia="Times New Roman" w:hAnsi="Times New Roman"/>
          <w:sz w:val="28"/>
          <w:szCs w:val="28"/>
          <w:lang w:eastAsia="ru-RU"/>
        </w:rPr>
        <w:t xml:space="preserve"> Рязанская, х. Авиация,   х. Беляевский,  х. Головков, х. Гливенко, х. Северный,   х. Фокин Первый.</w:t>
      </w:r>
    </w:p>
    <w:p w:rsidR="004E5E76" w:rsidRPr="001164C7" w:rsidRDefault="004E5E76" w:rsidP="00977EF0">
      <w:pPr>
        <w:suppressAutoHyphens w:val="0"/>
        <w:spacing w:after="0" w:line="240" w:lineRule="auto"/>
        <w:ind w:firstLine="709"/>
        <w:jc w:val="both"/>
        <w:rPr>
          <w:rFonts w:ascii="Times New Roman" w:eastAsia="Times New Roman" w:hAnsi="Times New Roman"/>
          <w:sz w:val="28"/>
          <w:szCs w:val="28"/>
          <w:lang w:eastAsia="ru-RU"/>
        </w:rPr>
      </w:pPr>
      <w:r w:rsidRPr="001164C7">
        <w:rPr>
          <w:rFonts w:ascii="Times New Roman" w:eastAsia="Times New Roman" w:hAnsi="Times New Roman"/>
          <w:sz w:val="28"/>
          <w:szCs w:val="28"/>
          <w:lang w:eastAsia="ru-RU"/>
        </w:rPr>
        <w:t>Прогноз проектной численности населения выполнен на основе анализа многолетних данных Всесоюзных и Всероссийской переписей населения. Данный период времени отражает, как период экономической активност</w:t>
      </w:r>
      <w:r w:rsidR="00086C04" w:rsidRPr="001164C7">
        <w:rPr>
          <w:rFonts w:ascii="Times New Roman" w:eastAsia="Times New Roman" w:hAnsi="Times New Roman"/>
          <w:sz w:val="28"/>
          <w:szCs w:val="28"/>
          <w:lang w:eastAsia="ru-RU"/>
        </w:rPr>
        <w:t xml:space="preserve">и </w:t>
      </w:r>
      <w:r w:rsidR="00086C04" w:rsidRPr="001164C7">
        <w:rPr>
          <w:rFonts w:ascii="Times New Roman" w:eastAsia="Times New Roman" w:hAnsi="Times New Roman"/>
          <w:sz w:val="28"/>
          <w:szCs w:val="28"/>
          <w:lang w:eastAsia="ru-RU"/>
        </w:rPr>
        <w:lastRenderedPageBreak/>
        <w:t>страны и экономики поселения,</w:t>
      </w:r>
      <w:r w:rsidRPr="001164C7">
        <w:rPr>
          <w:rFonts w:ascii="Times New Roman" w:eastAsia="Times New Roman" w:hAnsi="Times New Roman"/>
          <w:sz w:val="28"/>
          <w:szCs w:val="28"/>
          <w:lang w:eastAsia="ru-RU"/>
        </w:rPr>
        <w:t xml:space="preserve"> влекущий за собой рост численности населения, так и период спада экономической активности, в перестроечный и постперестроечный периоды, когда наблюдается резкий спад  жизненного уровня населения и снижения роста численности населения.</w:t>
      </w:r>
    </w:p>
    <w:p w:rsidR="004E5E76" w:rsidRPr="001164C7" w:rsidRDefault="004E5E76" w:rsidP="00977EF0">
      <w:pPr>
        <w:suppressAutoHyphens w:val="0"/>
        <w:spacing w:after="0" w:line="240" w:lineRule="auto"/>
        <w:ind w:firstLine="709"/>
        <w:jc w:val="both"/>
        <w:rPr>
          <w:rFonts w:ascii="Times New Roman" w:eastAsia="Times New Roman" w:hAnsi="Times New Roman"/>
          <w:sz w:val="28"/>
          <w:szCs w:val="28"/>
          <w:lang w:eastAsia="ru-RU"/>
        </w:rPr>
      </w:pPr>
      <w:r w:rsidRPr="001164C7">
        <w:rPr>
          <w:rFonts w:ascii="Times New Roman" w:eastAsia="Times New Roman" w:hAnsi="Times New Roman"/>
          <w:sz w:val="28"/>
          <w:szCs w:val="28"/>
          <w:lang w:eastAsia="ru-RU"/>
        </w:rPr>
        <w:t xml:space="preserve">В данном анализе автоматически учитываются параметры демографических компонентов, а также параметры естественного и механического приростов </w:t>
      </w:r>
      <w:r w:rsidR="00086C04" w:rsidRPr="001164C7">
        <w:rPr>
          <w:rFonts w:ascii="Times New Roman" w:eastAsia="Times New Roman" w:hAnsi="Times New Roman"/>
          <w:sz w:val="28"/>
          <w:szCs w:val="28"/>
          <w:lang w:eastAsia="ru-RU"/>
        </w:rPr>
        <w:t xml:space="preserve"> </w:t>
      </w:r>
      <w:r w:rsidR="002A35AB" w:rsidRPr="001164C7">
        <w:rPr>
          <w:rFonts w:ascii="Times New Roman" w:eastAsia="Times New Roman" w:hAnsi="Times New Roman"/>
          <w:sz w:val="28"/>
          <w:szCs w:val="28"/>
          <w:lang w:eastAsia="ru-RU"/>
        </w:rPr>
        <w:t>Рязанского</w:t>
      </w:r>
      <w:r w:rsidRPr="001164C7">
        <w:rPr>
          <w:rFonts w:ascii="Times New Roman" w:eastAsia="Times New Roman" w:hAnsi="Times New Roman"/>
          <w:sz w:val="28"/>
          <w:szCs w:val="28"/>
          <w:lang w:eastAsia="ru-RU"/>
        </w:rPr>
        <w:t xml:space="preserve"> сельского поселения.</w:t>
      </w:r>
    </w:p>
    <w:p w:rsidR="006418A6" w:rsidRPr="001164C7" w:rsidRDefault="004E5E76" w:rsidP="00977EF0">
      <w:pPr>
        <w:suppressAutoHyphens w:val="0"/>
        <w:spacing w:line="240" w:lineRule="auto"/>
        <w:ind w:firstLine="709"/>
        <w:jc w:val="both"/>
        <w:rPr>
          <w:rFonts w:ascii="Times New Roman" w:eastAsia="Times New Roman" w:hAnsi="Times New Roman"/>
          <w:sz w:val="28"/>
          <w:szCs w:val="28"/>
          <w:lang w:eastAsia="ru-RU"/>
        </w:rPr>
      </w:pPr>
      <w:r w:rsidRPr="001164C7">
        <w:rPr>
          <w:rFonts w:ascii="Times New Roman" w:eastAsia="Times New Roman" w:hAnsi="Times New Roman"/>
          <w:sz w:val="28"/>
          <w:szCs w:val="28"/>
          <w:lang w:eastAsia="ru-RU"/>
        </w:rPr>
        <w:t xml:space="preserve">Проектная численность </w:t>
      </w:r>
      <w:r w:rsidR="002A35AB" w:rsidRPr="001164C7">
        <w:rPr>
          <w:rFonts w:ascii="Times New Roman" w:eastAsia="Times New Roman" w:hAnsi="Times New Roman"/>
          <w:sz w:val="28"/>
          <w:szCs w:val="28"/>
          <w:lang w:eastAsia="ru-RU"/>
        </w:rPr>
        <w:t>Рязанского</w:t>
      </w:r>
      <w:r w:rsidRPr="001164C7">
        <w:rPr>
          <w:rFonts w:ascii="Times New Roman" w:eastAsia="Times New Roman" w:hAnsi="Times New Roman"/>
          <w:sz w:val="28"/>
          <w:szCs w:val="28"/>
          <w:lang w:eastAsia="ru-RU"/>
        </w:rPr>
        <w:t xml:space="preserve"> сельского поселения на первую очередь строительства до 2022 года ориентировочно составит </w:t>
      </w:r>
      <w:r w:rsidR="00B34E6B" w:rsidRPr="001164C7">
        <w:rPr>
          <w:rFonts w:ascii="Times New Roman" w:eastAsia="Times New Roman" w:hAnsi="Times New Roman"/>
          <w:sz w:val="28"/>
          <w:szCs w:val="28"/>
          <w:lang w:eastAsia="ru-RU"/>
        </w:rPr>
        <w:t>6,3</w:t>
      </w:r>
      <w:r w:rsidRPr="001164C7">
        <w:rPr>
          <w:rFonts w:ascii="Times New Roman" w:eastAsia="Times New Roman" w:hAnsi="Times New Roman"/>
          <w:sz w:val="28"/>
          <w:szCs w:val="28"/>
          <w:lang w:eastAsia="ru-RU"/>
        </w:rPr>
        <w:t xml:space="preserve"> тыс. человек, на расчетный срок до </w:t>
      </w:r>
      <w:r w:rsidR="009226F8">
        <w:rPr>
          <w:rFonts w:ascii="Times New Roman" w:eastAsia="Times New Roman" w:hAnsi="Times New Roman"/>
          <w:sz w:val="28"/>
          <w:szCs w:val="28"/>
          <w:lang w:eastAsia="ru-RU"/>
        </w:rPr>
        <w:t>2031</w:t>
      </w:r>
      <w:r w:rsidRPr="001164C7">
        <w:rPr>
          <w:rFonts w:ascii="Times New Roman" w:eastAsia="Times New Roman" w:hAnsi="Times New Roman"/>
          <w:sz w:val="28"/>
          <w:szCs w:val="28"/>
          <w:lang w:eastAsia="ru-RU"/>
        </w:rPr>
        <w:t xml:space="preserve"> года – </w:t>
      </w:r>
      <w:r w:rsidR="00B34E6B" w:rsidRPr="001164C7">
        <w:rPr>
          <w:rFonts w:ascii="Times New Roman" w:eastAsia="Times New Roman" w:hAnsi="Times New Roman"/>
          <w:sz w:val="28"/>
          <w:szCs w:val="28"/>
          <w:lang w:eastAsia="ru-RU"/>
        </w:rPr>
        <w:t>6,73</w:t>
      </w:r>
      <w:r w:rsidRPr="001164C7">
        <w:rPr>
          <w:rFonts w:ascii="Times New Roman" w:eastAsia="Times New Roman" w:hAnsi="Times New Roman"/>
          <w:sz w:val="28"/>
          <w:szCs w:val="28"/>
          <w:lang w:eastAsia="ru-RU"/>
        </w:rPr>
        <w:t xml:space="preserve"> тыс. человек, на перспективу до 2047 года – </w:t>
      </w:r>
      <w:r w:rsidR="00B34E6B" w:rsidRPr="001164C7">
        <w:rPr>
          <w:rFonts w:ascii="Times New Roman" w:eastAsia="Times New Roman" w:hAnsi="Times New Roman"/>
          <w:sz w:val="28"/>
          <w:szCs w:val="28"/>
          <w:lang w:eastAsia="ru-RU"/>
        </w:rPr>
        <w:t>7,0</w:t>
      </w:r>
      <w:r w:rsidRPr="001164C7">
        <w:rPr>
          <w:rFonts w:ascii="Times New Roman" w:eastAsia="Times New Roman" w:hAnsi="Times New Roman"/>
          <w:sz w:val="28"/>
          <w:szCs w:val="28"/>
          <w:lang w:eastAsia="ru-RU"/>
        </w:rPr>
        <w:t xml:space="preserve"> тыс. человек.</w:t>
      </w:r>
    </w:p>
    <w:p w:rsidR="001B2DC2" w:rsidRPr="001164C7" w:rsidRDefault="001B2DC2" w:rsidP="00DD1939">
      <w:pPr>
        <w:suppressAutoHyphens w:val="0"/>
        <w:spacing w:line="360" w:lineRule="auto"/>
        <w:ind w:firstLine="709"/>
        <w:jc w:val="both"/>
        <w:rPr>
          <w:rFonts w:ascii="Times New Roman" w:eastAsia="Times New Roman" w:hAnsi="Times New Roman"/>
          <w:b/>
          <w:sz w:val="28"/>
          <w:szCs w:val="28"/>
          <w:lang/>
        </w:rPr>
      </w:pPr>
    </w:p>
    <w:p w:rsidR="003F4FBD" w:rsidRPr="001164C7" w:rsidRDefault="00DD1939" w:rsidP="001164C7">
      <w:pPr>
        <w:suppressAutoHyphens w:val="0"/>
        <w:spacing w:line="240" w:lineRule="auto"/>
        <w:ind w:firstLine="709"/>
        <w:jc w:val="both"/>
        <w:rPr>
          <w:rFonts w:ascii="Times New Roman" w:eastAsia="Times New Roman" w:hAnsi="Times New Roman"/>
          <w:b/>
          <w:sz w:val="28"/>
          <w:szCs w:val="28"/>
          <w:lang/>
        </w:rPr>
      </w:pPr>
      <w:r w:rsidRPr="001164C7">
        <w:rPr>
          <w:rFonts w:ascii="Times New Roman" w:eastAsia="Times New Roman" w:hAnsi="Times New Roman"/>
          <w:b/>
          <w:sz w:val="28"/>
          <w:szCs w:val="28"/>
          <w:lang/>
        </w:rPr>
        <w:t>2.4. ОЦЕНКА НОРМАТИВНО – ПРАВОВОЙ БАЗЫ, НЕОБХОДИМОЙ ДЛЯ ФУНКЦИОНИРОВАНИЯ И РАЗВИТИЯ СОЦИАЛЬНОЙ ИНФРАСТРУКТУРЫ ПОСЕЛЕНИЯ</w:t>
      </w:r>
    </w:p>
    <w:p w:rsidR="00DD1939" w:rsidRPr="001164C7" w:rsidRDefault="00DD1939" w:rsidP="00977EF0">
      <w:pPr>
        <w:suppressAutoHyphens w:val="0"/>
        <w:spacing w:after="0" w:line="240" w:lineRule="auto"/>
        <w:ind w:firstLine="709"/>
        <w:jc w:val="both"/>
        <w:rPr>
          <w:rFonts w:ascii="Times New Roman" w:eastAsia="Times New Roman" w:hAnsi="Times New Roman"/>
          <w:sz w:val="28"/>
          <w:szCs w:val="28"/>
          <w:lang/>
        </w:rPr>
      </w:pPr>
      <w:r w:rsidRPr="001164C7">
        <w:rPr>
          <w:rFonts w:ascii="Times New Roman" w:eastAsia="Times New Roman" w:hAnsi="Times New Roman"/>
          <w:sz w:val="28"/>
          <w:szCs w:val="28"/>
          <w:lang/>
        </w:rPr>
        <w:t xml:space="preserve">Для функционирования и развития социальной инфраструктуры </w:t>
      </w:r>
      <w:r w:rsidR="002A35AB" w:rsidRPr="001164C7">
        <w:rPr>
          <w:rFonts w:ascii="Times New Roman" w:eastAsia="Times New Roman" w:hAnsi="Times New Roman"/>
          <w:sz w:val="28"/>
          <w:szCs w:val="28"/>
          <w:lang/>
        </w:rPr>
        <w:t>Рязанского</w:t>
      </w:r>
      <w:r w:rsidR="00871597" w:rsidRPr="001164C7">
        <w:rPr>
          <w:rFonts w:ascii="Times New Roman" w:eastAsia="Times New Roman" w:hAnsi="Times New Roman"/>
          <w:sz w:val="28"/>
          <w:szCs w:val="28"/>
          <w:lang/>
        </w:rPr>
        <w:t xml:space="preserve"> </w:t>
      </w:r>
      <w:r w:rsidRPr="001164C7">
        <w:rPr>
          <w:rFonts w:ascii="Times New Roman" w:eastAsia="Times New Roman" w:hAnsi="Times New Roman"/>
          <w:sz w:val="28"/>
          <w:szCs w:val="28"/>
          <w:lang/>
        </w:rPr>
        <w:t xml:space="preserve">сельского </w:t>
      </w:r>
      <w:r w:rsidR="00871597" w:rsidRPr="001164C7">
        <w:rPr>
          <w:rFonts w:ascii="Times New Roman" w:eastAsia="Times New Roman" w:hAnsi="Times New Roman"/>
          <w:sz w:val="28"/>
          <w:szCs w:val="28"/>
          <w:lang/>
        </w:rPr>
        <w:t>поселения</w:t>
      </w:r>
      <w:r w:rsidRPr="001164C7">
        <w:rPr>
          <w:rFonts w:ascii="Times New Roman" w:eastAsia="Times New Roman" w:hAnsi="Times New Roman"/>
          <w:sz w:val="28"/>
          <w:szCs w:val="28"/>
          <w:lang/>
        </w:rPr>
        <w:t xml:space="preserve"> в поселении разработана следующая нормативно-правовая база:</w:t>
      </w:r>
    </w:p>
    <w:p w:rsidR="00DD1939" w:rsidRPr="004B71F1" w:rsidRDefault="00977EF0" w:rsidP="00977EF0">
      <w:pPr>
        <w:tabs>
          <w:tab w:val="left" w:pos="1134"/>
        </w:tabs>
        <w:suppressAutoHyphens w:val="0"/>
        <w:spacing w:after="0" w:line="240" w:lineRule="auto"/>
        <w:ind w:firstLine="709"/>
        <w:jc w:val="both"/>
        <w:rPr>
          <w:rFonts w:ascii="Times New Roman" w:eastAsia="Times New Roman" w:hAnsi="Times New Roman"/>
          <w:color w:val="000000"/>
          <w:sz w:val="28"/>
          <w:szCs w:val="28"/>
          <w:lang/>
        </w:rPr>
      </w:pPr>
      <w:r w:rsidRPr="004B71F1">
        <w:rPr>
          <w:rFonts w:ascii="Times New Roman" w:eastAsia="Times New Roman" w:hAnsi="Times New Roman"/>
          <w:color w:val="000000"/>
          <w:sz w:val="28"/>
          <w:szCs w:val="28"/>
          <w:lang/>
        </w:rPr>
        <w:t>–</w:t>
      </w:r>
      <w:r w:rsidRPr="004B71F1">
        <w:rPr>
          <w:rFonts w:ascii="Times New Roman" w:eastAsia="Times New Roman" w:hAnsi="Times New Roman"/>
          <w:color w:val="000000"/>
          <w:sz w:val="28"/>
          <w:szCs w:val="28"/>
          <w:lang/>
        </w:rPr>
        <w:tab/>
      </w:r>
      <w:r w:rsidR="00DD1939" w:rsidRPr="004B71F1">
        <w:rPr>
          <w:rFonts w:ascii="Times New Roman" w:eastAsia="Times New Roman" w:hAnsi="Times New Roman"/>
          <w:color w:val="000000"/>
          <w:sz w:val="28"/>
          <w:szCs w:val="28"/>
          <w:lang/>
        </w:rPr>
        <w:t>Генеральный план</w:t>
      </w:r>
      <w:r w:rsidR="00871597" w:rsidRPr="004B71F1">
        <w:rPr>
          <w:rFonts w:ascii="Times New Roman" w:eastAsia="Times New Roman" w:hAnsi="Times New Roman"/>
          <w:color w:val="000000"/>
          <w:sz w:val="28"/>
          <w:szCs w:val="28"/>
          <w:lang/>
        </w:rPr>
        <w:t xml:space="preserve"> </w:t>
      </w:r>
      <w:r w:rsidR="002A35AB" w:rsidRPr="004B71F1">
        <w:rPr>
          <w:rFonts w:ascii="Times New Roman" w:eastAsia="Times New Roman" w:hAnsi="Times New Roman"/>
          <w:color w:val="000000"/>
          <w:sz w:val="28"/>
          <w:szCs w:val="28"/>
          <w:lang/>
        </w:rPr>
        <w:t>Рязанского</w:t>
      </w:r>
      <w:r w:rsidR="00DD1939" w:rsidRPr="004B71F1">
        <w:rPr>
          <w:rFonts w:ascii="Times New Roman" w:eastAsia="Times New Roman" w:hAnsi="Times New Roman"/>
          <w:color w:val="000000"/>
          <w:sz w:val="28"/>
          <w:szCs w:val="28"/>
          <w:lang/>
        </w:rPr>
        <w:t xml:space="preserve"> сельского поселения </w:t>
      </w:r>
      <w:r w:rsidR="002A35AB" w:rsidRPr="004B71F1">
        <w:rPr>
          <w:rFonts w:ascii="Times New Roman" w:eastAsia="Times New Roman" w:hAnsi="Times New Roman"/>
          <w:color w:val="000000"/>
          <w:sz w:val="28"/>
          <w:szCs w:val="28"/>
          <w:lang/>
        </w:rPr>
        <w:t>Белореченского</w:t>
      </w:r>
      <w:r w:rsidR="004F25A3" w:rsidRPr="004B71F1">
        <w:rPr>
          <w:rFonts w:ascii="Times New Roman" w:eastAsia="Times New Roman" w:hAnsi="Times New Roman"/>
          <w:color w:val="000000"/>
          <w:sz w:val="28"/>
          <w:szCs w:val="28"/>
          <w:lang/>
        </w:rPr>
        <w:t xml:space="preserve"> муниципального района;</w:t>
      </w:r>
    </w:p>
    <w:p w:rsidR="00DD1939" w:rsidRPr="004B71F1" w:rsidRDefault="00977EF0" w:rsidP="00977EF0">
      <w:pPr>
        <w:tabs>
          <w:tab w:val="left" w:pos="1134"/>
        </w:tabs>
        <w:suppressAutoHyphens w:val="0"/>
        <w:spacing w:after="0" w:line="240" w:lineRule="auto"/>
        <w:ind w:firstLine="709"/>
        <w:jc w:val="both"/>
        <w:rPr>
          <w:rFonts w:ascii="Times New Roman" w:eastAsia="Times New Roman" w:hAnsi="Times New Roman"/>
          <w:color w:val="000000"/>
          <w:sz w:val="28"/>
          <w:szCs w:val="28"/>
          <w:lang/>
        </w:rPr>
      </w:pPr>
      <w:r w:rsidRPr="004B71F1">
        <w:rPr>
          <w:rFonts w:ascii="Times New Roman" w:eastAsia="Times New Roman" w:hAnsi="Times New Roman"/>
          <w:color w:val="000000"/>
          <w:sz w:val="28"/>
          <w:szCs w:val="28"/>
          <w:lang/>
        </w:rPr>
        <w:t>–</w:t>
      </w:r>
      <w:r w:rsidRPr="004B71F1">
        <w:rPr>
          <w:rFonts w:ascii="Times New Roman" w:eastAsia="Times New Roman" w:hAnsi="Times New Roman"/>
          <w:color w:val="000000"/>
          <w:sz w:val="28"/>
          <w:szCs w:val="28"/>
          <w:lang/>
        </w:rPr>
        <w:tab/>
      </w:r>
      <w:r w:rsidR="00DD1939" w:rsidRPr="004B71F1">
        <w:rPr>
          <w:rFonts w:ascii="Times New Roman" w:eastAsia="Times New Roman" w:hAnsi="Times New Roman"/>
          <w:color w:val="000000"/>
          <w:sz w:val="28"/>
          <w:szCs w:val="28"/>
          <w:lang/>
        </w:rPr>
        <w:t xml:space="preserve">Муниципальная долгосрочная целевая программа «Комплексное развитие систем коммунальной инфраструктуры на территории </w:t>
      </w:r>
      <w:r w:rsidR="002A35AB" w:rsidRPr="004B71F1">
        <w:rPr>
          <w:rFonts w:ascii="Times New Roman" w:eastAsia="Times New Roman" w:hAnsi="Times New Roman"/>
          <w:color w:val="000000"/>
          <w:sz w:val="28"/>
          <w:szCs w:val="28"/>
          <w:lang/>
        </w:rPr>
        <w:t>Рязанского</w:t>
      </w:r>
      <w:r w:rsidR="00871597" w:rsidRPr="004B71F1">
        <w:rPr>
          <w:rFonts w:ascii="Times New Roman" w:eastAsia="Times New Roman" w:hAnsi="Times New Roman"/>
          <w:color w:val="000000"/>
          <w:sz w:val="28"/>
          <w:szCs w:val="28"/>
          <w:lang/>
        </w:rPr>
        <w:t xml:space="preserve"> </w:t>
      </w:r>
      <w:r w:rsidR="00DD1939" w:rsidRPr="004B71F1">
        <w:rPr>
          <w:rFonts w:ascii="Times New Roman" w:eastAsia="Times New Roman" w:hAnsi="Times New Roman"/>
          <w:color w:val="000000"/>
          <w:sz w:val="28"/>
          <w:szCs w:val="28"/>
          <w:lang/>
        </w:rPr>
        <w:t xml:space="preserve">сельского поселения </w:t>
      </w:r>
      <w:r w:rsidR="002A35AB" w:rsidRPr="004B71F1">
        <w:rPr>
          <w:rFonts w:ascii="Times New Roman" w:eastAsia="Times New Roman" w:hAnsi="Times New Roman"/>
          <w:color w:val="000000"/>
          <w:sz w:val="28"/>
          <w:szCs w:val="28"/>
          <w:lang/>
        </w:rPr>
        <w:t>Белореченского</w:t>
      </w:r>
      <w:r w:rsidR="00DD1939" w:rsidRPr="004B71F1">
        <w:rPr>
          <w:rFonts w:ascii="Times New Roman" w:eastAsia="Times New Roman" w:hAnsi="Times New Roman"/>
          <w:color w:val="000000"/>
          <w:sz w:val="28"/>
          <w:szCs w:val="28"/>
          <w:lang/>
        </w:rPr>
        <w:t xml:space="preserve"> муниципального района Краснодарского края  на «201</w:t>
      </w:r>
      <w:r w:rsidR="00871597" w:rsidRPr="004B71F1">
        <w:rPr>
          <w:rFonts w:ascii="Times New Roman" w:eastAsia="Times New Roman" w:hAnsi="Times New Roman"/>
          <w:color w:val="000000"/>
          <w:sz w:val="28"/>
          <w:szCs w:val="28"/>
          <w:lang/>
        </w:rPr>
        <w:t>5</w:t>
      </w:r>
      <w:r w:rsidR="00DD1939" w:rsidRPr="004B71F1">
        <w:rPr>
          <w:rFonts w:ascii="Times New Roman" w:eastAsia="Times New Roman" w:hAnsi="Times New Roman"/>
          <w:color w:val="000000"/>
          <w:sz w:val="28"/>
          <w:szCs w:val="28"/>
          <w:lang/>
        </w:rPr>
        <w:t>-2030 годы»;</w:t>
      </w:r>
    </w:p>
    <w:p w:rsidR="00702602" w:rsidRPr="001164C7" w:rsidRDefault="00977EF0" w:rsidP="00977EF0">
      <w:pPr>
        <w:tabs>
          <w:tab w:val="left" w:pos="1134"/>
        </w:tabs>
        <w:suppressAutoHyphens w:val="0"/>
        <w:spacing w:after="0" w:line="240" w:lineRule="auto"/>
        <w:ind w:firstLine="709"/>
        <w:jc w:val="both"/>
        <w:rPr>
          <w:rFonts w:ascii="Times New Roman" w:eastAsia="Times New Roman" w:hAnsi="Times New Roman"/>
          <w:sz w:val="28"/>
          <w:szCs w:val="28"/>
          <w:lang/>
        </w:rPr>
      </w:pPr>
      <w:r w:rsidRPr="004B71F1">
        <w:rPr>
          <w:rFonts w:ascii="Times New Roman" w:eastAsia="Times New Roman" w:hAnsi="Times New Roman"/>
          <w:color w:val="000000"/>
          <w:sz w:val="28"/>
          <w:szCs w:val="28"/>
          <w:lang/>
        </w:rPr>
        <w:t>–</w:t>
      </w:r>
      <w:r w:rsidRPr="004B71F1">
        <w:rPr>
          <w:rFonts w:ascii="Times New Roman" w:eastAsia="Times New Roman" w:hAnsi="Times New Roman"/>
          <w:color w:val="000000"/>
          <w:sz w:val="28"/>
          <w:szCs w:val="28"/>
          <w:lang/>
        </w:rPr>
        <w:tab/>
      </w:r>
      <w:r w:rsidR="00702602" w:rsidRPr="004B71F1">
        <w:rPr>
          <w:rFonts w:ascii="Times New Roman" w:eastAsia="Times New Roman" w:hAnsi="Times New Roman"/>
          <w:color w:val="000000"/>
          <w:sz w:val="28"/>
          <w:szCs w:val="28"/>
          <w:lang/>
        </w:rPr>
        <w:t xml:space="preserve">Местные нормативы градостроительного проектирования </w:t>
      </w:r>
      <w:r w:rsidR="002A35AB" w:rsidRPr="004B71F1">
        <w:rPr>
          <w:rFonts w:ascii="Times New Roman" w:eastAsia="Times New Roman" w:hAnsi="Times New Roman"/>
          <w:color w:val="000000"/>
          <w:sz w:val="28"/>
          <w:szCs w:val="28"/>
          <w:lang/>
        </w:rPr>
        <w:t>Рязанского</w:t>
      </w:r>
      <w:r w:rsidR="00871597" w:rsidRPr="004B71F1">
        <w:rPr>
          <w:rFonts w:ascii="Times New Roman" w:eastAsia="Times New Roman" w:hAnsi="Times New Roman"/>
          <w:color w:val="000000"/>
          <w:sz w:val="28"/>
          <w:szCs w:val="28"/>
          <w:lang/>
        </w:rPr>
        <w:t xml:space="preserve"> сельского поселения</w:t>
      </w:r>
      <w:r w:rsidR="00702602" w:rsidRPr="004B71F1">
        <w:rPr>
          <w:rFonts w:ascii="Times New Roman" w:eastAsia="Times New Roman" w:hAnsi="Times New Roman"/>
          <w:color w:val="000000"/>
          <w:sz w:val="28"/>
          <w:szCs w:val="28"/>
          <w:lang/>
        </w:rPr>
        <w:t>, утверждены решением</w:t>
      </w:r>
      <w:r w:rsidR="00702602" w:rsidRPr="001164C7">
        <w:rPr>
          <w:rFonts w:ascii="Times New Roman" w:eastAsia="Times New Roman" w:hAnsi="Times New Roman"/>
          <w:color w:val="FF0000"/>
          <w:sz w:val="28"/>
          <w:szCs w:val="28"/>
          <w:lang/>
        </w:rPr>
        <w:t xml:space="preserve"> </w:t>
      </w:r>
      <w:r w:rsidR="00871597" w:rsidRPr="00F75CBC">
        <w:rPr>
          <w:rFonts w:ascii="Times New Roman" w:eastAsia="Times New Roman" w:hAnsi="Times New Roman"/>
          <w:sz w:val="28"/>
          <w:szCs w:val="28"/>
          <w:lang/>
        </w:rPr>
        <w:t xml:space="preserve">Совета </w:t>
      </w:r>
      <w:r w:rsidR="00F75CBC" w:rsidRPr="00F75CBC">
        <w:rPr>
          <w:rFonts w:ascii="Times New Roman" w:eastAsia="Times New Roman" w:hAnsi="Times New Roman"/>
          <w:sz w:val="28"/>
          <w:szCs w:val="28"/>
          <w:lang/>
        </w:rPr>
        <w:t>14.12.2012</w:t>
      </w:r>
      <w:r w:rsidR="00871597" w:rsidRPr="00F75CBC">
        <w:rPr>
          <w:rFonts w:ascii="Times New Roman" w:eastAsia="Times New Roman" w:hAnsi="Times New Roman"/>
          <w:sz w:val="28"/>
          <w:szCs w:val="28"/>
          <w:lang/>
        </w:rPr>
        <w:t xml:space="preserve"> года № </w:t>
      </w:r>
      <w:r w:rsidR="00F75CBC" w:rsidRPr="00F75CBC">
        <w:rPr>
          <w:rFonts w:ascii="Times New Roman" w:eastAsia="Times New Roman" w:hAnsi="Times New Roman"/>
          <w:sz w:val="28"/>
          <w:szCs w:val="28"/>
          <w:lang/>
        </w:rPr>
        <w:t>177</w:t>
      </w:r>
      <w:r w:rsidR="00A26568" w:rsidRPr="00F75CBC">
        <w:rPr>
          <w:rFonts w:ascii="Times New Roman" w:eastAsia="Times New Roman" w:hAnsi="Times New Roman"/>
          <w:sz w:val="28"/>
          <w:szCs w:val="28"/>
          <w:lang/>
        </w:rPr>
        <w:t>;</w:t>
      </w:r>
    </w:p>
    <w:p w:rsidR="00A26568" w:rsidRPr="001164C7" w:rsidRDefault="00620967" w:rsidP="00620967">
      <w:pPr>
        <w:tabs>
          <w:tab w:val="left" w:pos="1134"/>
        </w:tabs>
        <w:suppressAutoHyphens w:val="0"/>
        <w:spacing w:after="0" w:line="240" w:lineRule="auto"/>
        <w:ind w:firstLine="709"/>
        <w:jc w:val="both"/>
        <w:rPr>
          <w:rFonts w:ascii="Times New Roman" w:eastAsia="Times New Roman" w:hAnsi="Times New Roman"/>
          <w:sz w:val="28"/>
          <w:szCs w:val="28"/>
          <w:lang/>
        </w:rPr>
      </w:pPr>
      <w:r w:rsidRPr="001164C7">
        <w:rPr>
          <w:rFonts w:ascii="Times New Roman" w:eastAsia="Times New Roman" w:hAnsi="Times New Roman"/>
          <w:sz w:val="28"/>
          <w:szCs w:val="28"/>
          <w:lang/>
        </w:rPr>
        <w:t>–</w:t>
      </w:r>
      <w:r w:rsidRPr="001164C7">
        <w:rPr>
          <w:rFonts w:ascii="Times New Roman" w:eastAsia="Times New Roman" w:hAnsi="Times New Roman"/>
          <w:sz w:val="28"/>
          <w:szCs w:val="28"/>
          <w:lang/>
        </w:rPr>
        <w:tab/>
      </w:r>
      <w:r w:rsidR="00A26568" w:rsidRPr="001164C7">
        <w:rPr>
          <w:rFonts w:ascii="Times New Roman" w:eastAsia="Times New Roman" w:hAnsi="Times New Roman"/>
          <w:sz w:val="28"/>
          <w:szCs w:val="28"/>
          <w:lang/>
        </w:rPr>
        <w:t>Градостроительный кодекс Российской Федерации;</w:t>
      </w:r>
    </w:p>
    <w:p w:rsidR="00A26568" w:rsidRPr="001164C7" w:rsidRDefault="00620967" w:rsidP="00620967">
      <w:pPr>
        <w:tabs>
          <w:tab w:val="left" w:pos="1134"/>
        </w:tabs>
        <w:suppressAutoHyphens w:val="0"/>
        <w:spacing w:after="0" w:line="240" w:lineRule="auto"/>
        <w:ind w:firstLine="709"/>
        <w:jc w:val="both"/>
        <w:rPr>
          <w:rFonts w:ascii="Times New Roman" w:eastAsia="Times New Roman" w:hAnsi="Times New Roman"/>
          <w:sz w:val="28"/>
          <w:szCs w:val="28"/>
          <w:lang/>
        </w:rPr>
      </w:pPr>
      <w:r w:rsidRPr="001164C7">
        <w:rPr>
          <w:rFonts w:ascii="Times New Roman" w:eastAsia="Times New Roman" w:hAnsi="Times New Roman"/>
          <w:sz w:val="28"/>
          <w:szCs w:val="28"/>
          <w:lang/>
        </w:rPr>
        <w:t>–</w:t>
      </w:r>
      <w:r w:rsidRPr="001164C7">
        <w:rPr>
          <w:rFonts w:ascii="Times New Roman" w:eastAsia="Times New Roman" w:hAnsi="Times New Roman"/>
          <w:sz w:val="28"/>
          <w:szCs w:val="28"/>
          <w:lang/>
        </w:rPr>
        <w:tab/>
      </w:r>
      <w:r w:rsidR="00A26568" w:rsidRPr="001164C7">
        <w:rPr>
          <w:rFonts w:ascii="Times New Roman" w:eastAsia="Times New Roman" w:hAnsi="Times New Roman"/>
          <w:sz w:val="28"/>
          <w:szCs w:val="28"/>
          <w:lang/>
        </w:rPr>
        <w:t>Лесной кодекс Российской Федерации;</w:t>
      </w:r>
    </w:p>
    <w:p w:rsidR="00A26568" w:rsidRPr="001164C7" w:rsidRDefault="00620967" w:rsidP="00620967">
      <w:pPr>
        <w:tabs>
          <w:tab w:val="left" w:pos="1134"/>
        </w:tabs>
        <w:suppressAutoHyphens w:val="0"/>
        <w:spacing w:after="0" w:line="240" w:lineRule="auto"/>
        <w:ind w:firstLine="709"/>
        <w:jc w:val="both"/>
        <w:rPr>
          <w:rFonts w:ascii="Times New Roman" w:eastAsia="Times New Roman" w:hAnsi="Times New Roman"/>
          <w:sz w:val="28"/>
          <w:szCs w:val="28"/>
          <w:lang/>
        </w:rPr>
      </w:pPr>
      <w:r w:rsidRPr="001164C7">
        <w:rPr>
          <w:rFonts w:ascii="Times New Roman" w:eastAsia="Times New Roman" w:hAnsi="Times New Roman"/>
          <w:sz w:val="28"/>
          <w:szCs w:val="28"/>
          <w:lang/>
        </w:rPr>
        <w:t>–</w:t>
      </w:r>
      <w:r w:rsidRPr="001164C7">
        <w:rPr>
          <w:rFonts w:ascii="Times New Roman" w:eastAsia="Times New Roman" w:hAnsi="Times New Roman"/>
          <w:sz w:val="28"/>
          <w:szCs w:val="28"/>
          <w:lang/>
        </w:rPr>
        <w:tab/>
      </w:r>
      <w:r w:rsidR="00A26568" w:rsidRPr="001164C7">
        <w:rPr>
          <w:rFonts w:ascii="Times New Roman" w:eastAsia="Times New Roman" w:hAnsi="Times New Roman"/>
          <w:sz w:val="28"/>
          <w:szCs w:val="28"/>
          <w:lang/>
        </w:rPr>
        <w:t>Федеральный закон от 06.10. 2003 № 131-ФЗ «Об общих принципах организации местного самоуправления в Российской Федерации»;</w:t>
      </w:r>
    </w:p>
    <w:p w:rsidR="00A26568" w:rsidRPr="001164C7" w:rsidRDefault="00620967" w:rsidP="00620967">
      <w:pPr>
        <w:tabs>
          <w:tab w:val="left" w:pos="1134"/>
        </w:tabs>
        <w:suppressAutoHyphens w:val="0"/>
        <w:spacing w:after="0" w:line="240" w:lineRule="auto"/>
        <w:ind w:firstLine="709"/>
        <w:jc w:val="both"/>
        <w:rPr>
          <w:rFonts w:ascii="Times New Roman" w:eastAsia="Times New Roman" w:hAnsi="Times New Roman"/>
          <w:sz w:val="28"/>
          <w:szCs w:val="28"/>
          <w:lang/>
        </w:rPr>
      </w:pPr>
      <w:r w:rsidRPr="001164C7">
        <w:rPr>
          <w:rFonts w:ascii="Times New Roman" w:eastAsia="Times New Roman" w:hAnsi="Times New Roman"/>
          <w:sz w:val="28"/>
          <w:szCs w:val="28"/>
          <w:lang/>
        </w:rPr>
        <w:t>–</w:t>
      </w:r>
      <w:r w:rsidRPr="001164C7">
        <w:rPr>
          <w:rFonts w:ascii="Times New Roman" w:eastAsia="Times New Roman" w:hAnsi="Times New Roman"/>
          <w:sz w:val="28"/>
          <w:szCs w:val="28"/>
          <w:lang/>
        </w:rPr>
        <w:tab/>
      </w:r>
      <w:r w:rsidR="00A26568" w:rsidRPr="001164C7">
        <w:rPr>
          <w:rFonts w:ascii="Times New Roman" w:eastAsia="Times New Roman" w:hAnsi="Times New Roman"/>
          <w:sz w:val="28"/>
          <w:szCs w:val="28"/>
          <w:lang/>
        </w:rPr>
        <w:t>Федеральный закон от 12.02.1998 № 28-ФЗ «О гражданской обороне»;</w:t>
      </w:r>
    </w:p>
    <w:p w:rsidR="00A26568" w:rsidRPr="001164C7" w:rsidRDefault="00620967" w:rsidP="00620967">
      <w:pPr>
        <w:tabs>
          <w:tab w:val="left" w:pos="1134"/>
        </w:tabs>
        <w:suppressAutoHyphens w:val="0"/>
        <w:spacing w:after="0" w:line="240" w:lineRule="auto"/>
        <w:ind w:firstLine="709"/>
        <w:jc w:val="both"/>
        <w:rPr>
          <w:rFonts w:ascii="Times New Roman" w:eastAsia="Times New Roman" w:hAnsi="Times New Roman"/>
          <w:sz w:val="28"/>
          <w:szCs w:val="28"/>
          <w:lang/>
        </w:rPr>
      </w:pPr>
      <w:r w:rsidRPr="001164C7">
        <w:rPr>
          <w:rFonts w:ascii="Times New Roman" w:eastAsia="Times New Roman" w:hAnsi="Times New Roman"/>
          <w:sz w:val="28"/>
          <w:szCs w:val="28"/>
          <w:lang/>
        </w:rPr>
        <w:t>–</w:t>
      </w:r>
      <w:r w:rsidRPr="001164C7">
        <w:rPr>
          <w:rFonts w:ascii="Times New Roman" w:eastAsia="Times New Roman" w:hAnsi="Times New Roman"/>
          <w:sz w:val="28"/>
          <w:szCs w:val="28"/>
          <w:lang/>
        </w:rPr>
        <w:tab/>
      </w:r>
      <w:r w:rsidR="00A26568" w:rsidRPr="001164C7">
        <w:rPr>
          <w:rFonts w:ascii="Times New Roman" w:eastAsia="Times New Roman" w:hAnsi="Times New Roman"/>
          <w:sz w:val="28"/>
          <w:szCs w:val="28"/>
          <w:lang/>
        </w:rPr>
        <w:t>Федеральный закон от 04.05.1999 № 96-ФЗ «Об охране атмосферного воздуха»;</w:t>
      </w:r>
    </w:p>
    <w:p w:rsidR="00A26568" w:rsidRPr="001164C7" w:rsidRDefault="00620967" w:rsidP="00620967">
      <w:pPr>
        <w:tabs>
          <w:tab w:val="left" w:pos="1134"/>
        </w:tabs>
        <w:suppressAutoHyphens w:val="0"/>
        <w:spacing w:after="0" w:line="240" w:lineRule="auto"/>
        <w:ind w:firstLine="709"/>
        <w:jc w:val="both"/>
        <w:rPr>
          <w:rFonts w:ascii="Times New Roman" w:eastAsia="Times New Roman" w:hAnsi="Times New Roman"/>
          <w:sz w:val="28"/>
          <w:szCs w:val="28"/>
          <w:lang/>
        </w:rPr>
      </w:pPr>
      <w:r w:rsidRPr="001164C7">
        <w:rPr>
          <w:rFonts w:ascii="Times New Roman" w:eastAsia="Times New Roman" w:hAnsi="Times New Roman"/>
          <w:sz w:val="28"/>
          <w:szCs w:val="28"/>
          <w:lang/>
        </w:rPr>
        <w:t>–</w:t>
      </w:r>
      <w:r w:rsidRPr="001164C7">
        <w:rPr>
          <w:rFonts w:ascii="Times New Roman" w:eastAsia="Times New Roman" w:hAnsi="Times New Roman"/>
          <w:sz w:val="28"/>
          <w:szCs w:val="28"/>
          <w:lang/>
        </w:rPr>
        <w:tab/>
      </w:r>
      <w:r w:rsidR="00A26568" w:rsidRPr="001164C7">
        <w:rPr>
          <w:rFonts w:ascii="Times New Roman" w:eastAsia="Times New Roman" w:hAnsi="Times New Roman"/>
          <w:sz w:val="28"/>
          <w:szCs w:val="28"/>
          <w:lang/>
        </w:rPr>
        <w:t>Федеральный закон от 26.03.2003 № 35-ФЗ «Об электроэнергетике»;</w:t>
      </w:r>
    </w:p>
    <w:p w:rsidR="00A26568" w:rsidRPr="001164C7" w:rsidRDefault="00620967" w:rsidP="00620967">
      <w:pPr>
        <w:tabs>
          <w:tab w:val="left" w:pos="1134"/>
        </w:tabs>
        <w:suppressAutoHyphens w:val="0"/>
        <w:spacing w:after="0" w:line="240" w:lineRule="auto"/>
        <w:ind w:firstLine="709"/>
        <w:jc w:val="both"/>
        <w:rPr>
          <w:rFonts w:ascii="Times New Roman" w:eastAsia="Times New Roman" w:hAnsi="Times New Roman"/>
          <w:sz w:val="28"/>
          <w:szCs w:val="28"/>
          <w:lang/>
        </w:rPr>
      </w:pPr>
      <w:r w:rsidRPr="001164C7">
        <w:rPr>
          <w:rFonts w:ascii="Times New Roman" w:eastAsia="Times New Roman" w:hAnsi="Times New Roman"/>
          <w:sz w:val="28"/>
          <w:szCs w:val="28"/>
          <w:lang/>
        </w:rPr>
        <w:t>–</w:t>
      </w:r>
      <w:r w:rsidRPr="001164C7">
        <w:rPr>
          <w:rFonts w:ascii="Times New Roman" w:eastAsia="Times New Roman" w:hAnsi="Times New Roman"/>
          <w:sz w:val="28"/>
          <w:szCs w:val="28"/>
          <w:lang/>
        </w:rPr>
        <w:tab/>
      </w:r>
      <w:r w:rsidR="00A26568" w:rsidRPr="001164C7">
        <w:rPr>
          <w:rFonts w:ascii="Times New Roman" w:eastAsia="Times New Roman" w:hAnsi="Times New Roman"/>
          <w:sz w:val="28"/>
          <w:szCs w:val="28"/>
          <w:lang/>
        </w:rPr>
        <w:t>Федеральный закон от 31.03.1999 № 69-ФЗ «О газоснабжении в Российской Федерации»;</w:t>
      </w:r>
    </w:p>
    <w:p w:rsidR="00A26568" w:rsidRPr="001164C7" w:rsidRDefault="00620967" w:rsidP="00620967">
      <w:pPr>
        <w:tabs>
          <w:tab w:val="left" w:pos="1134"/>
        </w:tabs>
        <w:suppressAutoHyphens w:val="0"/>
        <w:spacing w:after="0" w:line="240" w:lineRule="auto"/>
        <w:ind w:firstLine="709"/>
        <w:jc w:val="both"/>
        <w:rPr>
          <w:rFonts w:ascii="Times New Roman" w:eastAsia="Times New Roman" w:hAnsi="Times New Roman"/>
          <w:sz w:val="28"/>
          <w:szCs w:val="28"/>
          <w:lang/>
        </w:rPr>
      </w:pPr>
      <w:r w:rsidRPr="001164C7">
        <w:rPr>
          <w:rFonts w:ascii="Times New Roman" w:eastAsia="Times New Roman" w:hAnsi="Times New Roman"/>
          <w:sz w:val="28"/>
          <w:szCs w:val="28"/>
          <w:lang/>
        </w:rPr>
        <w:t>–</w:t>
      </w:r>
      <w:r w:rsidRPr="001164C7">
        <w:rPr>
          <w:rFonts w:ascii="Times New Roman" w:eastAsia="Times New Roman" w:hAnsi="Times New Roman"/>
          <w:sz w:val="28"/>
          <w:szCs w:val="28"/>
          <w:lang/>
        </w:rPr>
        <w:tab/>
      </w:r>
      <w:r w:rsidR="00A26568" w:rsidRPr="001164C7">
        <w:rPr>
          <w:rFonts w:ascii="Times New Roman" w:eastAsia="Times New Roman" w:hAnsi="Times New Roman"/>
          <w:sz w:val="28"/>
          <w:szCs w:val="28"/>
          <w:lang/>
        </w:rPr>
        <w:t>Федеральный закон от 27.07.2010 № 190-ФЗ «О теплоснабжении»;</w:t>
      </w:r>
    </w:p>
    <w:p w:rsidR="00A26568" w:rsidRPr="001164C7" w:rsidRDefault="00620967" w:rsidP="00620967">
      <w:pPr>
        <w:tabs>
          <w:tab w:val="left" w:pos="1134"/>
        </w:tabs>
        <w:suppressAutoHyphens w:val="0"/>
        <w:spacing w:after="0" w:line="240" w:lineRule="auto"/>
        <w:ind w:firstLine="709"/>
        <w:jc w:val="both"/>
        <w:rPr>
          <w:rFonts w:ascii="Times New Roman" w:eastAsia="Times New Roman" w:hAnsi="Times New Roman"/>
          <w:sz w:val="28"/>
          <w:szCs w:val="28"/>
          <w:lang/>
        </w:rPr>
      </w:pPr>
      <w:r w:rsidRPr="001164C7">
        <w:rPr>
          <w:rFonts w:ascii="Times New Roman" w:eastAsia="Times New Roman" w:hAnsi="Times New Roman"/>
          <w:sz w:val="28"/>
          <w:szCs w:val="28"/>
          <w:lang/>
        </w:rPr>
        <w:t>–</w:t>
      </w:r>
      <w:r w:rsidRPr="001164C7">
        <w:rPr>
          <w:rFonts w:ascii="Times New Roman" w:eastAsia="Times New Roman" w:hAnsi="Times New Roman"/>
          <w:sz w:val="28"/>
          <w:szCs w:val="28"/>
          <w:lang/>
        </w:rPr>
        <w:tab/>
      </w:r>
      <w:r w:rsidR="00A26568" w:rsidRPr="001164C7">
        <w:rPr>
          <w:rFonts w:ascii="Times New Roman" w:eastAsia="Times New Roman" w:hAnsi="Times New Roman"/>
          <w:sz w:val="28"/>
          <w:szCs w:val="28"/>
          <w:lang/>
        </w:rPr>
        <w:t>Федеральный закон от 07.12.2011 № 416-ФЗ «О водоснабжении и водоотведении»;</w:t>
      </w:r>
    </w:p>
    <w:p w:rsidR="00A26568" w:rsidRPr="001164C7" w:rsidRDefault="00620967" w:rsidP="00620967">
      <w:pPr>
        <w:tabs>
          <w:tab w:val="left" w:pos="1134"/>
        </w:tabs>
        <w:suppressAutoHyphens w:val="0"/>
        <w:spacing w:after="0" w:line="240" w:lineRule="auto"/>
        <w:ind w:firstLine="709"/>
        <w:jc w:val="both"/>
        <w:rPr>
          <w:rFonts w:ascii="Times New Roman" w:eastAsia="Times New Roman" w:hAnsi="Times New Roman"/>
          <w:sz w:val="28"/>
          <w:szCs w:val="28"/>
          <w:lang/>
        </w:rPr>
      </w:pPr>
      <w:r w:rsidRPr="001164C7">
        <w:rPr>
          <w:rFonts w:ascii="Times New Roman" w:eastAsia="Times New Roman" w:hAnsi="Times New Roman"/>
          <w:sz w:val="28"/>
          <w:szCs w:val="28"/>
          <w:lang/>
        </w:rPr>
        <w:t>–</w:t>
      </w:r>
      <w:r w:rsidRPr="001164C7">
        <w:rPr>
          <w:rFonts w:ascii="Times New Roman" w:eastAsia="Times New Roman" w:hAnsi="Times New Roman"/>
          <w:sz w:val="28"/>
          <w:szCs w:val="28"/>
          <w:lang/>
        </w:rPr>
        <w:tab/>
      </w:r>
      <w:r w:rsidR="00A26568" w:rsidRPr="001164C7">
        <w:rPr>
          <w:rFonts w:ascii="Times New Roman" w:eastAsia="Times New Roman" w:hAnsi="Times New Roman"/>
          <w:sz w:val="28"/>
          <w:szCs w:val="28"/>
          <w:lang/>
        </w:rPr>
        <w:t>Федеральный закон от 22.07.2008 № 123-ФЗ «Технический регламент о требованиях пожарной безопасности»;</w:t>
      </w:r>
    </w:p>
    <w:p w:rsidR="00A26568" w:rsidRPr="001164C7" w:rsidRDefault="00620967" w:rsidP="00620967">
      <w:pPr>
        <w:tabs>
          <w:tab w:val="left" w:pos="1134"/>
        </w:tabs>
        <w:suppressAutoHyphens w:val="0"/>
        <w:spacing w:after="0" w:line="240" w:lineRule="auto"/>
        <w:ind w:firstLine="709"/>
        <w:jc w:val="both"/>
        <w:rPr>
          <w:rFonts w:ascii="Times New Roman" w:eastAsia="Times New Roman" w:hAnsi="Times New Roman"/>
          <w:sz w:val="28"/>
          <w:szCs w:val="28"/>
          <w:lang/>
        </w:rPr>
      </w:pPr>
      <w:r w:rsidRPr="001164C7">
        <w:rPr>
          <w:rFonts w:ascii="Times New Roman" w:eastAsia="Times New Roman" w:hAnsi="Times New Roman"/>
          <w:sz w:val="28"/>
          <w:szCs w:val="28"/>
          <w:lang/>
        </w:rPr>
        <w:lastRenderedPageBreak/>
        <w:t>–</w:t>
      </w:r>
      <w:r w:rsidRPr="001164C7">
        <w:rPr>
          <w:rFonts w:ascii="Times New Roman" w:eastAsia="Times New Roman" w:hAnsi="Times New Roman"/>
          <w:sz w:val="28"/>
          <w:szCs w:val="28"/>
          <w:lang/>
        </w:rPr>
        <w:tab/>
      </w:r>
      <w:r w:rsidR="00A26568" w:rsidRPr="001164C7">
        <w:rPr>
          <w:rFonts w:ascii="Times New Roman" w:eastAsia="Times New Roman" w:hAnsi="Times New Roman"/>
          <w:sz w:val="28"/>
          <w:szCs w:val="28"/>
          <w:lang/>
        </w:rPr>
        <w:t>Федеральный закон от 29.12.2012 №273-ФЗ «Об образовании в Российской Федерации».</w:t>
      </w:r>
    </w:p>
    <w:p w:rsidR="00A26568" w:rsidRPr="001164C7" w:rsidRDefault="00620967" w:rsidP="00620967">
      <w:pPr>
        <w:tabs>
          <w:tab w:val="left" w:pos="1134"/>
        </w:tabs>
        <w:suppressAutoHyphens w:val="0"/>
        <w:spacing w:after="0" w:line="240" w:lineRule="auto"/>
        <w:ind w:firstLine="709"/>
        <w:jc w:val="both"/>
        <w:rPr>
          <w:rFonts w:ascii="Times New Roman" w:eastAsia="Times New Roman" w:hAnsi="Times New Roman"/>
          <w:sz w:val="28"/>
          <w:szCs w:val="28"/>
          <w:lang/>
        </w:rPr>
      </w:pPr>
      <w:r w:rsidRPr="001164C7">
        <w:rPr>
          <w:rFonts w:ascii="Times New Roman" w:eastAsia="Times New Roman" w:hAnsi="Times New Roman"/>
          <w:sz w:val="28"/>
          <w:szCs w:val="28"/>
          <w:lang/>
        </w:rPr>
        <w:t>–</w:t>
      </w:r>
      <w:r w:rsidRPr="001164C7">
        <w:rPr>
          <w:rFonts w:ascii="Times New Roman" w:eastAsia="Times New Roman" w:hAnsi="Times New Roman"/>
          <w:sz w:val="28"/>
          <w:szCs w:val="28"/>
          <w:lang/>
        </w:rPr>
        <w:tab/>
      </w:r>
      <w:r w:rsidR="00A26568" w:rsidRPr="001164C7">
        <w:rPr>
          <w:rFonts w:ascii="Times New Roman" w:eastAsia="Times New Roman" w:hAnsi="Times New Roman"/>
          <w:sz w:val="28"/>
          <w:szCs w:val="28"/>
          <w:lang/>
        </w:rPr>
        <w:t>Распоряжение Правительства Российской Федерации от 03.07.1996 № 1063-р «О Социальных нормативах и нормах»;</w:t>
      </w:r>
    </w:p>
    <w:p w:rsidR="00A26568" w:rsidRPr="001164C7" w:rsidRDefault="00620967" w:rsidP="00620967">
      <w:pPr>
        <w:tabs>
          <w:tab w:val="left" w:pos="1134"/>
        </w:tabs>
        <w:suppressAutoHyphens w:val="0"/>
        <w:spacing w:after="0" w:line="240" w:lineRule="auto"/>
        <w:ind w:firstLine="709"/>
        <w:jc w:val="both"/>
        <w:rPr>
          <w:rFonts w:ascii="Times New Roman" w:eastAsia="Times New Roman" w:hAnsi="Times New Roman"/>
          <w:sz w:val="28"/>
          <w:szCs w:val="28"/>
          <w:lang/>
        </w:rPr>
      </w:pPr>
      <w:r w:rsidRPr="001164C7">
        <w:rPr>
          <w:rFonts w:ascii="Times New Roman" w:eastAsia="Times New Roman" w:hAnsi="Times New Roman"/>
          <w:sz w:val="28"/>
          <w:szCs w:val="28"/>
          <w:lang/>
        </w:rPr>
        <w:t>–</w:t>
      </w:r>
      <w:r w:rsidRPr="001164C7">
        <w:rPr>
          <w:rFonts w:ascii="Times New Roman" w:eastAsia="Times New Roman" w:hAnsi="Times New Roman"/>
          <w:sz w:val="28"/>
          <w:szCs w:val="28"/>
          <w:lang/>
        </w:rPr>
        <w:tab/>
      </w:r>
      <w:r w:rsidR="00A26568" w:rsidRPr="001164C7">
        <w:rPr>
          <w:rFonts w:ascii="Times New Roman" w:eastAsia="Times New Roman" w:hAnsi="Times New Roman"/>
          <w:sz w:val="28"/>
          <w:szCs w:val="28"/>
          <w:lang/>
        </w:rPr>
        <w:t>Распоряжение Правительства Российской Федерации от 25.05.2004 № 707-р «Об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w:t>
      </w:r>
    </w:p>
    <w:p w:rsidR="00A26568" w:rsidRPr="001164C7" w:rsidRDefault="00620967" w:rsidP="00620967">
      <w:pPr>
        <w:tabs>
          <w:tab w:val="left" w:pos="1134"/>
        </w:tabs>
        <w:suppressAutoHyphens w:val="0"/>
        <w:spacing w:after="0" w:line="240" w:lineRule="auto"/>
        <w:ind w:firstLine="709"/>
        <w:jc w:val="both"/>
        <w:rPr>
          <w:rFonts w:ascii="Times New Roman" w:eastAsia="Times New Roman" w:hAnsi="Times New Roman"/>
          <w:sz w:val="28"/>
          <w:szCs w:val="28"/>
          <w:lang/>
        </w:rPr>
      </w:pPr>
      <w:r w:rsidRPr="001164C7">
        <w:rPr>
          <w:rFonts w:ascii="Times New Roman" w:eastAsia="Times New Roman" w:hAnsi="Times New Roman"/>
          <w:sz w:val="28"/>
          <w:szCs w:val="28"/>
          <w:lang/>
        </w:rPr>
        <w:t>–</w:t>
      </w:r>
      <w:r w:rsidRPr="001164C7">
        <w:rPr>
          <w:rFonts w:ascii="Times New Roman" w:eastAsia="Times New Roman" w:hAnsi="Times New Roman"/>
          <w:sz w:val="28"/>
          <w:szCs w:val="28"/>
          <w:lang/>
        </w:rPr>
        <w:tab/>
      </w:r>
      <w:r w:rsidR="00A26568" w:rsidRPr="001164C7">
        <w:rPr>
          <w:rFonts w:ascii="Times New Roman" w:eastAsia="Times New Roman" w:hAnsi="Times New Roman"/>
          <w:sz w:val="28"/>
          <w:szCs w:val="28"/>
          <w:lang/>
        </w:rPr>
        <w:t>Приказ Министерства регионального развития России от 27.12.2011 № 613 «Об утверждении Методических рекомендаций по разработке норм и правил по благоустройству территорий муниципальных образований»;</w:t>
      </w:r>
    </w:p>
    <w:p w:rsidR="00A26568" w:rsidRPr="001164C7" w:rsidRDefault="00620967" w:rsidP="00620967">
      <w:pPr>
        <w:tabs>
          <w:tab w:val="left" w:pos="1134"/>
        </w:tabs>
        <w:suppressAutoHyphens w:val="0"/>
        <w:spacing w:after="0" w:line="240" w:lineRule="auto"/>
        <w:ind w:firstLine="709"/>
        <w:jc w:val="both"/>
        <w:rPr>
          <w:rFonts w:ascii="Times New Roman" w:eastAsia="Times New Roman" w:hAnsi="Times New Roman"/>
          <w:sz w:val="28"/>
          <w:szCs w:val="28"/>
          <w:lang/>
        </w:rPr>
      </w:pPr>
      <w:r w:rsidRPr="001164C7">
        <w:rPr>
          <w:rFonts w:ascii="Times New Roman" w:eastAsia="Times New Roman" w:hAnsi="Times New Roman"/>
          <w:sz w:val="28"/>
          <w:szCs w:val="28"/>
          <w:lang/>
        </w:rPr>
        <w:t>–</w:t>
      </w:r>
      <w:r w:rsidRPr="001164C7">
        <w:rPr>
          <w:rFonts w:ascii="Times New Roman" w:eastAsia="Times New Roman" w:hAnsi="Times New Roman"/>
          <w:sz w:val="28"/>
          <w:szCs w:val="28"/>
          <w:lang/>
        </w:rPr>
        <w:tab/>
      </w:r>
      <w:r w:rsidR="00A26568" w:rsidRPr="001164C7">
        <w:rPr>
          <w:rFonts w:ascii="Times New Roman" w:eastAsia="Times New Roman" w:hAnsi="Times New Roman"/>
          <w:sz w:val="28"/>
          <w:szCs w:val="28"/>
          <w:lang/>
        </w:rPr>
        <w:t>СП 42.13330.2011. Свод правил. Градостроительство. Планировка и застройка городских и сельских поселений. Актуализированная редакция СНиП 2.07.01-89*;</w:t>
      </w:r>
    </w:p>
    <w:p w:rsidR="00A26568" w:rsidRPr="001164C7" w:rsidRDefault="00620967" w:rsidP="00620967">
      <w:pPr>
        <w:tabs>
          <w:tab w:val="left" w:pos="1134"/>
        </w:tabs>
        <w:suppressAutoHyphens w:val="0"/>
        <w:spacing w:after="0" w:line="240" w:lineRule="auto"/>
        <w:ind w:firstLine="709"/>
        <w:jc w:val="both"/>
        <w:rPr>
          <w:rFonts w:ascii="Times New Roman" w:eastAsia="Times New Roman" w:hAnsi="Times New Roman"/>
          <w:sz w:val="28"/>
          <w:szCs w:val="28"/>
          <w:lang/>
        </w:rPr>
      </w:pPr>
      <w:r w:rsidRPr="001164C7">
        <w:rPr>
          <w:rFonts w:ascii="Times New Roman" w:eastAsia="Times New Roman" w:hAnsi="Times New Roman"/>
          <w:sz w:val="28"/>
          <w:szCs w:val="28"/>
          <w:lang/>
        </w:rPr>
        <w:t>–</w:t>
      </w:r>
      <w:r w:rsidRPr="001164C7">
        <w:rPr>
          <w:rFonts w:ascii="Times New Roman" w:eastAsia="Times New Roman" w:hAnsi="Times New Roman"/>
          <w:sz w:val="28"/>
          <w:szCs w:val="28"/>
          <w:lang/>
        </w:rPr>
        <w:tab/>
      </w:r>
      <w:r w:rsidR="00A26568" w:rsidRPr="001164C7">
        <w:rPr>
          <w:rFonts w:ascii="Times New Roman" w:eastAsia="Times New Roman" w:hAnsi="Times New Roman"/>
          <w:sz w:val="28"/>
          <w:szCs w:val="28"/>
          <w:lang/>
        </w:rPr>
        <w:t>СНиП 2.07.01-89* Градостроительство. Планировка и застройка городских и сельских поселений;</w:t>
      </w:r>
    </w:p>
    <w:p w:rsidR="00A26568" w:rsidRPr="001164C7" w:rsidRDefault="00620967" w:rsidP="00620967">
      <w:pPr>
        <w:tabs>
          <w:tab w:val="left" w:pos="1134"/>
        </w:tabs>
        <w:suppressAutoHyphens w:val="0"/>
        <w:spacing w:after="0" w:line="240" w:lineRule="auto"/>
        <w:ind w:firstLine="709"/>
        <w:jc w:val="both"/>
        <w:rPr>
          <w:rFonts w:ascii="Times New Roman" w:eastAsia="Times New Roman" w:hAnsi="Times New Roman"/>
          <w:sz w:val="28"/>
          <w:szCs w:val="28"/>
          <w:lang/>
        </w:rPr>
      </w:pPr>
      <w:r w:rsidRPr="001164C7">
        <w:rPr>
          <w:rFonts w:ascii="Times New Roman" w:eastAsia="Times New Roman" w:hAnsi="Times New Roman"/>
          <w:sz w:val="28"/>
          <w:szCs w:val="28"/>
          <w:lang/>
        </w:rPr>
        <w:t>–</w:t>
      </w:r>
      <w:r w:rsidRPr="001164C7">
        <w:rPr>
          <w:rFonts w:ascii="Times New Roman" w:eastAsia="Times New Roman" w:hAnsi="Times New Roman"/>
          <w:sz w:val="28"/>
          <w:szCs w:val="28"/>
          <w:lang/>
        </w:rPr>
        <w:tab/>
      </w:r>
      <w:r w:rsidR="00A26568" w:rsidRPr="001164C7">
        <w:rPr>
          <w:rFonts w:ascii="Times New Roman" w:eastAsia="Times New Roman" w:hAnsi="Times New Roman"/>
          <w:sz w:val="28"/>
          <w:szCs w:val="28"/>
          <w:lang/>
        </w:rPr>
        <w:t>СанПиН 2.2.1/2.1.1.1200-03 «Санитарно-защитные зоны и санитарная классификация предприятий, сооружений и иных объектов»;</w:t>
      </w:r>
    </w:p>
    <w:p w:rsidR="00A26568" w:rsidRPr="001164C7" w:rsidRDefault="00620967" w:rsidP="00620967">
      <w:pPr>
        <w:tabs>
          <w:tab w:val="left" w:pos="1134"/>
        </w:tabs>
        <w:suppressAutoHyphens w:val="0"/>
        <w:spacing w:after="0" w:line="240" w:lineRule="auto"/>
        <w:ind w:firstLine="709"/>
        <w:jc w:val="both"/>
        <w:rPr>
          <w:rFonts w:ascii="Times New Roman" w:eastAsia="Times New Roman" w:hAnsi="Times New Roman"/>
          <w:sz w:val="28"/>
          <w:szCs w:val="28"/>
          <w:lang/>
        </w:rPr>
      </w:pPr>
      <w:r w:rsidRPr="001164C7">
        <w:rPr>
          <w:rFonts w:ascii="Times New Roman" w:eastAsia="Times New Roman" w:hAnsi="Times New Roman"/>
          <w:sz w:val="28"/>
          <w:szCs w:val="28"/>
          <w:lang/>
        </w:rPr>
        <w:t>–</w:t>
      </w:r>
      <w:r w:rsidRPr="001164C7">
        <w:rPr>
          <w:rFonts w:ascii="Times New Roman" w:eastAsia="Times New Roman" w:hAnsi="Times New Roman"/>
          <w:sz w:val="28"/>
          <w:szCs w:val="28"/>
          <w:lang/>
        </w:rPr>
        <w:tab/>
      </w:r>
      <w:r w:rsidR="00A26568" w:rsidRPr="001164C7">
        <w:rPr>
          <w:rFonts w:ascii="Times New Roman" w:eastAsia="Times New Roman" w:hAnsi="Times New Roman"/>
          <w:sz w:val="28"/>
          <w:szCs w:val="28"/>
          <w:lang/>
        </w:rPr>
        <w:t>СанПиН 2.1.6.1032-01 «Гигиенические требования к обеспечению качества атмосферного воздуха населенных мест».</w:t>
      </w:r>
    </w:p>
    <w:p w:rsidR="00A26568" w:rsidRPr="001164C7" w:rsidRDefault="00620967" w:rsidP="00620967">
      <w:pPr>
        <w:tabs>
          <w:tab w:val="left" w:pos="1134"/>
        </w:tabs>
        <w:suppressAutoHyphens w:val="0"/>
        <w:spacing w:after="0" w:line="240" w:lineRule="auto"/>
        <w:ind w:firstLine="709"/>
        <w:jc w:val="both"/>
        <w:rPr>
          <w:rFonts w:ascii="Times New Roman" w:eastAsia="Times New Roman" w:hAnsi="Times New Roman"/>
          <w:sz w:val="28"/>
          <w:szCs w:val="28"/>
          <w:lang/>
        </w:rPr>
      </w:pPr>
      <w:r w:rsidRPr="001164C7">
        <w:rPr>
          <w:rFonts w:ascii="Times New Roman" w:eastAsia="Times New Roman" w:hAnsi="Times New Roman"/>
          <w:sz w:val="28"/>
          <w:szCs w:val="28"/>
          <w:lang/>
        </w:rPr>
        <w:t>–</w:t>
      </w:r>
      <w:r w:rsidRPr="001164C7">
        <w:rPr>
          <w:rFonts w:ascii="Times New Roman" w:eastAsia="Times New Roman" w:hAnsi="Times New Roman"/>
          <w:sz w:val="28"/>
          <w:szCs w:val="28"/>
          <w:lang/>
        </w:rPr>
        <w:tab/>
      </w:r>
      <w:r w:rsidR="00A26568" w:rsidRPr="001164C7">
        <w:rPr>
          <w:rFonts w:ascii="Times New Roman" w:eastAsia="Times New Roman" w:hAnsi="Times New Roman"/>
          <w:sz w:val="28"/>
          <w:szCs w:val="28"/>
          <w:lang/>
        </w:rPr>
        <w:t>ГОСТ Р 52498-2005 Национальный стандарт Российской Федерации «Социальное обслуживание населения. Классификация учреждений социального обслуживания».</w:t>
      </w:r>
    </w:p>
    <w:p w:rsidR="00A26568" w:rsidRPr="001164C7" w:rsidRDefault="00620967" w:rsidP="00620967">
      <w:pPr>
        <w:tabs>
          <w:tab w:val="left" w:pos="1134"/>
        </w:tabs>
        <w:suppressAutoHyphens w:val="0"/>
        <w:spacing w:after="0" w:line="240" w:lineRule="auto"/>
        <w:ind w:firstLine="709"/>
        <w:jc w:val="both"/>
        <w:rPr>
          <w:rFonts w:ascii="Times New Roman" w:eastAsia="Times New Roman" w:hAnsi="Times New Roman"/>
          <w:sz w:val="28"/>
          <w:szCs w:val="28"/>
          <w:lang/>
        </w:rPr>
      </w:pPr>
      <w:r w:rsidRPr="001164C7">
        <w:rPr>
          <w:rFonts w:ascii="Times New Roman" w:eastAsia="Times New Roman" w:hAnsi="Times New Roman"/>
          <w:sz w:val="28"/>
          <w:szCs w:val="28"/>
          <w:lang/>
        </w:rPr>
        <w:t>–</w:t>
      </w:r>
      <w:r w:rsidRPr="001164C7">
        <w:rPr>
          <w:rFonts w:ascii="Times New Roman" w:eastAsia="Times New Roman" w:hAnsi="Times New Roman"/>
          <w:sz w:val="28"/>
          <w:szCs w:val="28"/>
          <w:lang/>
        </w:rPr>
        <w:tab/>
      </w:r>
      <w:r w:rsidR="00A26568" w:rsidRPr="001164C7">
        <w:rPr>
          <w:rFonts w:ascii="Times New Roman" w:eastAsia="Times New Roman" w:hAnsi="Times New Roman"/>
          <w:sz w:val="28"/>
          <w:szCs w:val="28"/>
          <w:lang/>
        </w:rPr>
        <w:t>НПБ 101-95 Нормы проектирования объектов пожарной охраны, утвержденные заместителем Главного Государственного инспектора Российской Федерации по пожарному надзору, введенные в действие Приказом Главного управления государственной противопожарной службы Министерства внутренних дел России от 30.12.1994 № 36.</w:t>
      </w:r>
    </w:p>
    <w:p w:rsidR="00DD1939" w:rsidRPr="000026BE" w:rsidRDefault="00DD1939" w:rsidP="00977EF0">
      <w:pPr>
        <w:suppressAutoHyphens w:val="0"/>
        <w:spacing w:after="0" w:line="240" w:lineRule="auto"/>
        <w:ind w:firstLine="709"/>
        <w:jc w:val="both"/>
        <w:rPr>
          <w:rFonts w:ascii="Times New Roman" w:eastAsia="Times New Roman" w:hAnsi="Times New Roman"/>
          <w:sz w:val="28"/>
          <w:szCs w:val="28"/>
          <w:lang/>
        </w:rPr>
      </w:pPr>
      <w:r w:rsidRPr="000026BE">
        <w:rPr>
          <w:rFonts w:ascii="Times New Roman" w:eastAsia="Times New Roman" w:hAnsi="Times New Roman"/>
          <w:sz w:val="28"/>
          <w:szCs w:val="28"/>
          <w:lang/>
        </w:rPr>
        <w:t>Данная нормативно-правовая база является необходимой и достаточной для дальнейшего функционирования и развития социальной инфраструктуры</w:t>
      </w:r>
      <w:r w:rsidR="00871597" w:rsidRPr="000026BE">
        <w:rPr>
          <w:rFonts w:ascii="Times New Roman" w:eastAsia="Times New Roman" w:hAnsi="Times New Roman"/>
          <w:sz w:val="28"/>
          <w:szCs w:val="28"/>
          <w:lang/>
        </w:rPr>
        <w:t xml:space="preserve"> </w:t>
      </w:r>
      <w:r w:rsidR="002A35AB" w:rsidRPr="000026BE">
        <w:rPr>
          <w:rFonts w:ascii="Times New Roman" w:eastAsia="Times New Roman" w:hAnsi="Times New Roman"/>
          <w:sz w:val="28"/>
          <w:szCs w:val="28"/>
          <w:lang/>
        </w:rPr>
        <w:t>Рязанского</w:t>
      </w:r>
      <w:r w:rsidRPr="000026BE">
        <w:rPr>
          <w:rFonts w:ascii="Times New Roman" w:eastAsia="Times New Roman" w:hAnsi="Times New Roman"/>
          <w:sz w:val="28"/>
          <w:szCs w:val="28"/>
          <w:lang/>
        </w:rPr>
        <w:t xml:space="preserve"> сельского поселения </w:t>
      </w:r>
      <w:r w:rsidR="002A35AB" w:rsidRPr="000026BE">
        <w:rPr>
          <w:rFonts w:ascii="Times New Roman" w:eastAsia="Times New Roman" w:hAnsi="Times New Roman"/>
          <w:sz w:val="28"/>
          <w:szCs w:val="28"/>
          <w:lang/>
        </w:rPr>
        <w:t>Белореченского</w:t>
      </w:r>
      <w:r w:rsidRPr="000026BE">
        <w:rPr>
          <w:rFonts w:ascii="Times New Roman" w:eastAsia="Times New Roman" w:hAnsi="Times New Roman"/>
          <w:sz w:val="28"/>
          <w:szCs w:val="28"/>
          <w:lang/>
        </w:rPr>
        <w:t xml:space="preserve"> муниципального района Краснодарского края.</w:t>
      </w:r>
    </w:p>
    <w:p w:rsidR="00A26568" w:rsidRDefault="00A26568" w:rsidP="003F4FBD">
      <w:pPr>
        <w:suppressAutoHyphens w:val="0"/>
        <w:spacing w:line="360" w:lineRule="auto"/>
        <w:ind w:firstLine="709"/>
        <w:jc w:val="both"/>
        <w:rPr>
          <w:rFonts w:ascii="Times New Roman" w:eastAsia="Times New Roman" w:hAnsi="Times New Roman"/>
          <w:b/>
          <w:sz w:val="24"/>
          <w:szCs w:val="24"/>
          <w:lang/>
        </w:rPr>
      </w:pPr>
    </w:p>
    <w:p w:rsidR="00620967" w:rsidRDefault="00620967" w:rsidP="003F4FBD">
      <w:pPr>
        <w:suppressAutoHyphens w:val="0"/>
        <w:spacing w:line="360" w:lineRule="auto"/>
        <w:ind w:firstLine="709"/>
        <w:jc w:val="both"/>
        <w:rPr>
          <w:rFonts w:ascii="Times New Roman" w:eastAsia="Times New Roman" w:hAnsi="Times New Roman"/>
          <w:b/>
          <w:sz w:val="24"/>
          <w:szCs w:val="24"/>
          <w:lang/>
        </w:rPr>
      </w:pPr>
    </w:p>
    <w:p w:rsidR="003F4FBD" w:rsidRPr="003F4FBD" w:rsidRDefault="00871597" w:rsidP="001164C7">
      <w:pPr>
        <w:suppressAutoHyphens w:val="0"/>
        <w:spacing w:line="240" w:lineRule="auto"/>
        <w:ind w:firstLine="709"/>
        <w:jc w:val="both"/>
        <w:rPr>
          <w:rFonts w:ascii="Times New Roman" w:eastAsia="Times New Roman" w:hAnsi="Times New Roman"/>
          <w:b/>
          <w:sz w:val="24"/>
          <w:szCs w:val="24"/>
          <w:lang/>
        </w:rPr>
      </w:pPr>
      <w:r>
        <w:rPr>
          <w:rFonts w:ascii="Times New Roman" w:eastAsia="Times New Roman" w:hAnsi="Times New Roman"/>
          <w:b/>
          <w:sz w:val="24"/>
          <w:szCs w:val="24"/>
          <w:lang/>
        </w:rPr>
        <w:t>3</w:t>
      </w:r>
      <w:r w:rsidR="003F4FBD" w:rsidRPr="003F4FBD">
        <w:rPr>
          <w:rFonts w:ascii="Times New Roman" w:eastAsia="Times New Roman" w:hAnsi="Times New Roman"/>
          <w:b/>
          <w:sz w:val="24"/>
          <w:szCs w:val="24"/>
          <w:lang/>
        </w:rPr>
        <w:t>. ПЕРЕЧНИ МЕРОПРИЯТИЙ (ИНВЕСТИЦИОННЫХ ПРОЕКТОВ) ПО ПРОЕКТИРОВАНИЮ, СТРОИТЕЛЬСТВУ И РЕКОНТРУКЦИИ ОБЪЕКТОВ СОЦИАЛЬНОЙ ИНФРАСТРУКТУРЫ ПОСЕЛЕНИЯ, (СГРУПИРОВАННЫЕ ПО ВИДАМ ОБЪЕКТОВ СОЦИАЛЬНОЙ ИНФРАСТРУКТУРЫ) С УКАЗАНИЕМ НАИМЕНОВАНИЯ, МЕСТОПОЛОЖЕНИЯ, ТЕХНИКО – ЭКОНОМИЧЕСКИХ ПАРАМЕТРОВ (ВИД, НАЗНАЧЕНИЕ, МОЩНОСТЬ (ПРОПУСКНАЯ СПОСОБНОСТЬ) ПЛОЩАДЬ, КАТЕГОРИЯ И ДР.), СРОКОВ РЕАЛИЗАЦИИ В ПЛАНОВОМ ПЕРИОДЕ (С РАЗБИВКОЙ ПО ГОДАМ), ОТВЕТСТВЕННЫХ ИСПОЛНИТЕЛЕЙ</w:t>
      </w:r>
    </w:p>
    <w:p w:rsidR="001164C7" w:rsidRDefault="001164C7" w:rsidP="00620967">
      <w:pPr>
        <w:suppressAutoHyphens w:val="0"/>
        <w:spacing w:after="0" w:line="240" w:lineRule="auto"/>
        <w:jc w:val="both"/>
        <w:rPr>
          <w:rFonts w:ascii="Times New Roman" w:eastAsia="Times New Roman" w:hAnsi="Times New Roman"/>
          <w:sz w:val="28"/>
          <w:szCs w:val="28"/>
          <w:lang/>
        </w:rPr>
      </w:pPr>
      <w:r>
        <w:rPr>
          <w:rFonts w:ascii="Times New Roman" w:eastAsia="Times New Roman" w:hAnsi="Times New Roman"/>
          <w:sz w:val="28"/>
          <w:szCs w:val="28"/>
          <w:lang/>
        </w:rPr>
        <w:lastRenderedPageBreak/>
        <w:t xml:space="preserve"> </w:t>
      </w:r>
      <w:r w:rsidR="00B41FC3" w:rsidRPr="001164C7">
        <w:rPr>
          <w:rFonts w:ascii="Times New Roman" w:eastAsia="Times New Roman" w:hAnsi="Times New Roman"/>
          <w:sz w:val="28"/>
          <w:szCs w:val="28"/>
          <w:lang/>
        </w:rPr>
        <w:t xml:space="preserve"> Перечень мероприятий (инвестиционных проектов) по проектированию, строительству и реконструкции объектов социальной инфраструктуры поселения</w:t>
      </w:r>
      <w:r>
        <w:rPr>
          <w:rFonts w:ascii="Times New Roman" w:eastAsia="Times New Roman" w:hAnsi="Times New Roman"/>
          <w:sz w:val="28"/>
          <w:szCs w:val="28"/>
          <w:lang/>
        </w:rPr>
        <w:t xml:space="preserve">                                                                                              </w:t>
      </w:r>
    </w:p>
    <w:p w:rsidR="001164C7" w:rsidRDefault="001164C7" w:rsidP="00620967">
      <w:pPr>
        <w:suppressAutoHyphens w:val="0"/>
        <w:spacing w:after="0" w:line="240" w:lineRule="auto"/>
        <w:jc w:val="both"/>
        <w:rPr>
          <w:rFonts w:ascii="Times New Roman" w:eastAsia="Times New Roman" w:hAnsi="Times New Roman"/>
          <w:sz w:val="28"/>
          <w:szCs w:val="28"/>
          <w:lang/>
        </w:rPr>
      </w:pPr>
      <w:r>
        <w:rPr>
          <w:rFonts w:ascii="Times New Roman" w:eastAsia="Times New Roman" w:hAnsi="Times New Roman"/>
          <w:sz w:val="28"/>
          <w:szCs w:val="28"/>
          <w:lang/>
        </w:rPr>
        <w:t xml:space="preserve">                                                                                                               </w:t>
      </w:r>
      <w:r w:rsidRPr="001164C7">
        <w:rPr>
          <w:rFonts w:ascii="Times New Roman" w:eastAsia="Times New Roman" w:hAnsi="Times New Roman"/>
          <w:sz w:val="28"/>
          <w:szCs w:val="28"/>
          <w:lang/>
        </w:rPr>
        <w:t>Таблица 7</w:t>
      </w:r>
    </w:p>
    <w:p w:rsidR="001164C7" w:rsidRPr="001164C7" w:rsidRDefault="001164C7" w:rsidP="00620967">
      <w:pPr>
        <w:suppressAutoHyphens w:val="0"/>
        <w:spacing w:after="0" w:line="240" w:lineRule="auto"/>
        <w:jc w:val="both"/>
        <w:rPr>
          <w:rFonts w:ascii="Times New Roman" w:eastAsia="Times New Roman" w:hAnsi="Times New Roman"/>
          <w:sz w:val="28"/>
          <w:szCs w:val="28"/>
          <w:lang/>
        </w:rPr>
      </w:pPr>
    </w:p>
    <w:tbl>
      <w:tblPr>
        <w:tblW w:w="0" w:type="auto"/>
        <w:jc w:val="center"/>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
        <w:gridCol w:w="1910"/>
        <w:gridCol w:w="1438"/>
        <w:gridCol w:w="972"/>
        <w:gridCol w:w="850"/>
        <w:gridCol w:w="1111"/>
        <w:gridCol w:w="841"/>
        <w:gridCol w:w="1143"/>
        <w:gridCol w:w="1178"/>
      </w:tblGrid>
      <w:tr w:rsidR="00445A7C" w:rsidRPr="00193FBB">
        <w:trPr>
          <w:trHeight w:val="360"/>
          <w:jc w:val="center"/>
        </w:trPr>
        <w:tc>
          <w:tcPr>
            <w:tcW w:w="284" w:type="dxa"/>
            <w:vMerge w:val="restart"/>
            <w:shd w:val="clear" w:color="auto" w:fill="auto"/>
            <w:vAlign w:val="center"/>
          </w:tcPr>
          <w:p w:rsidR="00445A7C" w:rsidRPr="00193FBB" w:rsidRDefault="00445A7C" w:rsidP="00193FBB">
            <w:pPr>
              <w:suppressAutoHyphens w:val="0"/>
              <w:spacing w:after="0" w:line="360" w:lineRule="auto"/>
              <w:jc w:val="center"/>
              <w:rPr>
                <w:rFonts w:ascii="Times New Roman" w:eastAsia="Times New Roman" w:hAnsi="Times New Roman"/>
                <w:sz w:val="14"/>
                <w:szCs w:val="14"/>
                <w:lang/>
              </w:rPr>
            </w:pPr>
            <w:r w:rsidRPr="00193FBB">
              <w:rPr>
                <w:rFonts w:ascii="Times New Roman" w:eastAsia="Times New Roman" w:hAnsi="Times New Roman"/>
                <w:sz w:val="14"/>
                <w:szCs w:val="14"/>
                <w:lang/>
              </w:rPr>
              <w:t>№</w:t>
            </w:r>
          </w:p>
        </w:tc>
        <w:tc>
          <w:tcPr>
            <w:tcW w:w="1910" w:type="dxa"/>
            <w:vMerge w:val="restart"/>
            <w:shd w:val="clear" w:color="auto" w:fill="auto"/>
            <w:vAlign w:val="center"/>
          </w:tcPr>
          <w:p w:rsidR="00445A7C" w:rsidRPr="00193FBB" w:rsidRDefault="00445A7C" w:rsidP="00193FBB">
            <w:pPr>
              <w:suppressAutoHyphens w:val="0"/>
              <w:spacing w:after="0" w:line="360" w:lineRule="auto"/>
              <w:jc w:val="center"/>
              <w:rPr>
                <w:rFonts w:ascii="Times New Roman" w:eastAsia="Times New Roman" w:hAnsi="Times New Roman"/>
                <w:sz w:val="14"/>
                <w:szCs w:val="14"/>
                <w:lang/>
              </w:rPr>
            </w:pPr>
            <w:r w:rsidRPr="00193FBB">
              <w:rPr>
                <w:rFonts w:ascii="Times New Roman" w:eastAsia="Times New Roman" w:hAnsi="Times New Roman"/>
                <w:sz w:val="14"/>
                <w:szCs w:val="14"/>
                <w:lang/>
              </w:rPr>
              <w:t>Наименование мероприятия</w:t>
            </w:r>
          </w:p>
        </w:tc>
        <w:tc>
          <w:tcPr>
            <w:tcW w:w="1438" w:type="dxa"/>
            <w:vMerge w:val="restart"/>
            <w:shd w:val="clear" w:color="auto" w:fill="auto"/>
            <w:vAlign w:val="center"/>
          </w:tcPr>
          <w:p w:rsidR="00445A7C" w:rsidRPr="00193FBB" w:rsidRDefault="00445A7C" w:rsidP="00193FBB">
            <w:pPr>
              <w:suppressAutoHyphens w:val="0"/>
              <w:spacing w:after="0" w:line="360" w:lineRule="auto"/>
              <w:jc w:val="center"/>
              <w:rPr>
                <w:rFonts w:ascii="Times New Roman" w:eastAsia="Times New Roman" w:hAnsi="Times New Roman"/>
                <w:sz w:val="14"/>
                <w:szCs w:val="14"/>
                <w:lang/>
              </w:rPr>
            </w:pPr>
            <w:r w:rsidRPr="00193FBB">
              <w:rPr>
                <w:rFonts w:ascii="Times New Roman" w:eastAsia="Times New Roman" w:hAnsi="Times New Roman"/>
                <w:sz w:val="14"/>
                <w:szCs w:val="14"/>
                <w:lang/>
              </w:rPr>
              <w:t>Местоположение</w:t>
            </w:r>
          </w:p>
        </w:tc>
        <w:tc>
          <w:tcPr>
            <w:tcW w:w="3774" w:type="dxa"/>
            <w:gridSpan w:val="4"/>
            <w:shd w:val="clear" w:color="auto" w:fill="auto"/>
            <w:vAlign w:val="center"/>
          </w:tcPr>
          <w:p w:rsidR="00445A7C" w:rsidRPr="00193FBB" w:rsidRDefault="00445A7C" w:rsidP="00193FBB">
            <w:pPr>
              <w:suppressAutoHyphens w:val="0"/>
              <w:spacing w:after="0" w:line="360" w:lineRule="auto"/>
              <w:jc w:val="center"/>
              <w:rPr>
                <w:rFonts w:ascii="Times New Roman" w:eastAsia="Times New Roman" w:hAnsi="Times New Roman"/>
                <w:sz w:val="14"/>
                <w:szCs w:val="14"/>
                <w:lang/>
              </w:rPr>
            </w:pPr>
            <w:r w:rsidRPr="00193FBB">
              <w:rPr>
                <w:rFonts w:ascii="Times New Roman" w:eastAsia="Times New Roman" w:hAnsi="Times New Roman"/>
                <w:sz w:val="14"/>
                <w:szCs w:val="14"/>
                <w:lang/>
              </w:rPr>
              <w:t>Технико – экономические параметры</w:t>
            </w:r>
          </w:p>
        </w:tc>
        <w:tc>
          <w:tcPr>
            <w:tcW w:w="1143" w:type="dxa"/>
            <w:vMerge w:val="restart"/>
            <w:shd w:val="clear" w:color="auto" w:fill="auto"/>
            <w:vAlign w:val="center"/>
          </w:tcPr>
          <w:p w:rsidR="00445A7C" w:rsidRPr="00193FBB" w:rsidRDefault="00445A7C" w:rsidP="00193FBB">
            <w:pPr>
              <w:suppressAutoHyphens w:val="0"/>
              <w:spacing w:after="0" w:line="360" w:lineRule="auto"/>
              <w:jc w:val="center"/>
              <w:rPr>
                <w:rFonts w:ascii="Times New Roman" w:eastAsia="Times New Roman" w:hAnsi="Times New Roman"/>
                <w:sz w:val="14"/>
                <w:szCs w:val="14"/>
                <w:lang/>
              </w:rPr>
            </w:pPr>
            <w:r w:rsidRPr="00193FBB">
              <w:rPr>
                <w:rFonts w:ascii="Times New Roman" w:eastAsia="Times New Roman" w:hAnsi="Times New Roman"/>
                <w:sz w:val="14"/>
                <w:szCs w:val="14"/>
                <w:lang/>
              </w:rPr>
              <w:t>Сроки реализации в плановом периоде</w:t>
            </w:r>
          </w:p>
        </w:tc>
        <w:tc>
          <w:tcPr>
            <w:tcW w:w="1178" w:type="dxa"/>
            <w:vMerge w:val="restart"/>
            <w:shd w:val="clear" w:color="auto" w:fill="auto"/>
            <w:vAlign w:val="center"/>
          </w:tcPr>
          <w:p w:rsidR="00445A7C" w:rsidRPr="00193FBB" w:rsidRDefault="00445A7C" w:rsidP="00193FBB">
            <w:pPr>
              <w:suppressAutoHyphens w:val="0"/>
              <w:spacing w:after="0" w:line="360" w:lineRule="auto"/>
              <w:jc w:val="center"/>
              <w:rPr>
                <w:rFonts w:ascii="Times New Roman" w:eastAsia="Times New Roman" w:hAnsi="Times New Roman"/>
                <w:sz w:val="14"/>
                <w:szCs w:val="14"/>
                <w:lang/>
              </w:rPr>
            </w:pPr>
            <w:r w:rsidRPr="00193FBB">
              <w:rPr>
                <w:rFonts w:ascii="Times New Roman" w:eastAsia="Times New Roman" w:hAnsi="Times New Roman"/>
                <w:sz w:val="14"/>
                <w:szCs w:val="14"/>
                <w:lang/>
              </w:rPr>
              <w:t>Ответственный исполнитель</w:t>
            </w:r>
          </w:p>
        </w:tc>
      </w:tr>
      <w:tr w:rsidR="00F6576E" w:rsidRPr="00193FBB">
        <w:trPr>
          <w:cantSplit/>
          <w:trHeight w:val="1134"/>
          <w:jc w:val="center"/>
        </w:trPr>
        <w:tc>
          <w:tcPr>
            <w:tcW w:w="284" w:type="dxa"/>
            <w:vMerge/>
            <w:shd w:val="clear" w:color="auto" w:fill="auto"/>
            <w:vAlign w:val="center"/>
          </w:tcPr>
          <w:p w:rsidR="00F6576E" w:rsidRPr="00193FBB" w:rsidRDefault="00F6576E" w:rsidP="00193FBB">
            <w:pPr>
              <w:suppressAutoHyphens w:val="0"/>
              <w:spacing w:after="0" w:line="360" w:lineRule="auto"/>
              <w:jc w:val="center"/>
              <w:rPr>
                <w:rFonts w:ascii="Times New Roman" w:eastAsia="Times New Roman" w:hAnsi="Times New Roman"/>
                <w:sz w:val="14"/>
                <w:szCs w:val="14"/>
                <w:lang/>
              </w:rPr>
            </w:pPr>
          </w:p>
        </w:tc>
        <w:tc>
          <w:tcPr>
            <w:tcW w:w="1910" w:type="dxa"/>
            <w:vMerge/>
            <w:shd w:val="clear" w:color="auto" w:fill="auto"/>
            <w:vAlign w:val="center"/>
          </w:tcPr>
          <w:p w:rsidR="00F6576E" w:rsidRPr="00193FBB" w:rsidRDefault="00F6576E" w:rsidP="00193FBB">
            <w:pPr>
              <w:suppressAutoHyphens w:val="0"/>
              <w:spacing w:after="0" w:line="360" w:lineRule="auto"/>
              <w:jc w:val="center"/>
              <w:rPr>
                <w:rFonts w:ascii="Times New Roman" w:eastAsia="Times New Roman" w:hAnsi="Times New Roman"/>
                <w:sz w:val="14"/>
                <w:szCs w:val="14"/>
                <w:lang/>
              </w:rPr>
            </w:pPr>
          </w:p>
        </w:tc>
        <w:tc>
          <w:tcPr>
            <w:tcW w:w="1438" w:type="dxa"/>
            <w:vMerge/>
            <w:shd w:val="clear" w:color="auto" w:fill="auto"/>
            <w:vAlign w:val="center"/>
          </w:tcPr>
          <w:p w:rsidR="00F6576E" w:rsidRPr="00193FBB" w:rsidRDefault="00F6576E" w:rsidP="00193FBB">
            <w:pPr>
              <w:suppressAutoHyphens w:val="0"/>
              <w:spacing w:after="0" w:line="360" w:lineRule="auto"/>
              <w:jc w:val="center"/>
              <w:rPr>
                <w:rFonts w:ascii="Times New Roman" w:eastAsia="Times New Roman" w:hAnsi="Times New Roman"/>
                <w:sz w:val="14"/>
                <w:szCs w:val="14"/>
                <w:lang/>
              </w:rPr>
            </w:pPr>
          </w:p>
        </w:tc>
        <w:tc>
          <w:tcPr>
            <w:tcW w:w="972" w:type="dxa"/>
            <w:shd w:val="clear" w:color="auto" w:fill="auto"/>
            <w:textDirection w:val="btLr"/>
            <w:vAlign w:val="center"/>
          </w:tcPr>
          <w:p w:rsidR="00F6576E" w:rsidRPr="00193FBB" w:rsidRDefault="00F6576E" w:rsidP="00193FBB">
            <w:pPr>
              <w:suppressAutoHyphens w:val="0"/>
              <w:spacing w:after="0" w:line="360" w:lineRule="auto"/>
              <w:ind w:left="113" w:right="113"/>
              <w:jc w:val="center"/>
              <w:rPr>
                <w:rFonts w:ascii="Times New Roman" w:eastAsia="Times New Roman" w:hAnsi="Times New Roman"/>
                <w:sz w:val="14"/>
                <w:szCs w:val="14"/>
                <w:lang/>
              </w:rPr>
            </w:pPr>
            <w:r w:rsidRPr="00193FBB">
              <w:rPr>
                <w:rFonts w:ascii="Times New Roman" w:eastAsia="Times New Roman" w:hAnsi="Times New Roman"/>
                <w:sz w:val="14"/>
                <w:szCs w:val="14"/>
                <w:lang/>
              </w:rPr>
              <w:t>вид</w:t>
            </w:r>
          </w:p>
        </w:tc>
        <w:tc>
          <w:tcPr>
            <w:tcW w:w="850" w:type="dxa"/>
            <w:shd w:val="clear" w:color="auto" w:fill="auto"/>
            <w:textDirection w:val="btLr"/>
            <w:vAlign w:val="center"/>
          </w:tcPr>
          <w:p w:rsidR="00F6576E" w:rsidRPr="00193FBB" w:rsidRDefault="00F6576E" w:rsidP="00193FBB">
            <w:pPr>
              <w:suppressAutoHyphens w:val="0"/>
              <w:spacing w:after="0" w:line="360" w:lineRule="auto"/>
              <w:ind w:left="113" w:right="113"/>
              <w:jc w:val="center"/>
              <w:rPr>
                <w:rFonts w:ascii="Times New Roman" w:eastAsia="Times New Roman" w:hAnsi="Times New Roman"/>
                <w:sz w:val="14"/>
                <w:szCs w:val="14"/>
                <w:lang/>
              </w:rPr>
            </w:pPr>
            <w:r w:rsidRPr="00193FBB">
              <w:rPr>
                <w:rFonts w:ascii="Times New Roman" w:eastAsia="Times New Roman" w:hAnsi="Times New Roman"/>
                <w:sz w:val="14"/>
                <w:szCs w:val="14"/>
                <w:lang/>
              </w:rPr>
              <w:t>назначение</w:t>
            </w:r>
          </w:p>
        </w:tc>
        <w:tc>
          <w:tcPr>
            <w:tcW w:w="1111" w:type="dxa"/>
            <w:shd w:val="clear" w:color="auto" w:fill="auto"/>
            <w:textDirection w:val="btLr"/>
            <w:vAlign w:val="center"/>
          </w:tcPr>
          <w:p w:rsidR="00F6576E" w:rsidRPr="00193FBB" w:rsidRDefault="00F6576E" w:rsidP="00193FBB">
            <w:pPr>
              <w:suppressAutoHyphens w:val="0"/>
              <w:spacing w:after="0" w:line="360" w:lineRule="auto"/>
              <w:ind w:left="113" w:right="113"/>
              <w:jc w:val="center"/>
              <w:rPr>
                <w:rFonts w:ascii="Times New Roman" w:eastAsia="Times New Roman" w:hAnsi="Times New Roman"/>
                <w:sz w:val="14"/>
                <w:szCs w:val="14"/>
                <w:lang/>
              </w:rPr>
            </w:pPr>
            <w:r w:rsidRPr="00193FBB">
              <w:rPr>
                <w:rFonts w:ascii="Times New Roman" w:eastAsia="Times New Roman" w:hAnsi="Times New Roman"/>
                <w:sz w:val="14"/>
                <w:szCs w:val="14"/>
                <w:lang/>
              </w:rPr>
              <w:t>мощность</w:t>
            </w:r>
          </w:p>
        </w:tc>
        <w:tc>
          <w:tcPr>
            <w:tcW w:w="841" w:type="dxa"/>
            <w:shd w:val="clear" w:color="auto" w:fill="auto"/>
            <w:textDirection w:val="btLr"/>
            <w:vAlign w:val="center"/>
          </w:tcPr>
          <w:p w:rsidR="00F6576E" w:rsidRPr="00193FBB" w:rsidRDefault="00F6576E" w:rsidP="00F6576E">
            <w:pPr>
              <w:suppressAutoHyphens w:val="0"/>
              <w:spacing w:after="0" w:line="360" w:lineRule="auto"/>
              <w:ind w:left="113" w:right="113"/>
              <w:jc w:val="center"/>
              <w:rPr>
                <w:rFonts w:ascii="Times New Roman" w:eastAsia="Times New Roman" w:hAnsi="Times New Roman"/>
                <w:sz w:val="14"/>
                <w:szCs w:val="14"/>
                <w:lang/>
              </w:rPr>
            </w:pPr>
            <w:r w:rsidRPr="00193FBB">
              <w:rPr>
                <w:rFonts w:ascii="Times New Roman" w:eastAsia="Times New Roman" w:hAnsi="Times New Roman"/>
                <w:sz w:val="14"/>
                <w:szCs w:val="14"/>
                <w:lang/>
              </w:rPr>
              <w:t>Площадь</w:t>
            </w:r>
            <w:r>
              <w:rPr>
                <w:rFonts w:ascii="Times New Roman" w:eastAsia="Times New Roman" w:hAnsi="Times New Roman"/>
                <w:sz w:val="14"/>
                <w:szCs w:val="14"/>
                <w:lang/>
              </w:rPr>
              <w:t xml:space="preserve"> м</w:t>
            </w:r>
            <w:r>
              <w:rPr>
                <w:rFonts w:ascii="Times New Roman" w:eastAsia="Times New Roman" w:hAnsi="Times New Roman"/>
                <w:sz w:val="14"/>
                <w:szCs w:val="14"/>
                <w:vertAlign w:val="superscript"/>
                <w:lang/>
              </w:rPr>
              <w:t>2</w:t>
            </w:r>
          </w:p>
        </w:tc>
        <w:tc>
          <w:tcPr>
            <w:tcW w:w="1143" w:type="dxa"/>
            <w:vMerge/>
            <w:shd w:val="clear" w:color="auto" w:fill="auto"/>
            <w:vAlign w:val="center"/>
          </w:tcPr>
          <w:p w:rsidR="00F6576E" w:rsidRPr="00193FBB" w:rsidRDefault="00F6576E" w:rsidP="00193FBB">
            <w:pPr>
              <w:suppressAutoHyphens w:val="0"/>
              <w:spacing w:after="0" w:line="360" w:lineRule="auto"/>
              <w:jc w:val="center"/>
              <w:rPr>
                <w:rFonts w:ascii="Times New Roman" w:eastAsia="Times New Roman" w:hAnsi="Times New Roman"/>
                <w:sz w:val="14"/>
                <w:szCs w:val="14"/>
                <w:lang/>
              </w:rPr>
            </w:pPr>
          </w:p>
        </w:tc>
        <w:tc>
          <w:tcPr>
            <w:tcW w:w="1178" w:type="dxa"/>
            <w:vMerge/>
            <w:shd w:val="clear" w:color="auto" w:fill="auto"/>
            <w:vAlign w:val="center"/>
          </w:tcPr>
          <w:p w:rsidR="00F6576E" w:rsidRPr="00193FBB" w:rsidRDefault="00F6576E" w:rsidP="00193FBB">
            <w:pPr>
              <w:suppressAutoHyphens w:val="0"/>
              <w:spacing w:after="0" w:line="360" w:lineRule="auto"/>
              <w:jc w:val="center"/>
              <w:rPr>
                <w:rFonts w:ascii="Times New Roman" w:eastAsia="Times New Roman" w:hAnsi="Times New Roman"/>
                <w:sz w:val="14"/>
                <w:szCs w:val="14"/>
                <w:lang/>
              </w:rPr>
            </w:pPr>
          </w:p>
        </w:tc>
      </w:tr>
      <w:tr w:rsidR="00620967" w:rsidRPr="00193FBB">
        <w:trPr>
          <w:jc w:val="center"/>
        </w:trPr>
        <w:tc>
          <w:tcPr>
            <w:tcW w:w="9727" w:type="dxa"/>
            <w:gridSpan w:val="9"/>
            <w:shd w:val="clear" w:color="auto" w:fill="auto"/>
            <w:vAlign w:val="center"/>
          </w:tcPr>
          <w:p w:rsidR="00620967" w:rsidRDefault="00620967" w:rsidP="00620967">
            <w:pPr>
              <w:suppressAutoHyphens w:val="0"/>
              <w:spacing w:after="0" w:line="360" w:lineRule="auto"/>
              <w:jc w:val="center"/>
              <w:rPr>
                <w:rFonts w:ascii="Times New Roman" w:eastAsia="Times New Roman" w:hAnsi="Times New Roman"/>
                <w:sz w:val="14"/>
                <w:szCs w:val="14"/>
                <w:lang/>
              </w:rPr>
            </w:pPr>
            <w:r>
              <w:rPr>
                <w:rFonts w:ascii="Times New Roman" w:eastAsia="Times New Roman" w:hAnsi="Times New Roman"/>
                <w:sz w:val="14"/>
                <w:szCs w:val="14"/>
                <w:lang/>
              </w:rPr>
              <w:t>Учреждения образования</w:t>
            </w:r>
          </w:p>
        </w:tc>
      </w:tr>
      <w:tr w:rsidR="00F6576E" w:rsidRPr="00193FBB">
        <w:trPr>
          <w:jc w:val="center"/>
        </w:trPr>
        <w:tc>
          <w:tcPr>
            <w:tcW w:w="284" w:type="dxa"/>
            <w:shd w:val="clear" w:color="auto" w:fill="auto"/>
            <w:vAlign w:val="center"/>
          </w:tcPr>
          <w:p w:rsidR="00F6576E" w:rsidRPr="00193FBB" w:rsidRDefault="00F6576E" w:rsidP="00A6593D">
            <w:pPr>
              <w:suppressAutoHyphens w:val="0"/>
              <w:spacing w:after="0" w:line="360" w:lineRule="auto"/>
              <w:jc w:val="center"/>
              <w:rPr>
                <w:rFonts w:ascii="Times New Roman" w:eastAsia="Times New Roman" w:hAnsi="Times New Roman"/>
                <w:sz w:val="14"/>
                <w:szCs w:val="14"/>
                <w:lang/>
              </w:rPr>
            </w:pPr>
            <w:r>
              <w:rPr>
                <w:rFonts w:ascii="Times New Roman" w:eastAsia="Times New Roman" w:hAnsi="Times New Roman"/>
                <w:sz w:val="14"/>
                <w:szCs w:val="14"/>
                <w:lang/>
              </w:rPr>
              <w:t>1</w:t>
            </w:r>
          </w:p>
        </w:tc>
        <w:tc>
          <w:tcPr>
            <w:tcW w:w="1910" w:type="dxa"/>
            <w:shd w:val="clear" w:color="auto" w:fill="auto"/>
            <w:vAlign w:val="center"/>
          </w:tcPr>
          <w:p w:rsidR="00F6576E" w:rsidRPr="00A964D4" w:rsidRDefault="005A3F55" w:rsidP="00F6576E">
            <w:pPr>
              <w:jc w:val="center"/>
              <w:rPr>
                <w:rFonts w:ascii="Times New Roman" w:hAnsi="Times New Roman"/>
                <w:sz w:val="14"/>
                <w:szCs w:val="14"/>
              </w:rPr>
            </w:pPr>
            <w:r>
              <w:rPr>
                <w:rFonts w:ascii="Times New Roman" w:hAnsi="Times New Roman"/>
                <w:sz w:val="14"/>
                <w:szCs w:val="14"/>
              </w:rPr>
              <w:t>Текущий р</w:t>
            </w:r>
            <w:r w:rsidR="00F6576E">
              <w:rPr>
                <w:rFonts w:ascii="Times New Roman" w:hAnsi="Times New Roman"/>
                <w:sz w:val="14"/>
                <w:szCs w:val="14"/>
              </w:rPr>
              <w:t xml:space="preserve">емонт </w:t>
            </w:r>
            <w:r>
              <w:rPr>
                <w:rFonts w:ascii="Times New Roman" w:hAnsi="Times New Roman"/>
                <w:sz w:val="14"/>
                <w:szCs w:val="14"/>
              </w:rPr>
              <w:t xml:space="preserve">          </w:t>
            </w:r>
            <w:r w:rsidR="00F6576E" w:rsidRPr="00A964D4">
              <w:rPr>
                <w:rFonts w:ascii="Times New Roman" w:hAnsi="Times New Roman"/>
                <w:sz w:val="14"/>
                <w:szCs w:val="14"/>
              </w:rPr>
              <w:t xml:space="preserve"> </w:t>
            </w:r>
            <w:r w:rsidR="00F6576E">
              <w:rPr>
                <w:rFonts w:ascii="Times New Roman" w:hAnsi="Times New Roman"/>
                <w:sz w:val="14"/>
                <w:szCs w:val="14"/>
              </w:rPr>
              <w:t>ДОУ № 35</w:t>
            </w:r>
          </w:p>
        </w:tc>
        <w:tc>
          <w:tcPr>
            <w:tcW w:w="1438" w:type="dxa"/>
            <w:shd w:val="clear" w:color="auto" w:fill="auto"/>
            <w:vAlign w:val="center"/>
          </w:tcPr>
          <w:p w:rsidR="00F6576E" w:rsidRPr="00193FBB" w:rsidRDefault="00F6576E" w:rsidP="00A6593D">
            <w:pPr>
              <w:suppressAutoHyphens w:val="0"/>
              <w:spacing w:after="0" w:line="360" w:lineRule="auto"/>
              <w:jc w:val="center"/>
              <w:rPr>
                <w:rFonts w:ascii="Times New Roman" w:eastAsia="Times New Roman" w:hAnsi="Times New Roman"/>
                <w:sz w:val="14"/>
                <w:szCs w:val="14"/>
                <w:lang/>
              </w:rPr>
            </w:pPr>
            <w:r>
              <w:rPr>
                <w:rFonts w:ascii="Times New Roman" w:eastAsia="Times New Roman" w:hAnsi="Times New Roman"/>
                <w:sz w:val="14"/>
                <w:szCs w:val="14"/>
                <w:lang/>
              </w:rPr>
              <w:t>Ст. Рязанская</w:t>
            </w:r>
          </w:p>
        </w:tc>
        <w:tc>
          <w:tcPr>
            <w:tcW w:w="972" w:type="dxa"/>
            <w:shd w:val="clear" w:color="auto" w:fill="auto"/>
            <w:vAlign w:val="center"/>
          </w:tcPr>
          <w:p w:rsidR="00F6576E" w:rsidRPr="00193FBB" w:rsidRDefault="00F6576E" w:rsidP="00F6576E">
            <w:pPr>
              <w:suppressAutoHyphens w:val="0"/>
              <w:spacing w:after="0" w:line="360" w:lineRule="auto"/>
              <w:jc w:val="center"/>
              <w:rPr>
                <w:rFonts w:ascii="Times New Roman" w:eastAsia="Times New Roman" w:hAnsi="Times New Roman"/>
                <w:sz w:val="14"/>
                <w:szCs w:val="14"/>
                <w:lang/>
              </w:rPr>
            </w:pPr>
            <w:r>
              <w:rPr>
                <w:rFonts w:ascii="Times New Roman" w:eastAsia="Times New Roman" w:hAnsi="Times New Roman"/>
                <w:sz w:val="14"/>
                <w:szCs w:val="14"/>
                <w:lang/>
              </w:rPr>
              <w:t xml:space="preserve">Детский сад  </w:t>
            </w:r>
          </w:p>
        </w:tc>
        <w:tc>
          <w:tcPr>
            <w:tcW w:w="850" w:type="dxa"/>
            <w:shd w:val="clear" w:color="auto" w:fill="auto"/>
            <w:vAlign w:val="center"/>
          </w:tcPr>
          <w:p w:rsidR="00F6576E" w:rsidRPr="00193FBB" w:rsidRDefault="00F6576E" w:rsidP="00A04794">
            <w:pPr>
              <w:suppressAutoHyphens w:val="0"/>
              <w:spacing w:after="0" w:line="360" w:lineRule="auto"/>
              <w:jc w:val="center"/>
              <w:rPr>
                <w:rFonts w:ascii="Times New Roman" w:eastAsia="Times New Roman" w:hAnsi="Times New Roman"/>
                <w:sz w:val="14"/>
                <w:szCs w:val="14"/>
                <w:lang/>
              </w:rPr>
            </w:pPr>
            <w:r>
              <w:rPr>
                <w:rFonts w:ascii="Times New Roman" w:eastAsia="Times New Roman" w:hAnsi="Times New Roman"/>
                <w:sz w:val="14"/>
                <w:szCs w:val="14"/>
                <w:lang/>
              </w:rPr>
              <w:t>Услуги ДОУ</w:t>
            </w:r>
          </w:p>
        </w:tc>
        <w:tc>
          <w:tcPr>
            <w:tcW w:w="1111" w:type="dxa"/>
            <w:shd w:val="clear" w:color="auto" w:fill="auto"/>
            <w:vAlign w:val="center"/>
          </w:tcPr>
          <w:p w:rsidR="00F6576E" w:rsidRPr="00193FBB" w:rsidRDefault="00F6576E" w:rsidP="00A6593D">
            <w:pPr>
              <w:suppressAutoHyphens w:val="0"/>
              <w:spacing w:after="0" w:line="360" w:lineRule="auto"/>
              <w:jc w:val="center"/>
              <w:rPr>
                <w:rFonts w:ascii="Times New Roman" w:eastAsia="Times New Roman" w:hAnsi="Times New Roman"/>
                <w:sz w:val="14"/>
                <w:szCs w:val="14"/>
                <w:lang/>
              </w:rPr>
            </w:pPr>
            <w:r>
              <w:rPr>
                <w:rFonts w:ascii="Times New Roman" w:eastAsia="Times New Roman" w:hAnsi="Times New Roman"/>
                <w:sz w:val="14"/>
                <w:szCs w:val="14"/>
                <w:lang/>
              </w:rPr>
              <w:t>240</w:t>
            </w:r>
          </w:p>
        </w:tc>
        <w:tc>
          <w:tcPr>
            <w:tcW w:w="841" w:type="dxa"/>
            <w:shd w:val="clear" w:color="auto" w:fill="auto"/>
            <w:vAlign w:val="center"/>
          </w:tcPr>
          <w:p w:rsidR="00F6576E" w:rsidRPr="00193FBB" w:rsidRDefault="00F6576E" w:rsidP="00A6593D">
            <w:pPr>
              <w:suppressAutoHyphens w:val="0"/>
              <w:spacing w:after="0" w:line="360" w:lineRule="auto"/>
              <w:jc w:val="center"/>
              <w:rPr>
                <w:rFonts w:ascii="Times New Roman" w:eastAsia="Times New Roman" w:hAnsi="Times New Roman"/>
                <w:sz w:val="14"/>
                <w:szCs w:val="14"/>
                <w:lang/>
              </w:rPr>
            </w:pPr>
            <w:r>
              <w:rPr>
                <w:rFonts w:ascii="Times New Roman" w:eastAsia="Times New Roman" w:hAnsi="Times New Roman"/>
                <w:sz w:val="14"/>
                <w:szCs w:val="14"/>
                <w:lang/>
              </w:rPr>
              <w:t>2223</w:t>
            </w:r>
          </w:p>
        </w:tc>
        <w:tc>
          <w:tcPr>
            <w:tcW w:w="1143" w:type="dxa"/>
            <w:shd w:val="clear" w:color="auto" w:fill="auto"/>
            <w:vAlign w:val="center"/>
          </w:tcPr>
          <w:p w:rsidR="00F6576E" w:rsidRPr="00193FBB" w:rsidRDefault="00F6576E" w:rsidP="00965275">
            <w:pPr>
              <w:suppressAutoHyphens w:val="0"/>
              <w:spacing w:after="0" w:line="360" w:lineRule="auto"/>
              <w:jc w:val="center"/>
              <w:rPr>
                <w:rFonts w:ascii="Times New Roman" w:eastAsia="Times New Roman" w:hAnsi="Times New Roman"/>
                <w:sz w:val="14"/>
                <w:szCs w:val="14"/>
                <w:lang/>
              </w:rPr>
            </w:pPr>
            <w:r>
              <w:rPr>
                <w:rFonts w:ascii="Times New Roman" w:eastAsia="Times New Roman" w:hAnsi="Times New Roman"/>
                <w:sz w:val="14"/>
                <w:szCs w:val="14"/>
                <w:lang/>
              </w:rPr>
              <w:t xml:space="preserve">  2021 год</w:t>
            </w:r>
          </w:p>
        </w:tc>
        <w:tc>
          <w:tcPr>
            <w:tcW w:w="1178" w:type="dxa"/>
            <w:shd w:val="clear" w:color="auto" w:fill="auto"/>
            <w:vAlign w:val="center"/>
          </w:tcPr>
          <w:p w:rsidR="00F6576E" w:rsidRPr="00193FBB" w:rsidRDefault="00F6576E" w:rsidP="004F25A3">
            <w:pPr>
              <w:suppressAutoHyphens w:val="0"/>
              <w:spacing w:after="0" w:line="360" w:lineRule="auto"/>
              <w:jc w:val="center"/>
              <w:rPr>
                <w:rFonts w:ascii="Times New Roman" w:eastAsia="Times New Roman" w:hAnsi="Times New Roman"/>
                <w:sz w:val="14"/>
                <w:szCs w:val="14"/>
                <w:lang/>
              </w:rPr>
            </w:pPr>
            <w:r>
              <w:rPr>
                <w:rFonts w:ascii="Times New Roman" w:eastAsia="Times New Roman" w:hAnsi="Times New Roman"/>
                <w:sz w:val="14"/>
                <w:szCs w:val="14"/>
                <w:lang/>
              </w:rPr>
              <w:t xml:space="preserve">Администрация района </w:t>
            </w:r>
          </w:p>
        </w:tc>
      </w:tr>
      <w:tr w:rsidR="00F6576E" w:rsidRPr="00193FBB">
        <w:trPr>
          <w:jc w:val="center"/>
        </w:trPr>
        <w:tc>
          <w:tcPr>
            <w:tcW w:w="284" w:type="dxa"/>
            <w:shd w:val="clear" w:color="auto" w:fill="auto"/>
            <w:vAlign w:val="center"/>
          </w:tcPr>
          <w:p w:rsidR="00F6576E" w:rsidRDefault="00F6576E" w:rsidP="00A6593D">
            <w:pPr>
              <w:suppressAutoHyphens w:val="0"/>
              <w:spacing w:after="0" w:line="360" w:lineRule="auto"/>
              <w:jc w:val="center"/>
              <w:rPr>
                <w:rFonts w:ascii="Times New Roman" w:eastAsia="Times New Roman" w:hAnsi="Times New Roman"/>
                <w:sz w:val="14"/>
                <w:szCs w:val="14"/>
                <w:lang/>
              </w:rPr>
            </w:pPr>
            <w:r>
              <w:rPr>
                <w:rFonts w:ascii="Times New Roman" w:eastAsia="Times New Roman" w:hAnsi="Times New Roman"/>
                <w:sz w:val="14"/>
                <w:szCs w:val="14"/>
                <w:lang/>
              </w:rPr>
              <w:t>2</w:t>
            </w:r>
          </w:p>
        </w:tc>
        <w:tc>
          <w:tcPr>
            <w:tcW w:w="1910" w:type="dxa"/>
            <w:shd w:val="clear" w:color="auto" w:fill="auto"/>
            <w:vAlign w:val="center"/>
          </w:tcPr>
          <w:p w:rsidR="00F6576E" w:rsidRPr="00F0482D" w:rsidRDefault="005A3F55" w:rsidP="00F6576E">
            <w:pPr>
              <w:jc w:val="center"/>
              <w:rPr>
                <w:rFonts w:ascii="Times New Roman" w:hAnsi="Times New Roman"/>
                <w:sz w:val="14"/>
                <w:szCs w:val="14"/>
              </w:rPr>
            </w:pPr>
            <w:r>
              <w:rPr>
                <w:rFonts w:ascii="Times New Roman" w:hAnsi="Times New Roman"/>
                <w:sz w:val="14"/>
                <w:szCs w:val="14"/>
              </w:rPr>
              <w:t>Текущий р</w:t>
            </w:r>
            <w:r w:rsidR="00F6576E">
              <w:rPr>
                <w:rFonts w:ascii="Times New Roman" w:hAnsi="Times New Roman"/>
                <w:sz w:val="14"/>
                <w:szCs w:val="14"/>
              </w:rPr>
              <w:t>емонт</w:t>
            </w:r>
            <w:r>
              <w:rPr>
                <w:rFonts w:ascii="Times New Roman" w:hAnsi="Times New Roman"/>
                <w:sz w:val="14"/>
                <w:szCs w:val="14"/>
              </w:rPr>
              <w:t xml:space="preserve">          </w:t>
            </w:r>
            <w:r w:rsidR="00F6576E">
              <w:rPr>
                <w:rFonts w:ascii="Times New Roman" w:hAnsi="Times New Roman"/>
                <w:sz w:val="14"/>
                <w:szCs w:val="14"/>
              </w:rPr>
              <w:t xml:space="preserve"> СОШ № 18 </w:t>
            </w:r>
          </w:p>
        </w:tc>
        <w:tc>
          <w:tcPr>
            <w:tcW w:w="1438" w:type="dxa"/>
            <w:shd w:val="clear" w:color="auto" w:fill="auto"/>
            <w:vAlign w:val="center"/>
          </w:tcPr>
          <w:p w:rsidR="00F6576E" w:rsidRPr="00193FBB" w:rsidRDefault="00F6576E" w:rsidP="00B34E6B">
            <w:pPr>
              <w:suppressAutoHyphens w:val="0"/>
              <w:spacing w:after="0" w:line="360" w:lineRule="auto"/>
              <w:jc w:val="center"/>
              <w:rPr>
                <w:rFonts w:ascii="Times New Roman" w:eastAsia="Times New Roman" w:hAnsi="Times New Roman"/>
                <w:sz w:val="14"/>
                <w:szCs w:val="14"/>
                <w:lang/>
              </w:rPr>
            </w:pPr>
            <w:r>
              <w:rPr>
                <w:rFonts w:ascii="Times New Roman" w:eastAsia="Times New Roman" w:hAnsi="Times New Roman"/>
                <w:sz w:val="14"/>
                <w:szCs w:val="14"/>
                <w:lang/>
              </w:rPr>
              <w:t>Ст. Рязанская</w:t>
            </w:r>
          </w:p>
        </w:tc>
        <w:tc>
          <w:tcPr>
            <w:tcW w:w="972" w:type="dxa"/>
            <w:shd w:val="clear" w:color="auto" w:fill="auto"/>
            <w:vAlign w:val="center"/>
          </w:tcPr>
          <w:p w:rsidR="00F6576E" w:rsidRPr="00193FBB" w:rsidRDefault="00F6576E" w:rsidP="00A6593D">
            <w:pPr>
              <w:suppressAutoHyphens w:val="0"/>
              <w:spacing w:after="0" w:line="360" w:lineRule="auto"/>
              <w:jc w:val="center"/>
              <w:rPr>
                <w:rFonts w:ascii="Times New Roman" w:eastAsia="Times New Roman" w:hAnsi="Times New Roman"/>
                <w:sz w:val="14"/>
                <w:szCs w:val="14"/>
                <w:lang/>
              </w:rPr>
            </w:pPr>
            <w:r>
              <w:rPr>
                <w:rFonts w:ascii="Times New Roman" w:eastAsia="Times New Roman" w:hAnsi="Times New Roman"/>
                <w:sz w:val="14"/>
                <w:szCs w:val="14"/>
                <w:lang/>
              </w:rPr>
              <w:t>школа</w:t>
            </w:r>
          </w:p>
        </w:tc>
        <w:tc>
          <w:tcPr>
            <w:tcW w:w="850" w:type="dxa"/>
            <w:shd w:val="clear" w:color="auto" w:fill="auto"/>
            <w:vAlign w:val="center"/>
          </w:tcPr>
          <w:p w:rsidR="00F6576E" w:rsidRPr="00193FBB" w:rsidRDefault="00F6576E" w:rsidP="00A04794">
            <w:pPr>
              <w:suppressAutoHyphens w:val="0"/>
              <w:spacing w:after="0" w:line="360" w:lineRule="auto"/>
              <w:jc w:val="center"/>
              <w:rPr>
                <w:rFonts w:ascii="Times New Roman" w:eastAsia="Times New Roman" w:hAnsi="Times New Roman"/>
                <w:sz w:val="14"/>
                <w:szCs w:val="14"/>
                <w:lang/>
              </w:rPr>
            </w:pPr>
            <w:r>
              <w:rPr>
                <w:rFonts w:ascii="Times New Roman" w:eastAsia="Times New Roman" w:hAnsi="Times New Roman"/>
                <w:sz w:val="14"/>
                <w:szCs w:val="14"/>
                <w:lang/>
              </w:rPr>
              <w:t xml:space="preserve">Услуги образования </w:t>
            </w:r>
          </w:p>
        </w:tc>
        <w:tc>
          <w:tcPr>
            <w:tcW w:w="1111" w:type="dxa"/>
            <w:shd w:val="clear" w:color="auto" w:fill="auto"/>
            <w:vAlign w:val="center"/>
          </w:tcPr>
          <w:p w:rsidR="00F6576E" w:rsidRPr="00193FBB" w:rsidRDefault="00F6576E" w:rsidP="00A6593D">
            <w:pPr>
              <w:suppressAutoHyphens w:val="0"/>
              <w:spacing w:after="0" w:line="360" w:lineRule="auto"/>
              <w:jc w:val="center"/>
              <w:rPr>
                <w:rFonts w:ascii="Times New Roman" w:eastAsia="Times New Roman" w:hAnsi="Times New Roman"/>
                <w:sz w:val="14"/>
                <w:szCs w:val="14"/>
                <w:lang/>
              </w:rPr>
            </w:pPr>
            <w:r>
              <w:rPr>
                <w:rFonts w:ascii="Times New Roman" w:eastAsia="Times New Roman" w:hAnsi="Times New Roman"/>
                <w:sz w:val="14"/>
                <w:szCs w:val="14"/>
                <w:lang/>
              </w:rPr>
              <w:t>720</w:t>
            </w:r>
          </w:p>
        </w:tc>
        <w:tc>
          <w:tcPr>
            <w:tcW w:w="841" w:type="dxa"/>
            <w:shd w:val="clear" w:color="auto" w:fill="auto"/>
            <w:vAlign w:val="center"/>
          </w:tcPr>
          <w:p w:rsidR="00F6576E" w:rsidRPr="00193FBB" w:rsidRDefault="00F6576E" w:rsidP="00A6593D">
            <w:pPr>
              <w:suppressAutoHyphens w:val="0"/>
              <w:spacing w:after="0" w:line="360" w:lineRule="auto"/>
              <w:jc w:val="center"/>
              <w:rPr>
                <w:rFonts w:ascii="Times New Roman" w:eastAsia="Times New Roman" w:hAnsi="Times New Roman"/>
                <w:sz w:val="14"/>
                <w:szCs w:val="14"/>
                <w:lang/>
              </w:rPr>
            </w:pPr>
            <w:r>
              <w:rPr>
                <w:rFonts w:ascii="Times New Roman" w:eastAsia="Times New Roman" w:hAnsi="Times New Roman"/>
                <w:sz w:val="14"/>
                <w:szCs w:val="14"/>
                <w:lang/>
              </w:rPr>
              <w:t>4192.4</w:t>
            </w:r>
          </w:p>
        </w:tc>
        <w:tc>
          <w:tcPr>
            <w:tcW w:w="1143" w:type="dxa"/>
            <w:shd w:val="clear" w:color="auto" w:fill="auto"/>
            <w:vAlign w:val="center"/>
          </w:tcPr>
          <w:p w:rsidR="00F6576E" w:rsidRPr="00193FBB" w:rsidRDefault="00F6576E" w:rsidP="00965275">
            <w:pPr>
              <w:suppressAutoHyphens w:val="0"/>
              <w:spacing w:after="0" w:line="360" w:lineRule="auto"/>
              <w:jc w:val="center"/>
              <w:rPr>
                <w:rFonts w:ascii="Times New Roman" w:eastAsia="Times New Roman" w:hAnsi="Times New Roman"/>
                <w:sz w:val="14"/>
                <w:szCs w:val="14"/>
                <w:lang/>
              </w:rPr>
            </w:pPr>
            <w:r>
              <w:rPr>
                <w:rFonts w:ascii="Times New Roman" w:eastAsia="Times New Roman" w:hAnsi="Times New Roman"/>
                <w:sz w:val="14"/>
                <w:szCs w:val="14"/>
                <w:lang/>
              </w:rPr>
              <w:t xml:space="preserve">  2019 год</w:t>
            </w:r>
          </w:p>
        </w:tc>
        <w:tc>
          <w:tcPr>
            <w:tcW w:w="1178" w:type="dxa"/>
            <w:shd w:val="clear" w:color="auto" w:fill="auto"/>
            <w:vAlign w:val="center"/>
          </w:tcPr>
          <w:p w:rsidR="00F6576E" w:rsidRPr="00193FBB" w:rsidRDefault="00F6576E" w:rsidP="004F25A3">
            <w:pPr>
              <w:suppressAutoHyphens w:val="0"/>
              <w:spacing w:after="0" w:line="360" w:lineRule="auto"/>
              <w:jc w:val="center"/>
              <w:rPr>
                <w:rFonts w:ascii="Times New Roman" w:eastAsia="Times New Roman" w:hAnsi="Times New Roman"/>
                <w:sz w:val="14"/>
                <w:szCs w:val="14"/>
                <w:lang/>
              </w:rPr>
            </w:pPr>
            <w:r>
              <w:rPr>
                <w:rFonts w:ascii="Times New Roman" w:eastAsia="Times New Roman" w:hAnsi="Times New Roman"/>
                <w:sz w:val="14"/>
                <w:szCs w:val="14"/>
                <w:lang/>
              </w:rPr>
              <w:t xml:space="preserve">Администрация района </w:t>
            </w:r>
          </w:p>
        </w:tc>
      </w:tr>
      <w:tr w:rsidR="00F6576E" w:rsidRPr="00193FBB">
        <w:trPr>
          <w:jc w:val="center"/>
        </w:trPr>
        <w:tc>
          <w:tcPr>
            <w:tcW w:w="284" w:type="dxa"/>
            <w:shd w:val="clear" w:color="auto" w:fill="auto"/>
            <w:vAlign w:val="center"/>
          </w:tcPr>
          <w:p w:rsidR="00F6576E" w:rsidRDefault="00F6576E" w:rsidP="00A6593D">
            <w:pPr>
              <w:suppressAutoHyphens w:val="0"/>
              <w:spacing w:after="0" w:line="360" w:lineRule="auto"/>
              <w:jc w:val="center"/>
              <w:rPr>
                <w:rFonts w:ascii="Times New Roman" w:eastAsia="Times New Roman" w:hAnsi="Times New Roman"/>
                <w:sz w:val="14"/>
                <w:szCs w:val="14"/>
                <w:lang/>
              </w:rPr>
            </w:pPr>
            <w:r>
              <w:rPr>
                <w:rFonts w:ascii="Times New Roman" w:eastAsia="Times New Roman" w:hAnsi="Times New Roman"/>
                <w:sz w:val="14"/>
                <w:szCs w:val="14"/>
                <w:lang/>
              </w:rPr>
              <w:t>3</w:t>
            </w:r>
          </w:p>
        </w:tc>
        <w:tc>
          <w:tcPr>
            <w:tcW w:w="1910" w:type="dxa"/>
            <w:shd w:val="clear" w:color="auto" w:fill="auto"/>
            <w:vAlign w:val="center"/>
          </w:tcPr>
          <w:p w:rsidR="00F6576E" w:rsidRDefault="005A3F55" w:rsidP="00766A0F">
            <w:pPr>
              <w:jc w:val="center"/>
              <w:rPr>
                <w:rFonts w:ascii="Times New Roman" w:hAnsi="Times New Roman"/>
                <w:sz w:val="14"/>
                <w:szCs w:val="14"/>
              </w:rPr>
            </w:pPr>
            <w:r>
              <w:rPr>
                <w:rFonts w:ascii="Times New Roman" w:hAnsi="Times New Roman"/>
                <w:sz w:val="14"/>
                <w:szCs w:val="14"/>
              </w:rPr>
              <w:t>Текущий р</w:t>
            </w:r>
            <w:r w:rsidR="00F6576E">
              <w:rPr>
                <w:rFonts w:ascii="Times New Roman" w:hAnsi="Times New Roman"/>
                <w:sz w:val="14"/>
                <w:szCs w:val="14"/>
              </w:rPr>
              <w:t>емонт</w:t>
            </w:r>
            <w:r>
              <w:rPr>
                <w:rFonts w:ascii="Times New Roman" w:hAnsi="Times New Roman"/>
                <w:sz w:val="14"/>
                <w:szCs w:val="14"/>
              </w:rPr>
              <w:t xml:space="preserve">           </w:t>
            </w:r>
            <w:r w:rsidR="00F6576E">
              <w:rPr>
                <w:rFonts w:ascii="Times New Roman" w:hAnsi="Times New Roman"/>
                <w:sz w:val="14"/>
                <w:szCs w:val="14"/>
              </w:rPr>
              <w:t xml:space="preserve"> ООШ № 19</w:t>
            </w:r>
          </w:p>
        </w:tc>
        <w:tc>
          <w:tcPr>
            <w:tcW w:w="1438" w:type="dxa"/>
            <w:shd w:val="clear" w:color="auto" w:fill="auto"/>
            <w:vAlign w:val="center"/>
          </w:tcPr>
          <w:p w:rsidR="00F6576E" w:rsidRDefault="00F6576E" w:rsidP="00B34E6B">
            <w:pPr>
              <w:suppressAutoHyphens w:val="0"/>
              <w:spacing w:after="0" w:line="360" w:lineRule="auto"/>
              <w:jc w:val="center"/>
              <w:rPr>
                <w:rFonts w:ascii="Times New Roman" w:eastAsia="Times New Roman" w:hAnsi="Times New Roman"/>
                <w:sz w:val="14"/>
                <w:szCs w:val="14"/>
                <w:lang/>
              </w:rPr>
            </w:pPr>
            <w:r>
              <w:rPr>
                <w:rFonts w:ascii="Times New Roman" w:eastAsia="Times New Roman" w:hAnsi="Times New Roman"/>
                <w:sz w:val="14"/>
                <w:szCs w:val="14"/>
                <w:lang/>
              </w:rPr>
              <w:t>Х. Фокин Первый</w:t>
            </w:r>
          </w:p>
        </w:tc>
        <w:tc>
          <w:tcPr>
            <w:tcW w:w="972" w:type="dxa"/>
            <w:shd w:val="clear" w:color="auto" w:fill="auto"/>
            <w:vAlign w:val="center"/>
          </w:tcPr>
          <w:p w:rsidR="00F6576E" w:rsidRDefault="00F6576E" w:rsidP="00A6593D">
            <w:pPr>
              <w:suppressAutoHyphens w:val="0"/>
              <w:spacing w:after="0" w:line="360" w:lineRule="auto"/>
              <w:jc w:val="center"/>
              <w:rPr>
                <w:rFonts w:ascii="Times New Roman" w:eastAsia="Times New Roman" w:hAnsi="Times New Roman"/>
                <w:sz w:val="14"/>
                <w:szCs w:val="14"/>
                <w:lang/>
              </w:rPr>
            </w:pPr>
            <w:r>
              <w:rPr>
                <w:rFonts w:ascii="Times New Roman" w:eastAsia="Times New Roman" w:hAnsi="Times New Roman"/>
                <w:sz w:val="14"/>
                <w:szCs w:val="14"/>
                <w:lang/>
              </w:rPr>
              <w:t>школа</w:t>
            </w:r>
          </w:p>
        </w:tc>
        <w:tc>
          <w:tcPr>
            <w:tcW w:w="850" w:type="dxa"/>
            <w:shd w:val="clear" w:color="auto" w:fill="auto"/>
            <w:vAlign w:val="center"/>
          </w:tcPr>
          <w:p w:rsidR="00F6576E" w:rsidRDefault="00F6576E" w:rsidP="00A04794">
            <w:pPr>
              <w:suppressAutoHyphens w:val="0"/>
              <w:spacing w:after="0" w:line="360" w:lineRule="auto"/>
              <w:jc w:val="center"/>
              <w:rPr>
                <w:rFonts w:ascii="Times New Roman" w:eastAsia="Times New Roman" w:hAnsi="Times New Roman"/>
                <w:sz w:val="14"/>
                <w:szCs w:val="14"/>
                <w:lang/>
              </w:rPr>
            </w:pPr>
            <w:r>
              <w:rPr>
                <w:rFonts w:ascii="Times New Roman" w:eastAsia="Times New Roman" w:hAnsi="Times New Roman"/>
                <w:sz w:val="14"/>
                <w:szCs w:val="14"/>
                <w:lang/>
              </w:rPr>
              <w:t>Услуги образования</w:t>
            </w:r>
          </w:p>
        </w:tc>
        <w:tc>
          <w:tcPr>
            <w:tcW w:w="1111" w:type="dxa"/>
            <w:shd w:val="clear" w:color="auto" w:fill="auto"/>
            <w:vAlign w:val="center"/>
          </w:tcPr>
          <w:p w:rsidR="00F6576E" w:rsidRDefault="00F6576E" w:rsidP="00A6593D">
            <w:pPr>
              <w:suppressAutoHyphens w:val="0"/>
              <w:spacing w:after="0" w:line="360" w:lineRule="auto"/>
              <w:jc w:val="center"/>
              <w:rPr>
                <w:rFonts w:ascii="Times New Roman" w:eastAsia="Times New Roman" w:hAnsi="Times New Roman"/>
                <w:sz w:val="14"/>
                <w:szCs w:val="14"/>
                <w:lang/>
              </w:rPr>
            </w:pPr>
            <w:r>
              <w:rPr>
                <w:rFonts w:ascii="Times New Roman" w:eastAsia="Times New Roman" w:hAnsi="Times New Roman"/>
                <w:sz w:val="14"/>
                <w:szCs w:val="14"/>
                <w:lang/>
              </w:rPr>
              <w:t>120</w:t>
            </w:r>
          </w:p>
        </w:tc>
        <w:tc>
          <w:tcPr>
            <w:tcW w:w="841" w:type="dxa"/>
            <w:shd w:val="clear" w:color="auto" w:fill="auto"/>
            <w:vAlign w:val="center"/>
          </w:tcPr>
          <w:p w:rsidR="00F6576E" w:rsidRDefault="00F6576E" w:rsidP="00A6593D">
            <w:pPr>
              <w:suppressAutoHyphens w:val="0"/>
              <w:spacing w:after="0" w:line="360" w:lineRule="auto"/>
              <w:jc w:val="center"/>
              <w:rPr>
                <w:rFonts w:ascii="Times New Roman" w:eastAsia="Times New Roman" w:hAnsi="Times New Roman"/>
                <w:sz w:val="14"/>
                <w:szCs w:val="14"/>
                <w:lang/>
              </w:rPr>
            </w:pPr>
            <w:r>
              <w:rPr>
                <w:rFonts w:ascii="Times New Roman" w:eastAsia="Times New Roman" w:hAnsi="Times New Roman"/>
                <w:sz w:val="14"/>
                <w:szCs w:val="14"/>
                <w:lang/>
              </w:rPr>
              <w:t>1081,7</w:t>
            </w:r>
          </w:p>
        </w:tc>
        <w:tc>
          <w:tcPr>
            <w:tcW w:w="1143" w:type="dxa"/>
            <w:shd w:val="clear" w:color="auto" w:fill="auto"/>
            <w:vAlign w:val="center"/>
          </w:tcPr>
          <w:p w:rsidR="00F6576E" w:rsidRDefault="00726834" w:rsidP="00965275">
            <w:pPr>
              <w:suppressAutoHyphens w:val="0"/>
              <w:spacing w:after="0" w:line="360" w:lineRule="auto"/>
              <w:jc w:val="center"/>
              <w:rPr>
                <w:rFonts w:ascii="Times New Roman" w:eastAsia="Times New Roman" w:hAnsi="Times New Roman"/>
                <w:sz w:val="14"/>
                <w:szCs w:val="14"/>
                <w:lang/>
              </w:rPr>
            </w:pPr>
            <w:r>
              <w:rPr>
                <w:rFonts w:ascii="Times New Roman" w:eastAsia="Times New Roman" w:hAnsi="Times New Roman"/>
                <w:sz w:val="14"/>
                <w:szCs w:val="14"/>
                <w:lang/>
              </w:rPr>
              <w:t>2020</w:t>
            </w:r>
            <w:r w:rsidR="00F6576E">
              <w:rPr>
                <w:rFonts w:ascii="Times New Roman" w:eastAsia="Times New Roman" w:hAnsi="Times New Roman"/>
                <w:sz w:val="14"/>
                <w:szCs w:val="14"/>
                <w:lang/>
              </w:rPr>
              <w:t xml:space="preserve"> год</w:t>
            </w:r>
          </w:p>
        </w:tc>
        <w:tc>
          <w:tcPr>
            <w:tcW w:w="1178" w:type="dxa"/>
            <w:shd w:val="clear" w:color="auto" w:fill="auto"/>
            <w:vAlign w:val="center"/>
          </w:tcPr>
          <w:p w:rsidR="00F6576E" w:rsidRDefault="00726834" w:rsidP="004F25A3">
            <w:pPr>
              <w:suppressAutoHyphens w:val="0"/>
              <w:spacing w:after="0" w:line="360" w:lineRule="auto"/>
              <w:jc w:val="center"/>
              <w:rPr>
                <w:rFonts w:ascii="Times New Roman" w:eastAsia="Times New Roman" w:hAnsi="Times New Roman"/>
                <w:sz w:val="14"/>
                <w:szCs w:val="14"/>
                <w:lang/>
              </w:rPr>
            </w:pPr>
            <w:r>
              <w:rPr>
                <w:rFonts w:ascii="Times New Roman" w:eastAsia="Times New Roman" w:hAnsi="Times New Roman"/>
                <w:sz w:val="14"/>
                <w:szCs w:val="14"/>
                <w:lang/>
              </w:rPr>
              <w:t>Администрация района</w:t>
            </w:r>
          </w:p>
        </w:tc>
      </w:tr>
      <w:tr w:rsidR="00620967" w:rsidRPr="00B34E6B">
        <w:trPr>
          <w:jc w:val="center"/>
        </w:trPr>
        <w:tc>
          <w:tcPr>
            <w:tcW w:w="9727" w:type="dxa"/>
            <w:gridSpan w:val="9"/>
            <w:shd w:val="clear" w:color="auto" w:fill="auto"/>
            <w:vAlign w:val="center"/>
          </w:tcPr>
          <w:p w:rsidR="00620967" w:rsidRPr="00E22A3E" w:rsidRDefault="00F6576E" w:rsidP="00A6593D">
            <w:pPr>
              <w:suppressAutoHyphens w:val="0"/>
              <w:spacing w:after="0" w:line="360" w:lineRule="auto"/>
              <w:jc w:val="center"/>
              <w:rPr>
                <w:rFonts w:ascii="Times New Roman" w:eastAsia="Times New Roman" w:hAnsi="Times New Roman"/>
                <w:sz w:val="14"/>
                <w:szCs w:val="14"/>
                <w:lang/>
              </w:rPr>
            </w:pPr>
            <w:r w:rsidRPr="00E22A3E">
              <w:rPr>
                <w:rFonts w:ascii="Times New Roman" w:eastAsia="Times New Roman" w:hAnsi="Times New Roman"/>
                <w:sz w:val="14"/>
                <w:szCs w:val="14"/>
                <w:lang/>
              </w:rPr>
              <w:t>Спортивные учреждения</w:t>
            </w:r>
          </w:p>
        </w:tc>
      </w:tr>
      <w:tr w:rsidR="00F6576E" w:rsidRPr="00B34E6B">
        <w:trPr>
          <w:jc w:val="center"/>
        </w:trPr>
        <w:tc>
          <w:tcPr>
            <w:tcW w:w="284" w:type="dxa"/>
            <w:shd w:val="clear" w:color="auto" w:fill="auto"/>
            <w:vAlign w:val="center"/>
          </w:tcPr>
          <w:p w:rsidR="00F6576E" w:rsidRPr="00E22A3E" w:rsidRDefault="00F6576E" w:rsidP="00A6593D">
            <w:pPr>
              <w:suppressAutoHyphens w:val="0"/>
              <w:spacing w:after="0" w:line="360" w:lineRule="auto"/>
              <w:jc w:val="center"/>
              <w:rPr>
                <w:rFonts w:ascii="Times New Roman" w:eastAsia="Times New Roman" w:hAnsi="Times New Roman"/>
                <w:sz w:val="14"/>
                <w:szCs w:val="14"/>
                <w:lang/>
              </w:rPr>
            </w:pPr>
            <w:r w:rsidRPr="00E22A3E">
              <w:rPr>
                <w:rFonts w:ascii="Times New Roman" w:eastAsia="Times New Roman" w:hAnsi="Times New Roman"/>
                <w:sz w:val="14"/>
                <w:szCs w:val="14"/>
                <w:lang/>
              </w:rPr>
              <w:t>1</w:t>
            </w:r>
          </w:p>
        </w:tc>
        <w:tc>
          <w:tcPr>
            <w:tcW w:w="1910" w:type="dxa"/>
            <w:shd w:val="clear" w:color="auto" w:fill="auto"/>
            <w:vAlign w:val="center"/>
          </w:tcPr>
          <w:p w:rsidR="00F6576E" w:rsidRPr="00E22A3E" w:rsidRDefault="00F6576E" w:rsidP="00766A0F">
            <w:pPr>
              <w:jc w:val="center"/>
              <w:rPr>
                <w:rFonts w:ascii="Times New Roman" w:hAnsi="Times New Roman"/>
                <w:sz w:val="14"/>
                <w:szCs w:val="14"/>
              </w:rPr>
            </w:pPr>
            <w:r w:rsidRPr="00E22A3E">
              <w:rPr>
                <w:rFonts w:ascii="Times New Roman" w:hAnsi="Times New Roman"/>
                <w:sz w:val="14"/>
                <w:szCs w:val="14"/>
              </w:rPr>
              <w:t>Строительство универсального спортивного зала</w:t>
            </w:r>
          </w:p>
        </w:tc>
        <w:tc>
          <w:tcPr>
            <w:tcW w:w="1438" w:type="dxa"/>
            <w:shd w:val="clear" w:color="auto" w:fill="auto"/>
            <w:vAlign w:val="center"/>
          </w:tcPr>
          <w:p w:rsidR="00F6576E" w:rsidRPr="00E22A3E" w:rsidRDefault="00F6576E" w:rsidP="00A6593D">
            <w:pPr>
              <w:suppressAutoHyphens w:val="0"/>
              <w:spacing w:after="0" w:line="360" w:lineRule="auto"/>
              <w:jc w:val="center"/>
              <w:rPr>
                <w:rFonts w:ascii="Times New Roman" w:eastAsia="Times New Roman" w:hAnsi="Times New Roman"/>
                <w:sz w:val="14"/>
                <w:szCs w:val="14"/>
                <w:lang/>
              </w:rPr>
            </w:pPr>
            <w:r w:rsidRPr="00E22A3E">
              <w:rPr>
                <w:rFonts w:ascii="Times New Roman" w:eastAsia="Times New Roman" w:hAnsi="Times New Roman"/>
                <w:sz w:val="14"/>
                <w:szCs w:val="14"/>
                <w:lang/>
              </w:rPr>
              <w:t xml:space="preserve">Ст. Рязанская </w:t>
            </w:r>
          </w:p>
        </w:tc>
        <w:tc>
          <w:tcPr>
            <w:tcW w:w="972" w:type="dxa"/>
            <w:shd w:val="clear" w:color="auto" w:fill="auto"/>
            <w:vAlign w:val="center"/>
          </w:tcPr>
          <w:p w:rsidR="00F6576E" w:rsidRPr="00E22A3E" w:rsidRDefault="00F6576E" w:rsidP="00766A0F">
            <w:pPr>
              <w:suppressAutoHyphens w:val="0"/>
              <w:spacing w:after="0" w:line="360" w:lineRule="auto"/>
              <w:jc w:val="center"/>
              <w:rPr>
                <w:rFonts w:ascii="Times New Roman" w:eastAsia="Times New Roman" w:hAnsi="Times New Roman"/>
                <w:sz w:val="14"/>
                <w:szCs w:val="14"/>
                <w:lang/>
              </w:rPr>
            </w:pPr>
            <w:r w:rsidRPr="00E22A3E">
              <w:rPr>
                <w:rFonts w:ascii="Times New Roman" w:eastAsia="Times New Roman" w:hAnsi="Times New Roman"/>
                <w:sz w:val="14"/>
                <w:szCs w:val="14"/>
                <w:lang/>
              </w:rPr>
              <w:t>спортзал</w:t>
            </w:r>
          </w:p>
        </w:tc>
        <w:tc>
          <w:tcPr>
            <w:tcW w:w="850" w:type="dxa"/>
            <w:shd w:val="clear" w:color="auto" w:fill="auto"/>
            <w:vAlign w:val="center"/>
          </w:tcPr>
          <w:p w:rsidR="00F6576E" w:rsidRPr="00E22A3E" w:rsidRDefault="00F6576E" w:rsidP="00F6576E">
            <w:pPr>
              <w:suppressAutoHyphens w:val="0"/>
              <w:spacing w:after="0" w:line="360" w:lineRule="auto"/>
              <w:jc w:val="center"/>
              <w:rPr>
                <w:rFonts w:ascii="Times New Roman" w:eastAsia="Times New Roman" w:hAnsi="Times New Roman"/>
                <w:sz w:val="14"/>
                <w:szCs w:val="14"/>
                <w:lang/>
              </w:rPr>
            </w:pPr>
            <w:r w:rsidRPr="00E22A3E">
              <w:rPr>
                <w:rFonts w:ascii="Times New Roman" w:eastAsia="Times New Roman" w:hAnsi="Times New Roman"/>
                <w:sz w:val="14"/>
                <w:szCs w:val="14"/>
                <w:lang/>
              </w:rPr>
              <w:t>Услуги спорта</w:t>
            </w:r>
          </w:p>
        </w:tc>
        <w:tc>
          <w:tcPr>
            <w:tcW w:w="1111" w:type="dxa"/>
            <w:shd w:val="clear" w:color="auto" w:fill="auto"/>
            <w:vAlign w:val="center"/>
          </w:tcPr>
          <w:p w:rsidR="00F6576E" w:rsidRPr="00E22A3E" w:rsidRDefault="00F6576E" w:rsidP="00766A0F">
            <w:pPr>
              <w:suppressAutoHyphens w:val="0"/>
              <w:spacing w:after="0" w:line="360" w:lineRule="auto"/>
              <w:jc w:val="center"/>
              <w:rPr>
                <w:rFonts w:ascii="Times New Roman" w:eastAsia="Times New Roman" w:hAnsi="Times New Roman"/>
                <w:sz w:val="14"/>
                <w:szCs w:val="14"/>
                <w:lang/>
              </w:rPr>
            </w:pPr>
            <w:r w:rsidRPr="00E22A3E">
              <w:rPr>
                <w:rFonts w:ascii="Times New Roman" w:eastAsia="Times New Roman" w:hAnsi="Times New Roman"/>
                <w:sz w:val="14"/>
                <w:szCs w:val="14"/>
                <w:lang/>
              </w:rPr>
              <w:t xml:space="preserve"> -</w:t>
            </w:r>
          </w:p>
        </w:tc>
        <w:tc>
          <w:tcPr>
            <w:tcW w:w="841" w:type="dxa"/>
            <w:shd w:val="clear" w:color="auto" w:fill="auto"/>
            <w:vAlign w:val="center"/>
          </w:tcPr>
          <w:p w:rsidR="00F6576E" w:rsidRPr="00E22A3E" w:rsidRDefault="00F6576E" w:rsidP="00A6593D">
            <w:pPr>
              <w:suppressAutoHyphens w:val="0"/>
              <w:spacing w:after="0" w:line="360" w:lineRule="auto"/>
              <w:jc w:val="center"/>
              <w:rPr>
                <w:rFonts w:ascii="Times New Roman" w:eastAsia="Times New Roman" w:hAnsi="Times New Roman"/>
                <w:sz w:val="14"/>
                <w:szCs w:val="14"/>
                <w:lang/>
              </w:rPr>
            </w:pPr>
            <w:r w:rsidRPr="00E22A3E">
              <w:rPr>
                <w:rFonts w:ascii="Times New Roman" w:eastAsia="Times New Roman" w:hAnsi="Times New Roman"/>
                <w:sz w:val="14"/>
                <w:szCs w:val="14"/>
                <w:lang/>
              </w:rPr>
              <w:t>1327,85</w:t>
            </w:r>
          </w:p>
        </w:tc>
        <w:tc>
          <w:tcPr>
            <w:tcW w:w="1143" w:type="dxa"/>
            <w:shd w:val="clear" w:color="auto" w:fill="auto"/>
            <w:vAlign w:val="center"/>
          </w:tcPr>
          <w:p w:rsidR="00F6576E" w:rsidRPr="00E22A3E" w:rsidRDefault="00F6576E" w:rsidP="00F6576E">
            <w:pPr>
              <w:suppressAutoHyphens w:val="0"/>
              <w:spacing w:after="0" w:line="360" w:lineRule="auto"/>
              <w:jc w:val="center"/>
              <w:rPr>
                <w:rFonts w:ascii="Times New Roman" w:eastAsia="Times New Roman" w:hAnsi="Times New Roman"/>
                <w:sz w:val="14"/>
                <w:szCs w:val="14"/>
                <w:lang/>
              </w:rPr>
            </w:pPr>
            <w:r w:rsidRPr="00E22A3E">
              <w:rPr>
                <w:rFonts w:ascii="Times New Roman" w:eastAsia="Times New Roman" w:hAnsi="Times New Roman"/>
                <w:sz w:val="14"/>
                <w:szCs w:val="14"/>
                <w:lang/>
              </w:rPr>
              <w:t>1 очередь   2017 год</w:t>
            </w:r>
          </w:p>
        </w:tc>
        <w:tc>
          <w:tcPr>
            <w:tcW w:w="1178" w:type="dxa"/>
            <w:shd w:val="clear" w:color="auto" w:fill="auto"/>
            <w:vAlign w:val="center"/>
          </w:tcPr>
          <w:p w:rsidR="00F6576E" w:rsidRPr="00E22A3E" w:rsidRDefault="00F6576E" w:rsidP="000D4468">
            <w:pPr>
              <w:suppressAutoHyphens w:val="0"/>
              <w:spacing w:after="0" w:line="360" w:lineRule="auto"/>
              <w:jc w:val="center"/>
              <w:rPr>
                <w:rFonts w:ascii="Times New Roman" w:eastAsia="Times New Roman" w:hAnsi="Times New Roman"/>
                <w:sz w:val="14"/>
                <w:szCs w:val="14"/>
                <w:lang/>
              </w:rPr>
            </w:pPr>
            <w:r w:rsidRPr="00E22A3E">
              <w:rPr>
                <w:rFonts w:ascii="Times New Roman" w:eastAsia="Times New Roman" w:hAnsi="Times New Roman"/>
                <w:sz w:val="14"/>
                <w:szCs w:val="14"/>
                <w:lang/>
              </w:rPr>
              <w:t xml:space="preserve">Администрация района </w:t>
            </w:r>
          </w:p>
        </w:tc>
      </w:tr>
      <w:tr w:rsidR="00620967" w:rsidRPr="00B34E6B">
        <w:trPr>
          <w:jc w:val="center"/>
        </w:trPr>
        <w:tc>
          <w:tcPr>
            <w:tcW w:w="9727" w:type="dxa"/>
            <w:gridSpan w:val="9"/>
            <w:shd w:val="clear" w:color="auto" w:fill="auto"/>
            <w:vAlign w:val="center"/>
          </w:tcPr>
          <w:p w:rsidR="00620967" w:rsidRPr="004310DD" w:rsidRDefault="00620967" w:rsidP="00A6593D">
            <w:pPr>
              <w:suppressAutoHyphens w:val="0"/>
              <w:spacing w:after="0" w:line="360" w:lineRule="auto"/>
              <w:jc w:val="center"/>
              <w:rPr>
                <w:rFonts w:ascii="Times New Roman" w:eastAsia="Times New Roman" w:hAnsi="Times New Roman"/>
                <w:sz w:val="14"/>
                <w:szCs w:val="14"/>
                <w:lang/>
              </w:rPr>
            </w:pPr>
            <w:r w:rsidRPr="004310DD">
              <w:rPr>
                <w:rFonts w:ascii="Times New Roman" w:eastAsia="Times New Roman" w:hAnsi="Times New Roman"/>
                <w:sz w:val="14"/>
                <w:szCs w:val="14"/>
                <w:lang/>
              </w:rPr>
              <w:t>Учреждения здравоохранения</w:t>
            </w:r>
          </w:p>
        </w:tc>
      </w:tr>
      <w:tr w:rsidR="00F6576E" w:rsidRPr="00B34E6B">
        <w:trPr>
          <w:jc w:val="center"/>
        </w:trPr>
        <w:tc>
          <w:tcPr>
            <w:tcW w:w="284" w:type="dxa"/>
            <w:shd w:val="clear" w:color="auto" w:fill="auto"/>
            <w:vAlign w:val="center"/>
          </w:tcPr>
          <w:p w:rsidR="00F6576E" w:rsidRPr="004310DD" w:rsidRDefault="00F6576E" w:rsidP="00A6593D">
            <w:pPr>
              <w:suppressAutoHyphens w:val="0"/>
              <w:spacing w:after="0" w:line="360" w:lineRule="auto"/>
              <w:jc w:val="center"/>
              <w:rPr>
                <w:rFonts w:ascii="Times New Roman" w:eastAsia="Times New Roman" w:hAnsi="Times New Roman"/>
                <w:sz w:val="14"/>
                <w:szCs w:val="14"/>
                <w:lang/>
              </w:rPr>
            </w:pPr>
            <w:r w:rsidRPr="004310DD">
              <w:rPr>
                <w:rFonts w:ascii="Times New Roman" w:eastAsia="Times New Roman" w:hAnsi="Times New Roman"/>
                <w:sz w:val="14"/>
                <w:szCs w:val="14"/>
                <w:lang/>
              </w:rPr>
              <w:t>1</w:t>
            </w:r>
          </w:p>
        </w:tc>
        <w:tc>
          <w:tcPr>
            <w:tcW w:w="1910" w:type="dxa"/>
            <w:shd w:val="clear" w:color="auto" w:fill="auto"/>
            <w:vAlign w:val="center"/>
          </w:tcPr>
          <w:p w:rsidR="00F6576E" w:rsidRPr="004310DD" w:rsidRDefault="00E22A3E" w:rsidP="00A04794">
            <w:pPr>
              <w:suppressAutoHyphens w:val="0"/>
              <w:spacing w:after="0" w:line="360" w:lineRule="auto"/>
              <w:rPr>
                <w:rFonts w:ascii="Times New Roman" w:eastAsia="Times New Roman" w:hAnsi="Times New Roman"/>
                <w:sz w:val="14"/>
                <w:szCs w:val="14"/>
                <w:lang/>
              </w:rPr>
            </w:pPr>
            <w:r w:rsidRPr="004310DD">
              <w:rPr>
                <w:rFonts w:ascii="Times New Roman" w:eastAsia="Times New Roman" w:hAnsi="Times New Roman"/>
                <w:sz w:val="14"/>
                <w:szCs w:val="14"/>
                <w:lang/>
              </w:rPr>
              <w:t xml:space="preserve"> Текущий ремонт Рязанской участковой больницы МБУЗ «ЦРБ МО БР»</w:t>
            </w:r>
          </w:p>
        </w:tc>
        <w:tc>
          <w:tcPr>
            <w:tcW w:w="1438" w:type="dxa"/>
            <w:shd w:val="clear" w:color="auto" w:fill="auto"/>
            <w:vAlign w:val="center"/>
          </w:tcPr>
          <w:p w:rsidR="00F6576E" w:rsidRPr="004310DD" w:rsidRDefault="00E22A3E" w:rsidP="00A6593D">
            <w:pPr>
              <w:suppressAutoHyphens w:val="0"/>
              <w:spacing w:after="0" w:line="360" w:lineRule="auto"/>
              <w:jc w:val="center"/>
              <w:rPr>
                <w:rFonts w:ascii="Times New Roman" w:eastAsia="Times New Roman" w:hAnsi="Times New Roman"/>
                <w:sz w:val="14"/>
                <w:szCs w:val="14"/>
                <w:lang/>
              </w:rPr>
            </w:pPr>
            <w:r w:rsidRPr="004310DD">
              <w:rPr>
                <w:rFonts w:ascii="Times New Roman" w:eastAsia="Times New Roman" w:hAnsi="Times New Roman"/>
                <w:sz w:val="14"/>
                <w:szCs w:val="14"/>
                <w:lang/>
              </w:rPr>
              <w:t xml:space="preserve">Ст. Рязанская </w:t>
            </w:r>
          </w:p>
        </w:tc>
        <w:tc>
          <w:tcPr>
            <w:tcW w:w="972" w:type="dxa"/>
            <w:shd w:val="clear" w:color="auto" w:fill="auto"/>
            <w:vAlign w:val="center"/>
          </w:tcPr>
          <w:p w:rsidR="00F6576E" w:rsidRPr="004310DD" w:rsidRDefault="00E22A3E" w:rsidP="00A6593D">
            <w:pPr>
              <w:suppressAutoHyphens w:val="0"/>
              <w:spacing w:after="0" w:line="360" w:lineRule="auto"/>
              <w:jc w:val="center"/>
              <w:rPr>
                <w:rFonts w:ascii="Times New Roman" w:eastAsia="Times New Roman" w:hAnsi="Times New Roman"/>
                <w:sz w:val="14"/>
                <w:szCs w:val="14"/>
                <w:lang/>
              </w:rPr>
            </w:pPr>
            <w:r w:rsidRPr="004310DD">
              <w:rPr>
                <w:rFonts w:ascii="Times New Roman" w:eastAsia="Times New Roman" w:hAnsi="Times New Roman"/>
                <w:sz w:val="14"/>
                <w:szCs w:val="14"/>
                <w:lang/>
              </w:rPr>
              <w:t xml:space="preserve"> больница</w:t>
            </w:r>
          </w:p>
        </w:tc>
        <w:tc>
          <w:tcPr>
            <w:tcW w:w="850" w:type="dxa"/>
            <w:shd w:val="clear" w:color="auto" w:fill="auto"/>
            <w:vAlign w:val="center"/>
          </w:tcPr>
          <w:p w:rsidR="00F6576E" w:rsidRPr="004310DD" w:rsidRDefault="00F6576E" w:rsidP="00A6593D">
            <w:pPr>
              <w:suppressAutoHyphens w:val="0"/>
              <w:spacing w:after="0" w:line="360" w:lineRule="auto"/>
              <w:jc w:val="center"/>
              <w:rPr>
                <w:rFonts w:ascii="Times New Roman" w:eastAsia="Times New Roman" w:hAnsi="Times New Roman"/>
                <w:sz w:val="14"/>
                <w:szCs w:val="14"/>
                <w:lang/>
              </w:rPr>
            </w:pPr>
            <w:r w:rsidRPr="004310DD">
              <w:rPr>
                <w:rFonts w:ascii="Times New Roman" w:eastAsia="Times New Roman" w:hAnsi="Times New Roman"/>
                <w:sz w:val="14"/>
                <w:szCs w:val="14"/>
                <w:lang/>
              </w:rPr>
              <w:t>Медицинские услуги</w:t>
            </w:r>
          </w:p>
        </w:tc>
        <w:tc>
          <w:tcPr>
            <w:tcW w:w="1111" w:type="dxa"/>
            <w:shd w:val="clear" w:color="auto" w:fill="auto"/>
            <w:vAlign w:val="center"/>
          </w:tcPr>
          <w:p w:rsidR="00F6576E" w:rsidRPr="004310DD" w:rsidRDefault="00E22A3E" w:rsidP="00A6593D">
            <w:pPr>
              <w:suppressAutoHyphens w:val="0"/>
              <w:spacing w:after="0" w:line="360" w:lineRule="auto"/>
              <w:jc w:val="center"/>
              <w:rPr>
                <w:rFonts w:ascii="Times New Roman" w:eastAsia="Times New Roman" w:hAnsi="Times New Roman"/>
                <w:sz w:val="14"/>
                <w:szCs w:val="14"/>
                <w:lang/>
              </w:rPr>
            </w:pPr>
            <w:r w:rsidRPr="004310DD">
              <w:rPr>
                <w:rFonts w:ascii="Times New Roman" w:eastAsia="Times New Roman" w:hAnsi="Times New Roman"/>
                <w:sz w:val="14"/>
                <w:szCs w:val="14"/>
                <w:lang/>
              </w:rPr>
              <w:t>100</w:t>
            </w:r>
            <w:r w:rsidR="00F6576E" w:rsidRPr="004310DD">
              <w:rPr>
                <w:rFonts w:ascii="Times New Roman" w:eastAsia="Times New Roman" w:hAnsi="Times New Roman"/>
                <w:sz w:val="14"/>
                <w:szCs w:val="14"/>
                <w:lang/>
              </w:rPr>
              <w:t xml:space="preserve"> посещений в смену</w:t>
            </w:r>
          </w:p>
        </w:tc>
        <w:tc>
          <w:tcPr>
            <w:tcW w:w="841" w:type="dxa"/>
            <w:shd w:val="clear" w:color="auto" w:fill="auto"/>
            <w:vAlign w:val="center"/>
          </w:tcPr>
          <w:p w:rsidR="00F6576E" w:rsidRPr="004310DD" w:rsidRDefault="00F6576E" w:rsidP="00A6593D">
            <w:pPr>
              <w:suppressAutoHyphens w:val="0"/>
              <w:spacing w:after="0" w:line="360" w:lineRule="auto"/>
              <w:jc w:val="center"/>
              <w:rPr>
                <w:rFonts w:ascii="Times New Roman" w:eastAsia="Times New Roman" w:hAnsi="Times New Roman"/>
                <w:sz w:val="14"/>
                <w:szCs w:val="14"/>
                <w:lang/>
              </w:rPr>
            </w:pPr>
            <w:r w:rsidRPr="004310DD">
              <w:rPr>
                <w:rFonts w:ascii="Times New Roman" w:eastAsia="Times New Roman" w:hAnsi="Times New Roman"/>
                <w:sz w:val="14"/>
                <w:szCs w:val="14"/>
                <w:lang/>
              </w:rPr>
              <w:t>-</w:t>
            </w:r>
          </w:p>
        </w:tc>
        <w:tc>
          <w:tcPr>
            <w:tcW w:w="1143" w:type="dxa"/>
            <w:shd w:val="clear" w:color="auto" w:fill="auto"/>
            <w:vAlign w:val="center"/>
          </w:tcPr>
          <w:p w:rsidR="00F6576E" w:rsidRPr="004310DD" w:rsidRDefault="00E22A3E" w:rsidP="00A6593D">
            <w:pPr>
              <w:suppressAutoHyphens w:val="0"/>
              <w:spacing w:after="0" w:line="360" w:lineRule="auto"/>
              <w:jc w:val="center"/>
              <w:rPr>
                <w:rFonts w:ascii="Times New Roman" w:eastAsia="Times New Roman" w:hAnsi="Times New Roman"/>
                <w:sz w:val="14"/>
                <w:szCs w:val="14"/>
                <w:lang/>
              </w:rPr>
            </w:pPr>
            <w:r w:rsidRPr="004310DD">
              <w:rPr>
                <w:rFonts w:ascii="Times New Roman" w:eastAsia="Times New Roman" w:hAnsi="Times New Roman"/>
                <w:sz w:val="14"/>
                <w:szCs w:val="14"/>
                <w:lang/>
              </w:rPr>
              <w:t xml:space="preserve">  2017 год</w:t>
            </w:r>
          </w:p>
        </w:tc>
        <w:tc>
          <w:tcPr>
            <w:tcW w:w="1178" w:type="dxa"/>
            <w:shd w:val="clear" w:color="auto" w:fill="auto"/>
            <w:vAlign w:val="center"/>
          </w:tcPr>
          <w:p w:rsidR="00F6576E" w:rsidRPr="004310DD" w:rsidRDefault="00F6576E" w:rsidP="000D4468">
            <w:pPr>
              <w:suppressAutoHyphens w:val="0"/>
              <w:spacing w:after="0" w:line="360" w:lineRule="auto"/>
              <w:jc w:val="center"/>
              <w:rPr>
                <w:rFonts w:ascii="Times New Roman" w:eastAsia="Times New Roman" w:hAnsi="Times New Roman"/>
                <w:sz w:val="14"/>
                <w:szCs w:val="14"/>
                <w:lang/>
              </w:rPr>
            </w:pPr>
            <w:r w:rsidRPr="004310DD">
              <w:rPr>
                <w:rFonts w:ascii="Times New Roman" w:eastAsia="Times New Roman" w:hAnsi="Times New Roman"/>
                <w:sz w:val="14"/>
                <w:szCs w:val="14"/>
                <w:lang/>
              </w:rPr>
              <w:t xml:space="preserve">Администрация района </w:t>
            </w:r>
          </w:p>
        </w:tc>
      </w:tr>
      <w:tr w:rsidR="00620967" w:rsidRPr="00B34E6B">
        <w:trPr>
          <w:jc w:val="center"/>
        </w:trPr>
        <w:tc>
          <w:tcPr>
            <w:tcW w:w="9727" w:type="dxa"/>
            <w:gridSpan w:val="9"/>
            <w:shd w:val="clear" w:color="auto" w:fill="auto"/>
            <w:vAlign w:val="center"/>
          </w:tcPr>
          <w:p w:rsidR="00620967" w:rsidRPr="004310DD" w:rsidRDefault="00620967" w:rsidP="00A6593D">
            <w:pPr>
              <w:suppressAutoHyphens w:val="0"/>
              <w:spacing w:after="0" w:line="360" w:lineRule="auto"/>
              <w:jc w:val="center"/>
              <w:rPr>
                <w:rFonts w:ascii="Times New Roman" w:eastAsia="Times New Roman" w:hAnsi="Times New Roman"/>
                <w:sz w:val="14"/>
                <w:szCs w:val="14"/>
                <w:lang/>
              </w:rPr>
            </w:pPr>
            <w:r w:rsidRPr="004310DD">
              <w:rPr>
                <w:rFonts w:ascii="Times New Roman" w:eastAsia="Times New Roman" w:hAnsi="Times New Roman"/>
                <w:sz w:val="14"/>
                <w:szCs w:val="14"/>
                <w:lang/>
              </w:rPr>
              <w:t>Учреждения культуры</w:t>
            </w:r>
          </w:p>
        </w:tc>
      </w:tr>
      <w:tr w:rsidR="00F6576E" w:rsidRPr="00B34E6B">
        <w:trPr>
          <w:jc w:val="center"/>
        </w:trPr>
        <w:tc>
          <w:tcPr>
            <w:tcW w:w="284" w:type="dxa"/>
            <w:shd w:val="clear" w:color="auto" w:fill="auto"/>
            <w:vAlign w:val="center"/>
          </w:tcPr>
          <w:p w:rsidR="00F6576E" w:rsidRPr="004310DD" w:rsidRDefault="00F6576E" w:rsidP="00193FBB">
            <w:pPr>
              <w:suppressAutoHyphens w:val="0"/>
              <w:spacing w:after="0" w:line="360" w:lineRule="auto"/>
              <w:jc w:val="center"/>
              <w:rPr>
                <w:rFonts w:ascii="Times New Roman" w:eastAsia="Times New Roman" w:hAnsi="Times New Roman"/>
                <w:sz w:val="14"/>
                <w:szCs w:val="14"/>
                <w:lang/>
              </w:rPr>
            </w:pPr>
            <w:r w:rsidRPr="004310DD">
              <w:rPr>
                <w:rFonts w:ascii="Times New Roman" w:eastAsia="Times New Roman" w:hAnsi="Times New Roman"/>
                <w:sz w:val="14"/>
                <w:szCs w:val="14"/>
                <w:lang/>
              </w:rPr>
              <w:t>1</w:t>
            </w:r>
          </w:p>
        </w:tc>
        <w:tc>
          <w:tcPr>
            <w:tcW w:w="1910" w:type="dxa"/>
            <w:shd w:val="clear" w:color="auto" w:fill="auto"/>
            <w:vAlign w:val="center"/>
          </w:tcPr>
          <w:p w:rsidR="00F6576E" w:rsidRPr="004310DD" w:rsidRDefault="00E22A3E" w:rsidP="00A04794">
            <w:pPr>
              <w:suppressAutoHyphens w:val="0"/>
              <w:spacing w:after="0" w:line="360" w:lineRule="auto"/>
              <w:rPr>
                <w:rFonts w:ascii="Times New Roman" w:eastAsia="Times New Roman" w:hAnsi="Times New Roman"/>
                <w:sz w:val="14"/>
                <w:szCs w:val="14"/>
                <w:lang/>
              </w:rPr>
            </w:pPr>
            <w:r w:rsidRPr="004310DD">
              <w:rPr>
                <w:rFonts w:ascii="Times New Roman" w:eastAsia="Times New Roman" w:hAnsi="Times New Roman"/>
                <w:sz w:val="14"/>
                <w:szCs w:val="14"/>
                <w:lang/>
              </w:rPr>
              <w:t>Капитальный ремонт СДК</w:t>
            </w:r>
            <w:r w:rsidR="00F6576E" w:rsidRPr="004310DD">
              <w:rPr>
                <w:rFonts w:ascii="Times New Roman" w:eastAsia="Times New Roman" w:hAnsi="Times New Roman"/>
                <w:sz w:val="14"/>
                <w:szCs w:val="14"/>
                <w:lang/>
              </w:rPr>
              <w:t xml:space="preserve"> </w:t>
            </w:r>
          </w:p>
        </w:tc>
        <w:tc>
          <w:tcPr>
            <w:tcW w:w="1438" w:type="dxa"/>
            <w:shd w:val="clear" w:color="auto" w:fill="auto"/>
            <w:vAlign w:val="center"/>
          </w:tcPr>
          <w:p w:rsidR="00F6576E" w:rsidRPr="004310DD" w:rsidRDefault="00E22A3E" w:rsidP="00193FBB">
            <w:pPr>
              <w:suppressAutoHyphens w:val="0"/>
              <w:spacing w:after="0" w:line="360" w:lineRule="auto"/>
              <w:jc w:val="center"/>
              <w:rPr>
                <w:rFonts w:ascii="Times New Roman" w:eastAsia="Times New Roman" w:hAnsi="Times New Roman"/>
                <w:sz w:val="14"/>
                <w:szCs w:val="14"/>
                <w:lang/>
              </w:rPr>
            </w:pPr>
            <w:r w:rsidRPr="004310DD">
              <w:rPr>
                <w:rFonts w:ascii="Times New Roman" w:eastAsia="Times New Roman" w:hAnsi="Times New Roman"/>
                <w:sz w:val="14"/>
                <w:szCs w:val="14"/>
                <w:lang/>
              </w:rPr>
              <w:t xml:space="preserve">Ст. Рязанская </w:t>
            </w:r>
          </w:p>
        </w:tc>
        <w:tc>
          <w:tcPr>
            <w:tcW w:w="972" w:type="dxa"/>
            <w:shd w:val="clear" w:color="auto" w:fill="auto"/>
            <w:vAlign w:val="center"/>
          </w:tcPr>
          <w:p w:rsidR="00F6576E" w:rsidRPr="004310DD" w:rsidRDefault="00F6576E" w:rsidP="00193FBB">
            <w:pPr>
              <w:suppressAutoHyphens w:val="0"/>
              <w:spacing w:after="0" w:line="360" w:lineRule="auto"/>
              <w:jc w:val="center"/>
              <w:rPr>
                <w:rFonts w:ascii="Times New Roman" w:eastAsia="Times New Roman" w:hAnsi="Times New Roman"/>
                <w:sz w:val="14"/>
                <w:szCs w:val="14"/>
                <w:lang/>
              </w:rPr>
            </w:pPr>
            <w:r w:rsidRPr="004310DD">
              <w:rPr>
                <w:rFonts w:ascii="Times New Roman" w:eastAsia="Times New Roman" w:hAnsi="Times New Roman"/>
                <w:sz w:val="14"/>
                <w:szCs w:val="14"/>
                <w:lang/>
              </w:rPr>
              <w:t>Дом культуры</w:t>
            </w:r>
          </w:p>
        </w:tc>
        <w:tc>
          <w:tcPr>
            <w:tcW w:w="850" w:type="dxa"/>
            <w:shd w:val="clear" w:color="auto" w:fill="auto"/>
            <w:vAlign w:val="center"/>
          </w:tcPr>
          <w:p w:rsidR="00F6576E" w:rsidRPr="004310DD" w:rsidRDefault="00F6576E" w:rsidP="00A04794">
            <w:pPr>
              <w:suppressAutoHyphens w:val="0"/>
              <w:spacing w:after="0" w:line="360" w:lineRule="auto"/>
              <w:jc w:val="center"/>
              <w:rPr>
                <w:rFonts w:ascii="Times New Roman" w:eastAsia="Times New Roman" w:hAnsi="Times New Roman"/>
                <w:sz w:val="14"/>
                <w:szCs w:val="14"/>
                <w:lang/>
              </w:rPr>
            </w:pPr>
            <w:r w:rsidRPr="004310DD">
              <w:rPr>
                <w:rFonts w:ascii="Times New Roman" w:eastAsia="Times New Roman" w:hAnsi="Times New Roman"/>
                <w:sz w:val="14"/>
                <w:szCs w:val="14"/>
                <w:lang/>
              </w:rPr>
              <w:t>Услуги культуры</w:t>
            </w:r>
          </w:p>
        </w:tc>
        <w:tc>
          <w:tcPr>
            <w:tcW w:w="1111" w:type="dxa"/>
            <w:shd w:val="clear" w:color="auto" w:fill="auto"/>
            <w:vAlign w:val="center"/>
          </w:tcPr>
          <w:p w:rsidR="00F6576E" w:rsidRPr="004310DD" w:rsidRDefault="00E22A3E" w:rsidP="00193FBB">
            <w:pPr>
              <w:suppressAutoHyphens w:val="0"/>
              <w:spacing w:after="0" w:line="360" w:lineRule="auto"/>
              <w:jc w:val="center"/>
              <w:rPr>
                <w:rFonts w:ascii="Times New Roman" w:eastAsia="Times New Roman" w:hAnsi="Times New Roman"/>
                <w:sz w:val="14"/>
                <w:szCs w:val="14"/>
                <w:lang/>
              </w:rPr>
            </w:pPr>
            <w:r w:rsidRPr="004310DD">
              <w:rPr>
                <w:rFonts w:ascii="Times New Roman" w:eastAsia="Times New Roman" w:hAnsi="Times New Roman"/>
                <w:sz w:val="14"/>
                <w:szCs w:val="14"/>
                <w:lang/>
              </w:rPr>
              <w:t>6</w:t>
            </w:r>
            <w:r w:rsidR="00F6576E" w:rsidRPr="004310DD">
              <w:rPr>
                <w:rFonts w:ascii="Times New Roman" w:eastAsia="Times New Roman" w:hAnsi="Times New Roman"/>
                <w:sz w:val="14"/>
                <w:szCs w:val="14"/>
                <w:lang/>
              </w:rPr>
              <w:t>00 мест</w:t>
            </w:r>
          </w:p>
        </w:tc>
        <w:tc>
          <w:tcPr>
            <w:tcW w:w="841" w:type="dxa"/>
            <w:shd w:val="clear" w:color="auto" w:fill="auto"/>
            <w:vAlign w:val="center"/>
          </w:tcPr>
          <w:p w:rsidR="00F6576E" w:rsidRPr="004310DD" w:rsidRDefault="00E22A3E" w:rsidP="00193FBB">
            <w:pPr>
              <w:suppressAutoHyphens w:val="0"/>
              <w:spacing w:after="0" w:line="360" w:lineRule="auto"/>
              <w:jc w:val="center"/>
              <w:rPr>
                <w:rFonts w:ascii="Times New Roman" w:eastAsia="Times New Roman" w:hAnsi="Times New Roman"/>
                <w:sz w:val="14"/>
                <w:szCs w:val="14"/>
                <w:lang/>
              </w:rPr>
            </w:pPr>
            <w:r w:rsidRPr="004310DD">
              <w:rPr>
                <w:rFonts w:ascii="Times New Roman" w:eastAsia="Times New Roman" w:hAnsi="Times New Roman"/>
                <w:sz w:val="14"/>
                <w:szCs w:val="14"/>
                <w:lang/>
              </w:rPr>
              <w:t>1020</w:t>
            </w:r>
          </w:p>
        </w:tc>
        <w:tc>
          <w:tcPr>
            <w:tcW w:w="1143" w:type="dxa"/>
            <w:shd w:val="clear" w:color="auto" w:fill="auto"/>
            <w:vAlign w:val="center"/>
          </w:tcPr>
          <w:p w:rsidR="00F6576E" w:rsidRPr="004310DD" w:rsidRDefault="00E22A3E" w:rsidP="00E22A3E">
            <w:pPr>
              <w:suppressAutoHyphens w:val="0"/>
              <w:spacing w:after="0" w:line="360" w:lineRule="auto"/>
              <w:jc w:val="center"/>
              <w:rPr>
                <w:rFonts w:ascii="Times New Roman" w:eastAsia="Times New Roman" w:hAnsi="Times New Roman"/>
                <w:sz w:val="14"/>
                <w:szCs w:val="14"/>
                <w:lang/>
              </w:rPr>
            </w:pPr>
            <w:r w:rsidRPr="004310DD">
              <w:rPr>
                <w:rFonts w:ascii="Times New Roman" w:eastAsia="Times New Roman" w:hAnsi="Times New Roman"/>
                <w:sz w:val="14"/>
                <w:szCs w:val="14"/>
                <w:lang/>
              </w:rPr>
              <w:t>2</w:t>
            </w:r>
            <w:r w:rsidR="00F6576E" w:rsidRPr="004310DD">
              <w:rPr>
                <w:rFonts w:ascii="Times New Roman" w:eastAsia="Times New Roman" w:hAnsi="Times New Roman"/>
                <w:sz w:val="14"/>
                <w:szCs w:val="14"/>
                <w:lang/>
              </w:rPr>
              <w:t xml:space="preserve"> очередь </w:t>
            </w:r>
            <w:r w:rsidRPr="004310DD">
              <w:rPr>
                <w:rFonts w:ascii="Times New Roman" w:eastAsia="Times New Roman" w:hAnsi="Times New Roman"/>
                <w:sz w:val="14"/>
                <w:szCs w:val="14"/>
                <w:lang/>
              </w:rPr>
              <w:t xml:space="preserve"> 2017 год</w:t>
            </w:r>
          </w:p>
        </w:tc>
        <w:tc>
          <w:tcPr>
            <w:tcW w:w="1178" w:type="dxa"/>
            <w:shd w:val="clear" w:color="auto" w:fill="auto"/>
            <w:vAlign w:val="center"/>
          </w:tcPr>
          <w:p w:rsidR="00F6576E" w:rsidRPr="004310DD" w:rsidRDefault="00F6576E" w:rsidP="00A04794">
            <w:pPr>
              <w:suppressAutoHyphens w:val="0"/>
              <w:spacing w:after="0" w:line="360" w:lineRule="auto"/>
              <w:jc w:val="center"/>
              <w:rPr>
                <w:rFonts w:ascii="Times New Roman" w:eastAsia="Times New Roman" w:hAnsi="Times New Roman"/>
                <w:sz w:val="14"/>
                <w:szCs w:val="14"/>
                <w:lang/>
              </w:rPr>
            </w:pPr>
            <w:r w:rsidRPr="004310DD">
              <w:rPr>
                <w:rFonts w:ascii="Times New Roman" w:eastAsia="Times New Roman" w:hAnsi="Times New Roman"/>
                <w:sz w:val="14"/>
                <w:szCs w:val="14"/>
                <w:lang/>
              </w:rPr>
              <w:t xml:space="preserve">Администрация СП </w:t>
            </w:r>
          </w:p>
        </w:tc>
      </w:tr>
      <w:tr w:rsidR="00E22A3E" w:rsidRPr="00B34E6B">
        <w:trPr>
          <w:jc w:val="center"/>
        </w:trPr>
        <w:tc>
          <w:tcPr>
            <w:tcW w:w="284" w:type="dxa"/>
            <w:shd w:val="clear" w:color="auto" w:fill="auto"/>
            <w:vAlign w:val="center"/>
          </w:tcPr>
          <w:p w:rsidR="00E22A3E" w:rsidRPr="004310DD" w:rsidRDefault="00E22A3E" w:rsidP="00193FBB">
            <w:pPr>
              <w:suppressAutoHyphens w:val="0"/>
              <w:spacing w:after="0" w:line="360" w:lineRule="auto"/>
              <w:jc w:val="center"/>
              <w:rPr>
                <w:rFonts w:ascii="Times New Roman" w:eastAsia="Times New Roman" w:hAnsi="Times New Roman"/>
                <w:sz w:val="14"/>
                <w:szCs w:val="14"/>
                <w:lang/>
              </w:rPr>
            </w:pPr>
            <w:r w:rsidRPr="004310DD">
              <w:rPr>
                <w:rFonts w:ascii="Times New Roman" w:eastAsia="Times New Roman" w:hAnsi="Times New Roman"/>
                <w:sz w:val="14"/>
                <w:szCs w:val="14"/>
                <w:lang/>
              </w:rPr>
              <w:t>2</w:t>
            </w:r>
          </w:p>
        </w:tc>
        <w:tc>
          <w:tcPr>
            <w:tcW w:w="1910" w:type="dxa"/>
            <w:shd w:val="clear" w:color="auto" w:fill="auto"/>
            <w:vAlign w:val="center"/>
          </w:tcPr>
          <w:p w:rsidR="00E22A3E" w:rsidRPr="004310DD" w:rsidRDefault="00E22A3E" w:rsidP="00A04794">
            <w:pPr>
              <w:suppressAutoHyphens w:val="0"/>
              <w:spacing w:after="0" w:line="360" w:lineRule="auto"/>
              <w:rPr>
                <w:rFonts w:ascii="Times New Roman" w:eastAsia="Times New Roman" w:hAnsi="Times New Roman"/>
                <w:sz w:val="14"/>
                <w:szCs w:val="14"/>
                <w:lang/>
              </w:rPr>
            </w:pPr>
            <w:r w:rsidRPr="004310DD">
              <w:rPr>
                <w:rFonts w:ascii="Times New Roman" w:eastAsia="Times New Roman" w:hAnsi="Times New Roman"/>
                <w:sz w:val="14"/>
                <w:szCs w:val="14"/>
                <w:lang/>
              </w:rPr>
              <w:t>Текущий ремонт СК</w:t>
            </w:r>
          </w:p>
        </w:tc>
        <w:tc>
          <w:tcPr>
            <w:tcW w:w="1438" w:type="dxa"/>
            <w:shd w:val="clear" w:color="auto" w:fill="auto"/>
            <w:vAlign w:val="center"/>
          </w:tcPr>
          <w:p w:rsidR="00E22A3E" w:rsidRPr="004310DD" w:rsidRDefault="005A3F55" w:rsidP="00193FBB">
            <w:pPr>
              <w:suppressAutoHyphens w:val="0"/>
              <w:spacing w:after="0" w:line="360" w:lineRule="auto"/>
              <w:jc w:val="center"/>
              <w:rPr>
                <w:rFonts w:ascii="Times New Roman" w:eastAsia="Times New Roman" w:hAnsi="Times New Roman"/>
                <w:sz w:val="14"/>
                <w:szCs w:val="14"/>
                <w:lang/>
              </w:rPr>
            </w:pPr>
            <w:r>
              <w:rPr>
                <w:rFonts w:ascii="Times New Roman" w:eastAsia="Times New Roman" w:hAnsi="Times New Roman"/>
                <w:sz w:val="14"/>
                <w:szCs w:val="14"/>
                <w:lang/>
              </w:rPr>
              <w:t>Х. Фокин Первый</w:t>
            </w:r>
          </w:p>
        </w:tc>
        <w:tc>
          <w:tcPr>
            <w:tcW w:w="972" w:type="dxa"/>
            <w:shd w:val="clear" w:color="auto" w:fill="auto"/>
            <w:vAlign w:val="center"/>
          </w:tcPr>
          <w:p w:rsidR="00E22A3E" w:rsidRPr="004310DD" w:rsidRDefault="00E22A3E" w:rsidP="00193FBB">
            <w:pPr>
              <w:suppressAutoHyphens w:val="0"/>
              <w:spacing w:after="0" w:line="360" w:lineRule="auto"/>
              <w:jc w:val="center"/>
              <w:rPr>
                <w:rFonts w:ascii="Times New Roman" w:eastAsia="Times New Roman" w:hAnsi="Times New Roman"/>
                <w:sz w:val="14"/>
                <w:szCs w:val="14"/>
                <w:lang/>
              </w:rPr>
            </w:pPr>
            <w:r w:rsidRPr="004310DD">
              <w:rPr>
                <w:rFonts w:ascii="Times New Roman" w:eastAsia="Times New Roman" w:hAnsi="Times New Roman"/>
                <w:sz w:val="14"/>
                <w:szCs w:val="14"/>
                <w:lang/>
              </w:rPr>
              <w:t>Сельский клуб</w:t>
            </w:r>
          </w:p>
        </w:tc>
        <w:tc>
          <w:tcPr>
            <w:tcW w:w="850" w:type="dxa"/>
            <w:shd w:val="clear" w:color="auto" w:fill="auto"/>
            <w:vAlign w:val="center"/>
          </w:tcPr>
          <w:p w:rsidR="00E22A3E" w:rsidRPr="004310DD" w:rsidRDefault="00E22A3E" w:rsidP="00A04794">
            <w:pPr>
              <w:suppressAutoHyphens w:val="0"/>
              <w:spacing w:after="0" w:line="360" w:lineRule="auto"/>
              <w:jc w:val="center"/>
              <w:rPr>
                <w:rFonts w:ascii="Times New Roman" w:eastAsia="Times New Roman" w:hAnsi="Times New Roman"/>
                <w:sz w:val="14"/>
                <w:szCs w:val="14"/>
                <w:lang/>
              </w:rPr>
            </w:pPr>
            <w:r w:rsidRPr="004310DD">
              <w:rPr>
                <w:rFonts w:ascii="Times New Roman" w:eastAsia="Times New Roman" w:hAnsi="Times New Roman"/>
                <w:sz w:val="14"/>
                <w:szCs w:val="14"/>
                <w:lang/>
              </w:rPr>
              <w:t>Услуги культуры</w:t>
            </w:r>
          </w:p>
        </w:tc>
        <w:tc>
          <w:tcPr>
            <w:tcW w:w="1111" w:type="dxa"/>
            <w:shd w:val="clear" w:color="auto" w:fill="auto"/>
            <w:vAlign w:val="center"/>
          </w:tcPr>
          <w:p w:rsidR="00E22A3E" w:rsidRPr="004310DD" w:rsidRDefault="00E22A3E" w:rsidP="00193FBB">
            <w:pPr>
              <w:suppressAutoHyphens w:val="0"/>
              <w:spacing w:after="0" w:line="360" w:lineRule="auto"/>
              <w:jc w:val="center"/>
              <w:rPr>
                <w:rFonts w:ascii="Times New Roman" w:eastAsia="Times New Roman" w:hAnsi="Times New Roman"/>
                <w:sz w:val="14"/>
                <w:szCs w:val="14"/>
                <w:lang/>
              </w:rPr>
            </w:pPr>
            <w:r w:rsidRPr="004310DD">
              <w:rPr>
                <w:rFonts w:ascii="Times New Roman" w:eastAsia="Times New Roman" w:hAnsi="Times New Roman"/>
                <w:sz w:val="14"/>
                <w:szCs w:val="14"/>
                <w:lang/>
              </w:rPr>
              <w:t>60 мест</w:t>
            </w:r>
          </w:p>
        </w:tc>
        <w:tc>
          <w:tcPr>
            <w:tcW w:w="841" w:type="dxa"/>
            <w:shd w:val="clear" w:color="auto" w:fill="auto"/>
            <w:vAlign w:val="center"/>
          </w:tcPr>
          <w:p w:rsidR="00E22A3E" w:rsidRPr="004310DD" w:rsidRDefault="00E22A3E" w:rsidP="00193FBB">
            <w:pPr>
              <w:suppressAutoHyphens w:val="0"/>
              <w:spacing w:after="0" w:line="360" w:lineRule="auto"/>
              <w:jc w:val="center"/>
              <w:rPr>
                <w:rFonts w:ascii="Times New Roman" w:eastAsia="Times New Roman" w:hAnsi="Times New Roman"/>
                <w:sz w:val="14"/>
                <w:szCs w:val="14"/>
                <w:lang/>
              </w:rPr>
            </w:pPr>
            <w:r w:rsidRPr="004310DD">
              <w:rPr>
                <w:rFonts w:ascii="Times New Roman" w:eastAsia="Times New Roman" w:hAnsi="Times New Roman"/>
                <w:sz w:val="14"/>
                <w:szCs w:val="14"/>
                <w:lang/>
              </w:rPr>
              <w:t>90</w:t>
            </w:r>
          </w:p>
        </w:tc>
        <w:tc>
          <w:tcPr>
            <w:tcW w:w="1143" w:type="dxa"/>
            <w:shd w:val="clear" w:color="auto" w:fill="auto"/>
            <w:vAlign w:val="center"/>
          </w:tcPr>
          <w:p w:rsidR="00E22A3E" w:rsidRPr="004310DD" w:rsidRDefault="00E22A3E" w:rsidP="00E22A3E">
            <w:pPr>
              <w:suppressAutoHyphens w:val="0"/>
              <w:spacing w:after="0" w:line="360" w:lineRule="auto"/>
              <w:jc w:val="center"/>
              <w:rPr>
                <w:rFonts w:ascii="Times New Roman" w:eastAsia="Times New Roman" w:hAnsi="Times New Roman"/>
                <w:sz w:val="14"/>
                <w:szCs w:val="14"/>
                <w:lang/>
              </w:rPr>
            </w:pPr>
            <w:r w:rsidRPr="004310DD">
              <w:rPr>
                <w:rFonts w:ascii="Times New Roman" w:eastAsia="Times New Roman" w:hAnsi="Times New Roman"/>
                <w:sz w:val="14"/>
                <w:szCs w:val="14"/>
                <w:lang/>
              </w:rPr>
              <w:t>2019</w:t>
            </w:r>
          </w:p>
        </w:tc>
        <w:tc>
          <w:tcPr>
            <w:tcW w:w="1178" w:type="dxa"/>
            <w:shd w:val="clear" w:color="auto" w:fill="auto"/>
            <w:vAlign w:val="center"/>
          </w:tcPr>
          <w:p w:rsidR="00E22A3E" w:rsidRPr="004310DD" w:rsidRDefault="00E22A3E" w:rsidP="00A04794">
            <w:pPr>
              <w:suppressAutoHyphens w:val="0"/>
              <w:spacing w:after="0" w:line="360" w:lineRule="auto"/>
              <w:jc w:val="center"/>
              <w:rPr>
                <w:rFonts w:ascii="Times New Roman" w:eastAsia="Times New Roman" w:hAnsi="Times New Roman"/>
                <w:sz w:val="14"/>
                <w:szCs w:val="14"/>
                <w:lang/>
              </w:rPr>
            </w:pPr>
            <w:r w:rsidRPr="004310DD">
              <w:rPr>
                <w:rFonts w:ascii="Times New Roman" w:eastAsia="Times New Roman" w:hAnsi="Times New Roman"/>
                <w:sz w:val="14"/>
                <w:szCs w:val="14"/>
                <w:lang/>
              </w:rPr>
              <w:t>Администрация СП</w:t>
            </w:r>
          </w:p>
        </w:tc>
      </w:tr>
    </w:tbl>
    <w:p w:rsidR="00620967" w:rsidRDefault="00620967" w:rsidP="00342CAA">
      <w:pPr>
        <w:suppressAutoHyphens w:val="0"/>
        <w:spacing w:line="360" w:lineRule="auto"/>
        <w:jc w:val="both"/>
        <w:rPr>
          <w:rFonts w:ascii="Times New Roman" w:eastAsia="Times New Roman" w:hAnsi="Times New Roman"/>
          <w:b/>
          <w:sz w:val="24"/>
          <w:szCs w:val="24"/>
          <w:lang/>
        </w:rPr>
      </w:pPr>
    </w:p>
    <w:p w:rsidR="002D4067" w:rsidRPr="001164C7" w:rsidRDefault="00A04794" w:rsidP="002D4067">
      <w:pPr>
        <w:suppressAutoHyphens w:val="0"/>
        <w:spacing w:line="360" w:lineRule="auto"/>
        <w:ind w:firstLine="709"/>
        <w:jc w:val="both"/>
        <w:rPr>
          <w:rFonts w:ascii="Times New Roman" w:eastAsia="Times New Roman" w:hAnsi="Times New Roman"/>
          <w:b/>
          <w:sz w:val="28"/>
          <w:szCs w:val="28"/>
          <w:lang/>
        </w:rPr>
      </w:pPr>
      <w:r w:rsidRPr="001164C7">
        <w:rPr>
          <w:rFonts w:ascii="Times New Roman" w:eastAsia="Times New Roman" w:hAnsi="Times New Roman"/>
          <w:b/>
          <w:sz w:val="28"/>
          <w:szCs w:val="28"/>
          <w:lang/>
        </w:rPr>
        <w:t>4</w:t>
      </w:r>
      <w:r w:rsidR="00930F70" w:rsidRPr="001164C7">
        <w:rPr>
          <w:rFonts w:ascii="Times New Roman" w:eastAsia="Times New Roman" w:hAnsi="Times New Roman"/>
          <w:b/>
          <w:sz w:val="28"/>
          <w:szCs w:val="28"/>
          <w:lang/>
        </w:rPr>
        <w:t>. ОЦЕНКА ОБЪЕМОВ И ИСТОЧНИКОВ ФИНАНСИРОВАНИЯ МЕРОПРИЯТИЙ (ИНВЕСТИЦИОННЫХ ПРОЕКТОВ) ПО ПРОЕКТИРОВАНИЮ, СТРОИТЕЛЬСТВУ И РЕКОНСТРУКЦИИ ОБЪЕКТОВ СОЦИАЛЬНОЙ ИНФРАСТРУКТУРЫ ПОСЕЛЕНИЯ</w:t>
      </w:r>
    </w:p>
    <w:p w:rsidR="009068E8" w:rsidRPr="001164C7" w:rsidRDefault="009068E8" w:rsidP="00620967">
      <w:pPr>
        <w:suppressAutoHyphens w:val="0"/>
        <w:spacing w:after="0" w:line="240" w:lineRule="auto"/>
        <w:ind w:firstLine="709"/>
        <w:jc w:val="both"/>
        <w:rPr>
          <w:rFonts w:ascii="Times New Roman" w:eastAsia="Times New Roman" w:hAnsi="Times New Roman"/>
          <w:b/>
          <w:sz w:val="28"/>
          <w:szCs w:val="28"/>
          <w:lang/>
        </w:rPr>
      </w:pPr>
      <w:r w:rsidRPr="001164C7">
        <w:rPr>
          <w:rFonts w:ascii="Times New Roman" w:eastAsia="Times New Roman" w:hAnsi="Times New Roman"/>
          <w:sz w:val="28"/>
          <w:szCs w:val="28"/>
          <w:lang/>
        </w:rPr>
        <w:t>Основными задачами по развитию общественных центров и объектов социальной инфраструктуры являются:</w:t>
      </w:r>
    </w:p>
    <w:p w:rsidR="009068E8" w:rsidRPr="001164C7" w:rsidRDefault="009068E8" w:rsidP="00620967">
      <w:pPr>
        <w:suppressAutoHyphens w:val="0"/>
        <w:spacing w:after="0" w:line="240" w:lineRule="auto"/>
        <w:ind w:firstLine="709"/>
        <w:jc w:val="both"/>
        <w:rPr>
          <w:rFonts w:ascii="Times New Roman" w:eastAsia="Times New Roman" w:hAnsi="Times New Roman"/>
          <w:sz w:val="28"/>
          <w:szCs w:val="28"/>
          <w:lang/>
        </w:rPr>
      </w:pPr>
      <w:r w:rsidRPr="001164C7">
        <w:rPr>
          <w:rFonts w:ascii="Times New Roman" w:eastAsia="Times New Roman" w:hAnsi="Times New Roman"/>
          <w:sz w:val="28"/>
          <w:szCs w:val="28"/>
          <w:lang/>
        </w:rPr>
        <w:t>– упорядочение сложившихся общественных центров и наполнение их объектами общественно-деловой и социальной инфраструктур;</w:t>
      </w:r>
    </w:p>
    <w:p w:rsidR="009068E8" w:rsidRPr="001164C7" w:rsidRDefault="009068E8" w:rsidP="00620967">
      <w:pPr>
        <w:suppressAutoHyphens w:val="0"/>
        <w:spacing w:after="0" w:line="240" w:lineRule="auto"/>
        <w:ind w:firstLine="709"/>
        <w:jc w:val="both"/>
        <w:rPr>
          <w:rFonts w:ascii="Times New Roman" w:eastAsia="Times New Roman" w:hAnsi="Times New Roman"/>
          <w:sz w:val="28"/>
          <w:szCs w:val="28"/>
          <w:lang/>
        </w:rPr>
      </w:pPr>
      <w:r w:rsidRPr="001164C7">
        <w:rPr>
          <w:rFonts w:ascii="Times New Roman" w:eastAsia="Times New Roman" w:hAnsi="Times New Roman"/>
          <w:sz w:val="28"/>
          <w:szCs w:val="28"/>
          <w:lang/>
        </w:rPr>
        <w:t>– организация деловых зон, включающих объекты обслуживания, торговли и досуга;</w:t>
      </w:r>
    </w:p>
    <w:p w:rsidR="003F4FBD" w:rsidRPr="001164C7" w:rsidRDefault="009068E8" w:rsidP="00620967">
      <w:pPr>
        <w:suppressAutoHyphens w:val="0"/>
        <w:spacing w:after="0" w:line="240" w:lineRule="auto"/>
        <w:ind w:firstLine="709"/>
        <w:jc w:val="both"/>
        <w:rPr>
          <w:rFonts w:ascii="Times New Roman" w:eastAsia="Times New Roman" w:hAnsi="Times New Roman"/>
          <w:sz w:val="28"/>
          <w:szCs w:val="28"/>
          <w:lang/>
        </w:rPr>
      </w:pPr>
      <w:r w:rsidRPr="001164C7">
        <w:rPr>
          <w:rFonts w:ascii="Times New Roman" w:eastAsia="Times New Roman" w:hAnsi="Times New Roman"/>
          <w:sz w:val="28"/>
          <w:szCs w:val="28"/>
          <w:lang/>
        </w:rPr>
        <w:t>– формирование в общественных центрах благоустроенных и озелененных пешеходных пространств.</w:t>
      </w:r>
    </w:p>
    <w:p w:rsidR="000026BE" w:rsidRDefault="001164C7" w:rsidP="00FB4986">
      <w:pPr>
        <w:suppressAutoHyphens w:val="0"/>
        <w:spacing w:after="0" w:line="240" w:lineRule="auto"/>
        <w:ind w:firstLine="709"/>
        <w:jc w:val="both"/>
        <w:rPr>
          <w:rFonts w:ascii="Times New Roman" w:eastAsia="Times New Roman" w:hAnsi="Times New Roman"/>
          <w:sz w:val="28"/>
          <w:szCs w:val="28"/>
          <w:lang/>
        </w:rPr>
      </w:pPr>
      <w:r>
        <w:rPr>
          <w:rFonts w:ascii="Times New Roman" w:eastAsia="Times New Roman" w:hAnsi="Times New Roman"/>
          <w:sz w:val="28"/>
          <w:szCs w:val="28"/>
          <w:lang/>
        </w:rPr>
        <w:lastRenderedPageBreak/>
        <w:t xml:space="preserve"> </w:t>
      </w:r>
      <w:r w:rsidR="002D4067" w:rsidRPr="001164C7">
        <w:rPr>
          <w:rFonts w:ascii="Times New Roman" w:eastAsia="Times New Roman" w:hAnsi="Times New Roman"/>
          <w:sz w:val="28"/>
          <w:szCs w:val="28"/>
          <w:lang/>
        </w:rPr>
        <w:t xml:space="preserve"> Укрупненная оценка необходимых инвестиций по объектам социальной инфраструктуры</w:t>
      </w:r>
      <w:r>
        <w:rPr>
          <w:rFonts w:ascii="Times New Roman" w:eastAsia="Times New Roman" w:hAnsi="Times New Roman"/>
          <w:sz w:val="28"/>
          <w:szCs w:val="28"/>
          <w:lang/>
        </w:rPr>
        <w:t xml:space="preserve">  </w:t>
      </w:r>
    </w:p>
    <w:p w:rsidR="001164C7" w:rsidRDefault="001164C7" w:rsidP="00FB4986">
      <w:pPr>
        <w:suppressAutoHyphens w:val="0"/>
        <w:spacing w:after="0" w:line="240" w:lineRule="auto"/>
        <w:ind w:firstLine="709"/>
        <w:jc w:val="both"/>
        <w:rPr>
          <w:rFonts w:ascii="Times New Roman" w:eastAsia="Times New Roman" w:hAnsi="Times New Roman"/>
          <w:sz w:val="28"/>
          <w:szCs w:val="28"/>
          <w:lang/>
        </w:rPr>
      </w:pPr>
      <w:r>
        <w:rPr>
          <w:rFonts w:ascii="Times New Roman" w:eastAsia="Times New Roman" w:hAnsi="Times New Roman"/>
          <w:sz w:val="28"/>
          <w:szCs w:val="28"/>
          <w:lang/>
        </w:rPr>
        <w:t xml:space="preserve">                                                                                     </w:t>
      </w:r>
      <w:r w:rsidR="000026BE">
        <w:rPr>
          <w:rFonts w:ascii="Times New Roman" w:eastAsia="Times New Roman" w:hAnsi="Times New Roman"/>
          <w:sz w:val="28"/>
          <w:szCs w:val="28"/>
          <w:lang/>
        </w:rPr>
        <w:t xml:space="preserve">                </w:t>
      </w:r>
      <w:r>
        <w:rPr>
          <w:rFonts w:ascii="Times New Roman" w:eastAsia="Times New Roman" w:hAnsi="Times New Roman"/>
          <w:sz w:val="28"/>
          <w:szCs w:val="28"/>
          <w:lang/>
        </w:rPr>
        <w:t xml:space="preserve">   </w:t>
      </w:r>
      <w:r w:rsidRPr="001164C7">
        <w:rPr>
          <w:rFonts w:ascii="Times New Roman" w:eastAsia="Times New Roman" w:hAnsi="Times New Roman"/>
          <w:sz w:val="28"/>
          <w:szCs w:val="28"/>
          <w:lang/>
        </w:rPr>
        <w:t>Таблица 8</w:t>
      </w:r>
    </w:p>
    <w:p w:rsidR="002D4067" w:rsidRPr="001164C7" w:rsidRDefault="001164C7" w:rsidP="00FB4986">
      <w:pPr>
        <w:suppressAutoHyphens w:val="0"/>
        <w:spacing w:after="0" w:line="240" w:lineRule="auto"/>
        <w:ind w:firstLine="709"/>
        <w:jc w:val="both"/>
        <w:rPr>
          <w:rFonts w:ascii="Times New Roman" w:eastAsia="Times New Roman" w:hAnsi="Times New Roman"/>
          <w:sz w:val="28"/>
          <w:szCs w:val="28"/>
          <w:lang/>
        </w:rPr>
      </w:pPr>
      <w:r>
        <w:rPr>
          <w:rFonts w:ascii="Times New Roman" w:eastAsia="Times New Roman" w:hAnsi="Times New Roman"/>
          <w:sz w:val="28"/>
          <w:szCs w:val="28"/>
          <w:lang/>
        </w:rPr>
        <w:t xml:space="preserve">  </w:t>
      </w:r>
    </w:p>
    <w:tbl>
      <w:tblPr>
        <w:tblW w:w="0" w:type="auto"/>
        <w:jc w:val="center"/>
        <w:tblInd w:w="-1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2269"/>
        <w:gridCol w:w="1276"/>
        <w:gridCol w:w="836"/>
        <w:gridCol w:w="1134"/>
        <w:gridCol w:w="992"/>
        <w:gridCol w:w="992"/>
        <w:gridCol w:w="1134"/>
        <w:gridCol w:w="1403"/>
      </w:tblGrid>
      <w:tr w:rsidR="002D4067" w:rsidRPr="00193FBB">
        <w:trPr>
          <w:trHeight w:val="360"/>
          <w:jc w:val="center"/>
        </w:trPr>
        <w:tc>
          <w:tcPr>
            <w:tcW w:w="425" w:type="dxa"/>
            <w:vMerge w:val="restart"/>
            <w:shd w:val="clear" w:color="auto" w:fill="auto"/>
            <w:vAlign w:val="center"/>
          </w:tcPr>
          <w:p w:rsidR="002D4067" w:rsidRPr="00193FBB" w:rsidRDefault="002D4067" w:rsidP="005C5349">
            <w:pPr>
              <w:suppressAutoHyphens w:val="0"/>
              <w:spacing w:after="0" w:line="360" w:lineRule="auto"/>
              <w:jc w:val="center"/>
              <w:rPr>
                <w:rFonts w:ascii="Times New Roman" w:eastAsia="Times New Roman" w:hAnsi="Times New Roman"/>
                <w:sz w:val="14"/>
                <w:szCs w:val="14"/>
                <w:lang/>
              </w:rPr>
            </w:pPr>
            <w:r w:rsidRPr="00193FBB">
              <w:rPr>
                <w:rFonts w:ascii="Times New Roman" w:eastAsia="Times New Roman" w:hAnsi="Times New Roman"/>
                <w:sz w:val="14"/>
                <w:szCs w:val="14"/>
                <w:lang/>
              </w:rPr>
              <w:t>№</w:t>
            </w:r>
          </w:p>
        </w:tc>
        <w:tc>
          <w:tcPr>
            <w:tcW w:w="2269" w:type="dxa"/>
            <w:vMerge w:val="restart"/>
            <w:shd w:val="clear" w:color="auto" w:fill="auto"/>
            <w:vAlign w:val="center"/>
          </w:tcPr>
          <w:p w:rsidR="002D4067" w:rsidRPr="00193FBB" w:rsidRDefault="002D4067" w:rsidP="005C5349">
            <w:pPr>
              <w:suppressAutoHyphens w:val="0"/>
              <w:spacing w:after="0" w:line="360" w:lineRule="auto"/>
              <w:jc w:val="center"/>
              <w:rPr>
                <w:rFonts w:ascii="Times New Roman" w:eastAsia="Times New Roman" w:hAnsi="Times New Roman"/>
                <w:sz w:val="14"/>
                <w:szCs w:val="14"/>
                <w:lang/>
              </w:rPr>
            </w:pPr>
            <w:r w:rsidRPr="00193FBB">
              <w:rPr>
                <w:rFonts w:ascii="Times New Roman" w:eastAsia="Times New Roman" w:hAnsi="Times New Roman"/>
                <w:sz w:val="14"/>
                <w:szCs w:val="14"/>
                <w:lang/>
              </w:rPr>
              <w:t>Наименование мероприятия</w:t>
            </w:r>
          </w:p>
        </w:tc>
        <w:tc>
          <w:tcPr>
            <w:tcW w:w="1276" w:type="dxa"/>
            <w:vMerge w:val="restart"/>
            <w:shd w:val="clear" w:color="auto" w:fill="auto"/>
            <w:vAlign w:val="center"/>
          </w:tcPr>
          <w:p w:rsidR="002D4067" w:rsidRPr="00193FBB" w:rsidRDefault="002D4067" w:rsidP="005C5349">
            <w:pPr>
              <w:suppressAutoHyphens w:val="0"/>
              <w:spacing w:after="0" w:line="360" w:lineRule="auto"/>
              <w:jc w:val="center"/>
              <w:rPr>
                <w:rFonts w:ascii="Times New Roman" w:eastAsia="Times New Roman" w:hAnsi="Times New Roman"/>
                <w:sz w:val="14"/>
                <w:szCs w:val="14"/>
                <w:lang/>
              </w:rPr>
            </w:pPr>
            <w:r w:rsidRPr="00193FBB">
              <w:rPr>
                <w:rFonts w:ascii="Times New Roman" w:eastAsia="Times New Roman" w:hAnsi="Times New Roman"/>
                <w:sz w:val="14"/>
                <w:szCs w:val="14"/>
                <w:lang/>
              </w:rPr>
              <w:t>Местоположение</w:t>
            </w:r>
          </w:p>
        </w:tc>
        <w:tc>
          <w:tcPr>
            <w:tcW w:w="3954" w:type="dxa"/>
            <w:gridSpan w:val="4"/>
            <w:shd w:val="clear" w:color="auto" w:fill="auto"/>
            <w:vAlign w:val="center"/>
          </w:tcPr>
          <w:p w:rsidR="002D4067" w:rsidRPr="00193FBB" w:rsidRDefault="002D4067" w:rsidP="005C5349">
            <w:pPr>
              <w:suppressAutoHyphens w:val="0"/>
              <w:spacing w:after="0" w:line="360" w:lineRule="auto"/>
              <w:jc w:val="center"/>
              <w:rPr>
                <w:rFonts w:ascii="Times New Roman" w:eastAsia="Times New Roman" w:hAnsi="Times New Roman"/>
                <w:sz w:val="14"/>
                <w:szCs w:val="14"/>
                <w:lang/>
              </w:rPr>
            </w:pPr>
            <w:r>
              <w:rPr>
                <w:rFonts w:ascii="Times New Roman" w:eastAsia="Times New Roman" w:hAnsi="Times New Roman"/>
                <w:sz w:val="14"/>
                <w:szCs w:val="14"/>
                <w:lang/>
              </w:rPr>
              <w:t>Параметры</w:t>
            </w:r>
          </w:p>
        </w:tc>
        <w:tc>
          <w:tcPr>
            <w:tcW w:w="1134" w:type="dxa"/>
            <w:vMerge w:val="restart"/>
            <w:shd w:val="clear" w:color="auto" w:fill="auto"/>
            <w:vAlign w:val="center"/>
          </w:tcPr>
          <w:p w:rsidR="002D4067" w:rsidRPr="00193FBB" w:rsidRDefault="002D4067" w:rsidP="005C5349">
            <w:pPr>
              <w:suppressAutoHyphens w:val="0"/>
              <w:spacing w:after="0" w:line="360" w:lineRule="auto"/>
              <w:jc w:val="center"/>
              <w:rPr>
                <w:rFonts w:ascii="Times New Roman" w:eastAsia="Times New Roman" w:hAnsi="Times New Roman"/>
                <w:sz w:val="14"/>
                <w:szCs w:val="14"/>
                <w:lang/>
              </w:rPr>
            </w:pPr>
            <w:r w:rsidRPr="00193FBB">
              <w:rPr>
                <w:rFonts w:ascii="Times New Roman" w:eastAsia="Times New Roman" w:hAnsi="Times New Roman"/>
                <w:sz w:val="14"/>
                <w:szCs w:val="14"/>
                <w:lang/>
              </w:rPr>
              <w:t>Сроки реализации в плановом периоде</w:t>
            </w:r>
          </w:p>
        </w:tc>
        <w:tc>
          <w:tcPr>
            <w:tcW w:w="1403" w:type="dxa"/>
            <w:vMerge w:val="restart"/>
            <w:shd w:val="clear" w:color="auto" w:fill="auto"/>
            <w:vAlign w:val="center"/>
          </w:tcPr>
          <w:p w:rsidR="002D4067" w:rsidRPr="00193FBB" w:rsidRDefault="002D4067" w:rsidP="005C5349">
            <w:pPr>
              <w:suppressAutoHyphens w:val="0"/>
              <w:spacing w:after="0" w:line="360" w:lineRule="auto"/>
              <w:jc w:val="center"/>
              <w:rPr>
                <w:rFonts w:ascii="Times New Roman" w:eastAsia="Times New Roman" w:hAnsi="Times New Roman"/>
                <w:sz w:val="14"/>
                <w:szCs w:val="14"/>
                <w:lang/>
              </w:rPr>
            </w:pPr>
            <w:r>
              <w:rPr>
                <w:rFonts w:ascii="Times New Roman" w:eastAsia="Times New Roman" w:hAnsi="Times New Roman"/>
                <w:sz w:val="14"/>
                <w:szCs w:val="14"/>
                <w:lang/>
              </w:rPr>
              <w:t>примечание</w:t>
            </w:r>
          </w:p>
        </w:tc>
      </w:tr>
      <w:tr w:rsidR="002D4067" w:rsidRPr="00193FBB">
        <w:trPr>
          <w:cantSplit/>
          <w:trHeight w:val="570"/>
          <w:jc w:val="center"/>
        </w:trPr>
        <w:tc>
          <w:tcPr>
            <w:tcW w:w="425" w:type="dxa"/>
            <w:vMerge/>
            <w:shd w:val="clear" w:color="auto" w:fill="auto"/>
            <w:vAlign w:val="center"/>
          </w:tcPr>
          <w:p w:rsidR="002D4067" w:rsidRPr="00193FBB" w:rsidRDefault="002D4067" w:rsidP="005C5349">
            <w:pPr>
              <w:suppressAutoHyphens w:val="0"/>
              <w:spacing w:after="0" w:line="360" w:lineRule="auto"/>
              <w:jc w:val="center"/>
              <w:rPr>
                <w:rFonts w:ascii="Times New Roman" w:eastAsia="Times New Roman" w:hAnsi="Times New Roman"/>
                <w:sz w:val="14"/>
                <w:szCs w:val="14"/>
                <w:lang/>
              </w:rPr>
            </w:pPr>
          </w:p>
        </w:tc>
        <w:tc>
          <w:tcPr>
            <w:tcW w:w="2269" w:type="dxa"/>
            <w:vMerge/>
            <w:shd w:val="clear" w:color="auto" w:fill="auto"/>
            <w:vAlign w:val="center"/>
          </w:tcPr>
          <w:p w:rsidR="002D4067" w:rsidRPr="00193FBB" w:rsidRDefault="002D4067" w:rsidP="005C5349">
            <w:pPr>
              <w:suppressAutoHyphens w:val="0"/>
              <w:spacing w:after="0" w:line="360" w:lineRule="auto"/>
              <w:jc w:val="center"/>
              <w:rPr>
                <w:rFonts w:ascii="Times New Roman" w:eastAsia="Times New Roman" w:hAnsi="Times New Roman"/>
                <w:sz w:val="14"/>
                <w:szCs w:val="14"/>
                <w:lang/>
              </w:rPr>
            </w:pPr>
          </w:p>
        </w:tc>
        <w:tc>
          <w:tcPr>
            <w:tcW w:w="1276" w:type="dxa"/>
            <w:vMerge/>
            <w:shd w:val="clear" w:color="auto" w:fill="auto"/>
            <w:vAlign w:val="center"/>
          </w:tcPr>
          <w:p w:rsidR="002D4067" w:rsidRPr="00193FBB" w:rsidRDefault="002D4067" w:rsidP="005C5349">
            <w:pPr>
              <w:suppressAutoHyphens w:val="0"/>
              <w:spacing w:after="0" w:line="360" w:lineRule="auto"/>
              <w:jc w:val="center"/>
              <w:rPr>
                <w:rFonts w:ascii="Times New Roman" w:eastAsia="Times New Roman" w:hAnsi="Times New Roman"/>
                <w:sz w:val="14"/>
                <w:szCs w:val="14"/>
                <w:lang/>
              </w:rPr>
            </w:pPr>
          </w:p>
        </w:tc>
        <w:tc>
          <w:tcPr>
            <w:tcW w:w="836" w:type="dxa"/>
            <w:vMerge w:val="restart"/>
            <w:shd w:val="clear" w:color="auto" w:fill="auto"/>
            <w:vAlign w:val="center"/>
          </w:tcPr>
          <w:p w:rsidR="002D4067" w:rsidRPr="00193FBB" w:rsidRDefault="002D4067" w:rsidP="002D4067">
            <w:pPr>
              <w:suppressAutoHyphens w:val="0"/>
              <w:spacing w:after="0" w:line="360" w:lineRule="auto"/>
              <w:jc w:val="center"/>
              <w:rPr>
                <w:rFonts w:ascii="Times New Roman" w:eastAsia="Times New Roman" w:hAnsi="Times New Roman"/>
                <w:sz w:val="14"/>
                <w:szCs w:val="14"/>
                <w:lang/>
              </w:rPr>
            </w:pPr>
            <w:r w:rsidRPr="00193FBB">
              <w:rPr>
                <w:rFonts w:ascii="Times New Roman" w:eastAsia="Times New Roman" w:hAnsi="Times New Roman"/>
                <w:sz w:val="14"/>
                <w:szCs w:val="14"/>
                <w:lang/>
              </w:rPr>
              <w:t>вид</w:t>
            </w:r>
          </w:p>
        </w:tc>
        <w:tc>
          <w:tcPr>
            <w:tcW w:w="1134" w:type="dxa"/>
            <w:vMerge w:val="restart"/>
            <w:shd w:val="clear" w:color="auto" w:fill="auto"/>
            <w:vAlign w:val="center"/>
          </w:tcPr>
          <w:p w:rsidR="002D4067" w:rsidRPr="00193FBB" w:rsidRDefault="002D4067" w:rsidP="002D4067">
            <w:pPr>
              <w:suppressAutoHyphens w:val="0"/>
              <w:spacing w:after="0" w:line="360" w:lineRule="auto"/>
              <w:jc w:val="center"/>
              <w:rPr>
                <w:rFonts w:ascii="Times New Roman" w:eastAsia="Times New Roman" w:hAnsi="Times New Roman"/>
                <w:sz w:val="14"/>
                <w:szCs w:val="14"/>
                <w:lang/>
              </w:rPr>
            </w:pPr>
            <w:r>
              <w:rPr>
                <w:rFonts w:ascii="Times New Roman" w:eastAsia="Times New Roman" w:hAnsi="Times New Roman"/>
                <w:sz w:val="14"/>
                <w:szCs w:val="14"/>
                <w:lang/>
              </w:rPr>
              <w:t>Цели и задачи</w:t>
            </w:r>
          </w:p>
        </w:tc>
        <w:tc>
          <w:tcPr>
            <w:tcW w:w="1984" w:type="dxa"/>
            <w:gridSpan w:val="2"/>
            <w:shd w:val="clear" w:color="auto" w:fill="auto"/>
            <w:vAlign w:val="center"/>
          </w:tcPr>
          <w:p w:rsidR="002D4067" w:rsidRPr="00193FBB" w:rsidRDefault="002D4067" w:rsidP="002D4067">
            <w:pPr>
              <w:suppressAutoHyphens w:val="0"/>
              <w:spacing w:after="0" w:line="360" w:lineRule="auto"/>
              <w:jc w:val="center"/>
              <w:rPr>
                <w:rFonts w:ascii="Times New Roman" w:eastAsia="Times New Roman" w:hAnsi="Times New Roman"/>
                <w:sz w:val="14"/>
                <w:szCs w:val="14"/>
                <w:lang/>
              </w:rPr>
            </w:pPr>
            <w:r>
              <w:rPr>
                <w:rFonts w:ascii="Times New Roman" w:eastAsia="Times New Roman" w:hAnsi="Times New Roman"/>
                <w:sz w:val="14"/>
                <w:szCs w:val="14"/>
                <w:lang/>
              </w:rPr>
              <w:t>Источник финансирования</w:t>
            </w:r>
          </w:p>
          <w:p w:rsidR="002D4067" w:rsidRPr="00193FBB" w:rsidRDefault="002D4067" w:rsidP="002D4067">
            <w:pPr>
              <w:suppressAutoHyphens w:val="0"/>
              <w:spacing w:after="0" w:line="360" w:lineRule="auto"/>
              <w:jc w:val="center"/>
              <w:rPr>
                <w:rFonts w:ascii="Times New Roman" w:eastAsia="Times New Roman" w:hAnsi="Times New Roman"/>
                <w:sz w:val="14"/>
                <w:szCs w:val="14"/>
                <w:lang/>
              </w:rPr>
            </w:pPr>
            <w:r w:rsidRPr="00193FBB">
              <w:rPr>
                <w:rFonts w:ascii="Times New Roman" w:eastAsia="Times New Roman" w:hAnsi="Times New Roman"/>
                <w:sz w:val="14"/>
                <w:szCs w:val="14"/>
                <w:lang/>
              </w:rPr>
              <w:t>категория</w:t>
            </w:r>
          </w:p>
        </w:tc>
        <w:tc>
          <w:tcPr>
            <w:tcW w:w="1134" w:type="dxa"/>
            <w:vMerge/>
            <w:shd w:val="clear" w:color="auto" w:fill="auto"/>
            <w:vAlign w:val="center"/>
          </w:tcPr>
          <w:p w:rsidR="002D4067" w:rsidRPr="00193FBB" w:rsidRDefault="002D4067" w:rsidP="005C5349">
            <w:pPr>
              <w:suppressAutoHyphens w:val="0"/>
              <w:spacing w:after="0" w:line="360" w:lineRule="auto"/>
              <w:jc w:val="center"/>
              <w:rPr>
                <w:rFonts w:ascii="Times New Roman" w:eastAsia="Times New Roman" w:hAnsi="Times New Roman"/>
                <w:sz w:val="14"/>
                <w:szCs w:val="14"/>
                <w:lang/>
              </w:rPr>
            </w:pPr>
          </w:p>
        </w:tc>
        <w:tc>
          <w:tcPr>
            <w:tcW w:w="1403" w:type="dxa"/>
            <w:vMerge/>
            <w:shd w:val="clear" w:color="auto" w:fill="auto"/>
            <w:vAlign w:val="center"/>
          </w:tcPr>
          <w:p w:rsidR="002D4067" w:rsidRPr="00193FBB" w:rsidRDefault="002D4067" w:rsidP="005C5349">
            <w:pPr>
              <w:suppressAutoHyphens w:val="0"/>
              <w:spacing w:after="0" w:line="360" w:lineRule="auto"/>
              <w:jc w:val="center"/>
              <w:rPr>
                <w:rFonts w:ascii="Times New Roman" w:eastAsia="Times New Roman" w:hAnsi="Times New Roman"/>
                <w:sz w:val="14"/>
                <w:szCs w:val="14"/>
                <w:lang/>
              </w:rPr>
            </w:pPr>
          </w:p>
        </w:tc>
      </w:tr>
      <w:tr w:rsidR="002D4067" w:rsidRPr="00193FBB">
        <w:trPr>
          <w:cantSplit/>
          <w:trHeight w:val="570"/>
          <w:jc w:val="center"/>
        </w:trPr>
        <w:tc>
          <w:tcPr>
            <w:tcW w:w="425" w:type="dxa"/>
            <w:vMerge/>
            <w:shd w:val="clear" w:color="auto" w:fill="auto"/>
            <w:vAlign w:val="center"/>
          </w:tcPr>
          <w:p w:rsidR="002D4067" w:rsidRPr="00193FBB" w:rsidRDefault="002D4067" w:rsidP="005C5349">
            <w:pPr>
              <w:suppressAutoHyphens w:val="0"/>
              <w:spacing w:after="0" w:line="360" w:lineRule="auto"/>
              <w:jc w:val="center"/>
              <w:rPr>
                <w:rFonts w:ascii="Times New Roman" w:eastAsia="Times New Roman" w:hAnsi="Times New Roman"/>
                <w:sz w:val="14"/>
                <w:szCs w:val="14"/>
                <w:lang/>
              </w:rPr>
            </w:pPr>
          </w:p>
        </w:tc>
        <w:tc>
          <w:tcPr>
            <w:tcW w:w="2269" w:type="dxa"/>
            <w:vMerge/>
            <w:shd w:val="clear" w:color="auto" w:fill="auto"/>
            <w:vAlign w:val="center"/>
          </w:tcPr>
          <w:p w:rsidR="002D4067" w:rsidRPr="00193FBB" w:rsidRDefault="002D4067" w:rsidP="005C5349">
            <w:pPr>
              <w:suppressAutoHyphens w:val="0"/>
              <w:spacing w:after="0" w:line="360" w:lineRule="auto"/>
              <w:jc w:val="center"/>
              <w:rPr>
                <w:rFonts w:ascii="Times New Roman" w:eastAsia="Times New Roman" w:hAnsi="Times New Roman"/>
                <w:sz w:val="14"/>
                <w:szCs w:val="14"/>
                <w:lang/>
              </w:rPr>
            </w:pPr>
          </w:p>
        </w:tc>
        <w:tc>
          <w:tcPr>
            <w:tcW w:w="1276" w:type="dxa"/>
            <w:vMerge/>
            <w:shd w:val="clear" w:color="auto" w:fill="auto"/>
            <w:vAlign w:val="center"/>
          </w:tcPr>
          <w:p w:rsidR="002D4067" w:rsidRPr="00193FBB" w:rsidRDefault="002D4067" w:rsidP="005C5349">
            <w:pPr>
              <w:suppressAutoHyphens w:val="0"/>
              <w:spacing w:after="0" w:line="360" w:lineRule="auto"/>
              <w:jc w:val="center"/>
              <w:rPr>
                <w:rFonts w:ascii="Times New Roman" w:eastAsia="Times New Roman" w:hAnsi="Times New Roman"/>
                <w:sz w:val="14"/>
                <w:szCs w:val="14"/>
                <w:lang/>
              </w:rPr>
            </w:pPr>
          </w:p>
        </w:tc>
        <w:tc>
          <w:tcPr>
            <w:tcW w:w="836" w:type="dxa"/>
            <w:vMerge/>
            <w:shd w:val="clear" w:color="auto" w:fill="auto"/>
            <w:vAlign w:val="center"/>
          </w:tcPr>
          <w:p w:rsidR="002D4067" w:rsidRPr="00193FBB" w:rsidRDefault="002D4067" w:rsidP="002D4067">
            <w:pPr>
              <w:suppressAutoHyphens w:val="0"/>
              <w:spacing w:after="0" w:line="360" w:lineRule="auto"/>
              <w:jc w:val="center"/>
              <w:rPr>
                <w:rFonts w:ascii="Times New Roman" w:eastAsia="Times New Roman" w:hAnsi="Times New Roman"/>
                <w:sz w:val="14"/>
                <w:szCs w:val="14"/>
                <w:lang/>
              </w:rPr>
            </w:pPr>
          </w:p>
        </w:tc>
        <w:tc>
          <w:tcPr>
            <w:tcW w:w="1134" w:type="dxa"/>
            <w:vMerge/>
            <w:shd w:val="clear" w:color="auto" w:fill="auto"/>
            <w:vAlign w:val="center"/>
          </w:tcPr>
          <w:p w:rsidR="002D4067" w:rsidRDefault="002D4067" w:rsidP="002D4067">
            <w:pPr>
              <w:suppressAutoHyphens w:val="0"/>
              <w:spacing w:after="0" w:line="360" w:lineRule="auto"/>
              <w:jc w:val="center"/>
              <w:rPr>
                <w:rFonts w:ascii="Times New Roman" w:eastAsia="Times New Roman" w:hAnsi="Times New Roman"/>
                <w:sz w:val="14"/>
                <w:szCs w:val="14"/>
                <w:lang/>
              </w:rPr>
            </w:pPr>
          </w:p>
        </w:tc>
        <w:tc>
          <w:tcPr>
            <w:tcW w:w="992" w:type="dxa"/>
            <w:shd w:val="clear" w:color="auto" w:fill="auto"/>
            <w:vAlign w:val="center"/>
          </w:tcPr>
          <w:p w:rsidR="002D4067" w:rsidRDefault="002D4067" w:rsidP="002D4067">
            <w:pPr>
              <w:suppressAutoHyphens w:val="0"/>
              <w:spacing w:after="0" w:line="360" w:lineRule="auto"/>
              <w:jc w:val="center"/>
              <w:rPr>
                <w:rFonts w:ascii="Times New Roman" w:eastAsia="Times New Roman" w:hAnsi="Times New Roman"/>
                <w:sz w:val="14"/>
                <w:szCs w:val="14"/>
                <w:lang/>
              </w:rPr>
            </w:pPr>
            <w:r>
              <w:rPr>
                <w:rFonts w:ascii="Times New Roman" w:eastAsia="Times New Roman" w:hAnsi="Times New Roman"/>
                <w:sz w:val="14"/>
                <w:szCs w:val="14"/>
                <w:lang/>
              </w:rPr>
              <w:t>Средства бюджета всех уровней, тыс. руб.</w:t>
            </w:r>
          </w:p>
        </w:tc>
        <w:tc>
          <w:tcPr>
            <w:tcW w:w="992" w:type="dxa"/>
            <w:shd w:val="clear" w:color="auto" w:fill="auto"/>
            <w:vAlign w:val="center"/>
          </w:tcPr>
          <w:p w:rsidR="002D4067" w:rsidRDefault="002D4067" w:rsidP="002D4067">
            <w:pPr>
              <w:suppressAutoHyphens w:val="0"/>
              <w:spacing w:after="0" w:line="360" w:lineRule="auto"/>
              <w:jc w:val="center"/>
              <w:rPr>
                <w:rFonts w:ascii="Times New Roman" w:eastAsia="Times New Roman" w:hAnsi="Times New Roman"/>
                <w:sz w:val="14"/>
                <w:szCs w:val="14"/>
                <w:lang/>
              </w:rPr>
            </w:pPr>
            <w:r>
              <w:rPr>
                <w:rFonts w:ascii="Times New Roman" w:eastAsia="Times New Roman" w:hAnsi="Times New Roman"/>
                <w:sz w:val="14"/>
                <w:szCs w:val="14"/>
                <w:lang/>
              </w:rPr>
              <w:t>Внебюджетные средства, тыс. руб.</w:t>
            </w:r>
          </w:p>
        </w:tc>
        <w:tc>
          <w:tcPr>
            <w:tcW w:w="1134" w:type="dxa"/>
            <w:vMerge/>
            <w:shd w:val="clear" w:color="auto" w:fill="auto"/>
            <w:vAlign w:val="center"/>
          </w:tcPr>
          <w:p w:rsidR="002D4067" w:rsidRPr="00193FBB" w:rsidRDefault="002D4067" w:rsidP="005C5349">
            <w:pPr>
              <w:suppressAutoHyphens w:val="0"/>
              <w:spacing w:after="0" w:line="360" w:lineRule="auto"/>
              <w:jc w:val="center"/>
              <w:rPr>
                <w:rFonts w:ascii="Times New Roman" w:eastAsia="Times New Roman" w:hAnsi="Times New Roman"/>
                <w:sz w:val="14"/>
                <w:szCs w:val="14"/>
                <w:lang/>
              </w:rPr>
            </w:pPr>
          </w:p>
        </w:tc>
        <w:tc>
          <w:tcPr>
            <w:tcW w:w="1403" w:type="dxa"/>
            <w:vMerge/>
            <w:shd w:val="clear" w:color="auto" w:fill="auto"/>
            <w:vAlign w:val="center"/>
          </w:tcPr>
          <w:p w:rsidR="002D4067" w:rsidRPr="00193FBB" w:rsidRDefault="002D4067" w:rsidP="005C5349">
            <w:pPr>
              <w:suppressAutoHyphens w:val="0"/>
              <w:spacing w:after="0" w:line="360" w:lineRule="auto"/>
              <w:jc w:val="center"/>
              <w:rPr>
                <w:rFonts w:ascii="Times New Roman" w:eastAsia="Times New Roman" w:hAnsi="Times New Roman"/>
                <w:sz w:val="14"/>
                <w:szCs w:val="14"/>
                <w:lang/>
              </w:rPr>
            </w:pPr>
          </w:p>
        </w:tc>
      </w:tr>
      <w:tr w:rsidR="00173F13" w:rsidRPr="00193FBB">
        <w:trPr>
          <w:jc w:val="center"/>
        </w:trPr>
        <w:tc>
          <w:tcPr>
            <w:tcW w:w="425" w:type="dxa"/>
            <w:shd w:val="clear" w:color="auto" w:fill="auto"/>
            <w:vAlign w:val="center"/>
          </w:tcPr>
          <w:p w:rsidR="00173F13" w:rsidRPr="00193FBB" w:rsidRDefault="00173F13" w:rsidP="005C5349">
            <w:pPr>
              <w:suppressAutoHyphens w:val="0"/>
              <w:spacing w:after="0" w:line="360" w:lineRule="auto"/>
              <w:jc w:val="center"/>
              <w:rPr>
                <w:rFonts w:ascii="Times New Roman" w:eastAsia="Times New Roman" w:hAnsi="Times New Roman"/>
                <w:sz w:val="14"/>
                <w:szCs w:val="14"/>
                <w:lang/>
              </w:rPr>
            </w:pPr>
            <w:r>
              <w:rPr>
                <w:rFonts w:ascii="Times New Roman" w:eastAsia="Times New Roman" w:hAnsi="Times New Roman"/>
                <w:sz w:val="14"/>
                <w:szCs w:val="14"/>
                <w:lang/>
              </w:rPr>
              <w:t>1</w:t>
            </w:r>
          </w:p>
        </w:tc>
        <w:tc>
          <w:tcPr>
            <w:tcW w:w="2269" w:type="dxa"/>
            <w:shd w:val="clear" w:color="auto" w:fill="auto"/>
            <w:vAlign w:val="center"/>
          </w:tcPr>
          <w:p w:rsidR="00173F13" w:rsidRPr="00A964D4" w:rsidRDefault="005A3F55" w:rsidP="00965275">
            <w:pPr>
              <w:jc w:val="center"/>
              <w:rPr>
                <w:rFonts w:ascii="Times New Roman" w:hAnsi="Times New Roman"/>
                <w:sz w:val="14"/>
                <w:szCs w:val="14"/>
              </w:rPr>
            </w:pPr>
            <w:r>
              <w:rPr>
                <w:rFonts w:ascii="Times New Roman" w:hAnsi="Times New Roman"/>
                <w:sz w:val="14"/>
                <w:szCs w:val="14"/>
              </w:rPr>
              <w:t xml:space="preserve">Текущий ремонт  </w:t>
            </w:r>
            <w:r w:rsidRPr="00A964D4">
              <w:rPr>
                <w:rFonts w:ascii="Times New Roman" w:hAnsi="Times New Roman"/>
                <w:sz w:val="14"/>
                <w:szCs w:val="14"/>
              </w:rPr>
              <w:t xml:space="preserve"> </w:t>
            </w:r>
            <w:r>
              <w:rPr>
                <w:rFonts w:ascii="Times New Roman" w:hAnsi="Times New Roman"/>
                <w:sz w:val="14"/>
                <w:szCs w:val="14"/>
              </w:rPr>
              <w:t xml:space="preserve">ДОУ № 35  </w:t>
            </w:r>
          </w:p>
        </w:tc>
        <w:tc>
          <w:tcPr>
            <w:tcW w:w="1276" w:type="dxa"/>
            <w:shd w:val="clear" w:color="auto" w:fill="auto"/>
            <w:vAlign w:val="center"/>
          </w:tcPr>
          <w:p w:rsidR="00173F13" w:rsidRPr="00193FBB" w:rsidRDefault="005A3F55" w:rsidP="00965275">
            <w:pPr>
              <w:suppressAutoHyphens w:val="0"/>
              <w:spacing w:after="0" w:line="360" w:lineRule="auto"/>
              <w:jc w:val="center"/>
              <w:rPr>
                <w:rFonts w:ascii="Times New Roman" w:eastAsia="Times New Roman" w:hAnsi="Times New Roman"/>
                <w:sz w:val="14"/>
                <w:szCs w:val="14"/>
                <w:lang/>
              </w:rPr>
            </w:pPr>
            <w:r>
              <w:rPr>
                <w:rFonts w:ascii="Times New Roman" w:eastAsia="Times New Roman" w:hAnsi="Times New Roman"/>
                <w:sz w:val="14"/>
                <w:szCs w:val="14"/>
                <w:lang/>
              </w:rPr>
              <w:t>Ст. Рязанская</w:t>
            </w:r>
          </w:p>
        </w:tc>
        <w:tc>
          <w:tcPr>
            <w:tcW w:w="836" w:type="dxa"/>
            <w:shd w:val="clear" w:color="auto" w:fill="auto"/>
            <w:vAlign w:val="center"/>
          </w:tcPr>
          <w:p w:rsidR="00173F13" w:rsidRPr="00193FBB" w:rsidRDefault="00173F13" w:rsidP="005C5349">
            <w:pPr>
              <w:suppressAutoHyphens w:val="0"/>
              <w:spacing w:after="0" w:line="360" w:lineRule="auto"/>
              <w:jc w:val="center"/>
              <w:rPr>
                <w:rFonts w:ascii="Times New Roman" w:eastAsia="Times New Roman" w:hAnsi="Times New Roman"/>
                <w:sz w:val="14"/>
                <w:szCs w:val="14"/>
                <w:lang/>
              </w:rPr>
            </w:pPr>
            <w:r>
              <w:rPr>
                <w:rFonts w:ascii="Times New Roman" w:eastAsia="Times New Roman" w:hAnsi="Times New Roman"/>
                <w:sz w:val="14"/>
                <w:szCs w:val="14"/>
                <w:lang/>
              </w:rPr>
              <w:t>Детский сад</w:t>
            </w:r>
          </w:p>
        </w:tc>
        <w:tc>
          <w:tcPr>
            <w:tcW w:w="1134" w:type="dxa"/>
            <w:shd w:val="clear" w:color="auto" w:fill="auto"/>
            <w:vAlign w:val="center"/>
          </w:tcPr>
          <w:p w:rsidR="00173F13" w:rsidRPr="00193FBB" w:rsidRDefault="00173F13" w:rsidP="005C5349">
            <w:pPr>
              <w:suppressAutoHyphens w:val="0"/>
              <w:spacing w:after="0" w:line="360" w:lineRule="auto"/>
              <w:jc w:val="center"/>
              <w:rPr>
                <w:rFonts w:ascii="Times New Roman" w:eastAsia="Times New Roman" w:hAnsi="Times New Roman"/>
                <w:sz w:val="14"/>
                <w:szCs w:val="14"/>
                <w:lang/>
              </w:rPr>
            </w:pPr>
            <w:r>
              <w:rPr>
                <w:rFonts w:ascii="Times New Roman" w:eastAsia="Times New Roman" w:hAnsi="Times New Roman"/>
                <w:sz w:val="14"/>
                <w:szCs w:val="14"/>
                <w:lang/>
              </w:rPr>
              <w:t>Повышение качества оказания услуг</w:t>
            </w:r>
          </w:p>
        </w:tc>
        <w:tc>
          <w:tcPr>
            <w:tcW w:w="992" w:type="dxa"/>
            <w:shd w:val="clear" w:color="auto" w:fill="auto"/>
            <w:vAlign w:val="center"/>
          </w:tcPr>
          <w:p w:rsidR="00173F13" w:rsidRPr="00193FBB" w:rsidRDefault="005A3F55" w:rsidP="005C5349">
            <w:pPr>
              <w:suppressAutoHyphens w:val="0"/>
              <w:spacing w:after="0" w:line="360" w:lineRule="auto"/>
              <w:jc w:val="center"/>
              <w:rPr>
                <w:rFonts w:ascii="Times New Roman" w:eastAsia="Times New Roman" w:hAnsi="Times New Roman"/>
                <w:sz w:val="14"/>
                <w:szCs w:val="14"/>
                <w:lang/>
              </w:rPr>
            </w:pPr>
            <w:r>
              <w:rPr>
                <w:rFonts w:ascii="Times New Roman" w:eastAsia="Times New Roman" w:hAnsi="Times New Roman"/>
                <w:sz w:val="14"/>
                <w:szCs w:val="14"/>
                <w:lang/>
              </w:rPr>
              <w:t>3</w:t>
            </w:r>
            <w:r w:rsidR="00BC7CFC">
              <w:rPr>
                <w:rFonts w:ascii="Times New Roman" w:eastAsia="Times New Roman" w:hAnsi="Times New Roman"/>
                <w:sz w:val="14"/>
                <w:szCs w:val="14"/>
                <w:lang/>
              </w:rPr>
              <w:t xml:space="preserve"> </w:t>
            </w:r>
            <w:r>
              <w:rPr>
                <w:rFonts w:ascii="Times New Roman" w:eastAsia="Times New Roman" w:hAnsi="Times New Roman"/>
                <w:sz w:val="14"/>
                <w:szCs w:val="14"/>
                <w:lang/>
              </w:rPr>
              <w:t>800</w:t>
            </w:r>
          </w:p>
        </w:tc>
        <w:tc>
          <w:tcPr>
            <w:tcW w:w="992" w:type="dxa"/>
            <w:shd w:val="clear" w:color="auto" w:fill="auto"/>
            <w:vAlign w:val="center"/>
          </w:tcPr>
          <w:p w:rsidR="00173F13" w:rsidRPr="00193FBB" w:rsidRDefault="00173F13" w:rsidP="005C5349">
            <w:pPr>
              <w:suppressAutoHyphens w:val="0"/>
              <w:spacing w:after="0" w:line="360" w:lineRule="auto"/>
              <w:jc w:val="center"/>
              <w:rPr>
                <w:rFonts w:ascii="Times New Roman" w:eastAsia="Times New Roman" w:hAnsi="Times New Roman"/>
                <w:sz w:val="14"/>
                <w:szCs w:val="14"/>
                <w:lang/>
              </w:rPr>
            </w:pPr>
            <w:r>
              <w:rPr>
                <w:rFonts w:ascii="Times New Roman" w:eastAsia="Times New Roman" w:hAnsi="Times New Roman"/>
                <w:sz w:val="14"/>
                <w:szCs w:val="14"/>
                <w:lang/>
              </w:rPr>
              <w:t>-</w:t>
            </w:r>
          </w:p>
        </w:tc>
        <w:tc>
          <w:tcPr>
            <w:tcW w:w="1134" w:type="dxa"/>
            <w:shd w:val="clear" w:color="auto" w:fill="auto"/>
            <w:vAlign w:val="center"/>
          </w:tcPr>
          <w:p w:rsidR="00173F13" w:rsidRPr="00193FBB" w:rsidRDefault="005A3F55" w:rsidP="005C5349">
            <w:pPr>
              <w:suppressAutoHyphens w:val="0"/>
              <w:spacing w:after="0" w:line="360" w:lineRule="auto"/>
              <w:jc w:val="center"/>
              <w:rPr>
                <w:rFonts w:ascii="Times New Roman" w:eastAsia="Times New Roman" w:hAnsi="Times New Roman"/>
                <w:sz w:val="14"/>
                <w:szCs w:val="14"/>
                <w:lang/>
              </w:rPr>
            </w:pPr>
            <w:r>
              <w:rPr>
                <w:rFonts w:ascii="Times New Roman" w:eastAsia="Times New Roman" w:hAnsi="Times New Roman"/>
                <w:sz w:val="14"/>
                <w:szCs w:val="14"/>
                <w:lang/>
              </w:rPr>
              <w:t xml:space="preserve">  2021 год</w:t>
            </w:r>
          </w:p>
        </w:tc>
        <w:tc>
          <w:tcPr>
            <w:tcW w:w="1403" w:type="dxa"/>
            <w:shd w:val="clear" w:color="auto" w:fill="auto"/>
            <w:vAlign w:val="center"/>
          </w:tcPr>
          <w:p w:rsidR="00173F13" w:rsidRPr="00193FBB" w:rsidRDefault="00173F13" w:rsidP="00965275">
            <w:pPr>
              <w:suppressAutoHyphens w:val="0"/>
              <w:spacing w:after="0" w:line="360" w:lineRule="auto"/>
              <w:jc w:val="center"/>
              <w:rPr>
                <w:rFonts w:ascii="Times New Roman" w:eastAsia="Times New Roman" w:hAnsi="Times New Roman"/>
                <w:sz w:val="14"/>
                <w:szCs w:val="14"/>
                <w:lang/>
              </w:rPr>
            </w:pPr>
            <w:r>
              <w:rPr>
                <w:rFonts w:ascii="Times New Roman" w:eastAsia="Times New Roman" w:hAnsi="Times New Roman"/>
                <w:sz w:val="14"/>
                <w:szCs w:val="14"/>
                <w:lang/>
              </w:rPr>
              <w:t>Пересчет цен в соответствии со сметными нормативами</w:t>
            </w:r>
          </w:p>
        </w:tc>
      </w:tr>
      <w:tr w:rsidR="00173F13" w:rsidRPr="00193FBB">
        <w:trPr>
          <w:jc w:val="center"/>
        </w:trPr>
        <w:tc>
          <w:tcPr>
            <w:tcW w:w="425" w:type="dxa"/>
            <w:shd w:val="clear" w:color="auto" w:fill="auto"/>
            <w:vAlign w:val="center"/>
          </w:tcPr>
          <w:p w:rsidR="00173F13" w:rsidRPr="00193FBB" w:rsidRDefault="00173F13" w:rsidP="005C5349">
            <w:pPr>
              <w:suppressAutoHyphens w:val="0"/>
              <w:spacing w:after="0" w:line="360" w:lineRule="auto"/>
              <w:jc w:val="center"/>
              <w:rPr>
                <w:rFonts w:ascii="Times New Roman" w:eastAsia="Times New Roman" w:hAnsi="Times New Roman"/>
                <w:sz w:val="14"/>
                <w:szCs w:val="14"/>
                <w:lang/>
              </w:rPr>
            </w:pPr>
            <w:r>
              <w:rPr>
                <w:rFonts w:ascii="Times New Roman" w:eastAsia="Times New Roman" w:hAnsi="Times New Roman"/>
                <w:sz w:val="14"/>
                <w:szCs w:val="14"/>
                <w:lang/>
              </w:rPr>
              <w:t>2</w:t>
            </w:r>
          </w:p>
        </w:tc>
        <w:tc>
          <w:tcPr>
            <w:tcW w:w="2269" w:type="dxa"/>
            <w:shd w:val="clear" w:color="auto" w:fill="auto"/>
            <w:vAlign w:val="center"/>
          </w:tcPr>
          <w:p w:rsidR="00173F13" w:rsidRPr="00F0482D" w:rsidRDefault="005A3F55" w:rsidP="00965275">
            <w:pPr>
              <w:jc w:val="center"/>
              <w:rPr>
                <w:rFonts w:ascii="Times New Roman" w:hAnsi="Times New Roman"/>
                <w:sz w:val="14"/>
                <w:szCs w:val="14"/>
              </w:rPr>
            </w:pPr>
            <w:r>
              <w:rPr>
                <w:rFonts w:ascii="Times New Roman" w:hAnsi="Times New Roman"/>
                <w:sz w:val="14"/>
                <w:szCs w:val="14"/>
              </w:rPr>
              <w:t xml:space="preserve">Текущий ремонт   СОШ № 18  </w:t>
            </w:r>
            <w:r w:rsidR="00173F13">
              <w:rPr>
                <w:rFonts w:ascii="Times New Roman" w:hAnsi="Times New Roman"/>
                <w:sz w:val="14"/>
                <w:szCs w:val="14"/>
              </w:rPr>
              <w:t xml:space="preserve"> </w:t>
            </w:r>
          </w:p>
        </w:tc>
        <w:tc>
          <w:tcPr>
            <w:tcW w:w="1276" w:type="dxa"/>
            <w:shd w:val="clear" w:color="auto" w:fill="auto"/>
            <w:vAlign w:val="center"/>
          </w:tcPr>
          <w:p w:rsidR="00173F13" w:rsidRPr="00193FBB" w:rsidRDefault="005A3F55" w:rsidP="00965275">
            <w:pPr>
              <w:suppressAutoHyphens w:val="0"/>
              <w:spacing w:after="0" w:line="360" w:lineRule="auto"/>
              <w:jc w:val="center"/>
              <w:rPr>
                <w:rFonts w:ascii="Times New Roman" w:eastAsia="Times New Roman" w:hAnsi="Times New Roman"/>
                <w:sz w:val="14"/>
                <w:szCs w:val="14"/>
                <w:lang/>
              </w:rPr>
            </w:pPr>
            <w:r>
              <w:rPr>
                <w:rFonts w:ascii="Times New Roman" w:eastAsia="Times New Roman" w:hAnsi="Times New Roman"/>
                <w:sz w:val="14"/>
                <w:szCs w:val="14"/>
                <w:lang/>
              </w:rPr>
              <w:t xml:space="preserve">Ст. Рязанская </w:t>
            </w:r>
          </w:p>
        </w:tc>
        <w:tc>
          <w:tcPr>
            <w:tcW w:w="836" w:type="dxa"/>
            <w:shd w:val="clear" w:color="auto" w:fill="auto"/>
            <w:vAlign w:val="center"/>
          </w:tcPr>
          <w:p w:rsidR="00173F13" w:rsidRPr="00193FBB" w:rsidRDefault="005A3F55" w:rsidP="005C5349">
            <w:pPr>
              <w:suppressAutoHyphens w:val="0"/>
              <w:spacing w:after="0" w:line="360" w:lineRule="auto"/>
              <w:jc w:val="center"/>
              <w:rPr>
                <w:rFonts w:ascii="Times New Roman" w:eastAsia="Times New Roman" w:hAnsi="Times New Roman"/>
                <w:sz w:val="14"/>
                <w:szCs w:val="14"/>
                <w:lang/>
              </w:rPr>
            </w:pPr>
            <w:r>
              <w:rPr>
                <w:rFonts w:ascii="Times New Roman" w:eastAsia="Times New Roman" w:hAnsi="Times New Roman"/>
                <w:sz w:val="14"/>
                <w:szCs w:val="14"/>
                <w:lang/>
              </w:rPr>
              <w:t>школа</w:t>
            </w:r>
          </w:p>
        </w:tc>
        <w:tc>
          <w:tcPr>
            <w:tcW w:w="1134" w:type="dxa"/>
            <w:shd w:val="clear" w:color="auto" w:fill="auto"/>
            <w:vAlign w:val="center"/>
          </w:tcPr>
          <w:p w:rsidR="00173F13" w:rsidRPr="00193FBB" w:rsidRDefault="00173F13" w:rsidP="005C5349">
            <w:pPr>
              <w:suppressAutoHyphens w:val="0"/>
              <w:spacing w:after="0" w:line="360" w:lineRule="auto"/>
              <w:jc w:val="center"/>
              <w:rPr>
                <w:rFonts w:ascii="Times New Roman" w:eastAsia="Times New Roman" w:hAnsi="Times New Roman"/>
                <w:sz w:val="14"/>
                <w:szCs w:val="14"/>
                <w:lang/>
              </w:rPr>
            </w:pPr>
            <w:r>
              <w:rPr>
                <w:rFonts w:ascii="Times New Roman" w:eastAsia="Times New Roman" w:hAnsi="Times New Roman"/>
                <w:sz w:val="14"/>
                <w:szCs w:val="14"/>
                <w:lang/>
              </w:rPr>
              <w:t>Повышение доступности услуг</w:t>
            </w:r>
          </w:p>
        </w:tc>
        <w:tc>
          <w:tcPr>
            <w:tcW w:w="992" w:type="dxa"/>
            <w:shd w:val="clear" w:color="auto" w:fill="auto"/>
            <w:vAlign w:val="center"/>
          </w:tcPr>
          <w:p w:rsidR="00173F13" w:rsidRPr="00193FBB" w:rsidRDefault="005A3F55" w:rsidP="005C5349">
            <w:pPr>
              <w:suppressAutoHyphens w:val="0"/>
              <w:spacing w:after="0" w:line="360" w:lineRule="auto"/>
              <w:jc w:val="center"/>
              <w:rPr>
                <w:rFonts w:ascii="Times New Roman" w:eastAsia="Times New Roman" w:hAnsi="Times New Roman"/>
                <w:sz w:val="14"/>
                <w:szCs w:val="14"/>
                <w:lang/>
              </w:rPr>
            </w:pPr>
            <w:r>
              <w:rPr>
                <w:rFonts w:ascii="Times New Roman" w:eastAsia="Times New Roman" w:hAnsi="Times New Roman"/>
                <w:sz w:val="14"/>
                <w:szCs w:val="14"/>
                <w:lang/>
              </w:rPr>
              <w:t>3</w:t>
            </w:r>
            <w:r w:rsidR="00BC7CFC">
              <w:rPr>
                <w:rFonts w:ascii="Times New Roman" w:eastAsia="Times New Roman" w:hAnsi="Times New Roman"/>
                <w:sz w:val="14"/>
                <w:szCs w:val="14"/>
                <w:lang/>
              </w:rPr>
              <w:t xml:space="preserve"> </w:t>
            </w:r>
            <w:r>
              <w:rPr>
                <w:rFonts w:ascii="Times New Roman" w:eastAsia="Times New Roman" w:hAnsi="Times New Roman"/>
                <w:sz w:val="14"/>
                <w:szCs w:val="14"/>
                <w:lang/>
              </w:rPr>
              <w:t>529</w:t>
            </w:r>
          </w:p>
        </w:tc>
        <w:tc>
          <w:tcPr>
            <w:tcW w:w="992" w:type="dxa"/>
            <w:shd w:val="clear" w:color="auto" w:fill="auto"/>
            <w:vAlign w:val="center"/>
          </w:tcPr>
          <w:p w:rsidR="00173F13" w:rsidRPr="00193FBB" w:rsidRDefault="00173F13" w:rsidP="002D4067">
            <w:pPr>
              <w:suppressAutoHyphens w:val="0"/>
              <w:spacing w:after="0" w:line="360" w:lineRule="auto"/>
              <w:jc w:val="center"/>
              <w:rPr>
                <w:rFonts w:ascii="Times New Roman" w:eastAsia="Times New Roman" w:hAnsi="Times New Roman"/>
                <w:sz w:val="14"/>
                <w:szCs w:val="14"/>
                <w:lang/>
              </w:rPr>
            </w:pPr>
            <w:r>
              <w:rPr>
                <w:rFonts w:ascii="Times New Roman" w:eastAsia="Times New Roman" w:hAnsi="Times New Roman"/>
                <w:sz w:val="14"/>
                <w:szCs w:val="14"/>
                <w:lang/>
              </w:rPr>
              <w:t>-</w:t>
            </w:r>
          </w:p>
        </w:tc>
        <w:tc>
          <w:tcPr>
            <w:tcW w:w="1134" w:type="dxa"/>
            <w:shd w:val="clear" w:color="auto" w:fill="auto"/>
            <w:vAlign w:val="center"/>
          </w:tcPr>
          <w:p w:rsidR="00173F13" w:rsidRPr="00193FBB" w:rsidRDefault="005A3F55" w:rsidP="005C5349">
            <w:pPr>
              <w:suppressAutoHyphens w:val="0"/>
              <w:spacing w:after="0" w:line="360" w:lineRule="auto"/>
              <w:jc w:val="center"/>
              <w:rPr>
                <w:rFonts w:ascii="Times New Roman" w:eastAsia="Times New Roman" w:hAnsi="Times New Roman"/>
                <w:sz w:val="14"/>
                <w:szCs w:val="14"/>
                <w:lang/>
              </w:rPr>
            </w:pPr>
            <w:r>
              <w:rPr>
                <w:rFonts w:ascii="Times New Roman" w:eastAsia="Times New Roman" w:hAnsi="Times New Roman"/>
                <w:sz w:val="14"/>
                <w:szCs w:val="14"/>
                <w:lang/>
              </w:rPr>
              <w:t xml:space="preserve">  2019 год</w:t>
            </w:r>
          </w:p>
        </w:tc>
        <w:tc>
          <w:tcPr>
            <w:tcW w:w="1403" w:type="dxa"/>
            <w:shd w:val="clear" w:color="auto" w:fill="auto"/>
            <w:vAlign w:val="center"/>
          </w:tcPr>
          <w:p w:rsidR="00173F13" w:rsidRPr="00193FBB" w:rsidRDefault="00173F13" w:rsidP="005C5349">
            <w:pPr>
              <w:suppressAutoHyphens w:val="0"/>
              <w:spacing w:after="0" w:line="360" w:lineRule="auto"/>
              <w:jc w:val="center"/>
              <w:rPr>
                <w:rFonts w:ascii="Times New Roman" w:eastAsia="Times New Roman" w:hAnsi="Times New Roman"/>
                <w:sz w:val="14"/>
                <w:szCs w:val="14"/>
                <w:lang/>
              </w:rPr>
            </w:pPr>
            <w:r>
              <w:rPr>
                <w:rFonts w:ascii="Times New Roman" w:eastAsia="Times New Roman" w:hAnsi="Times New Roman"/>
                <w:sz w:val="14"/>
                <w:szCs w:val="14"/>
                <w:lang/>
              </w:rPr>
              <w:t>Пересчет цен в соответствии со сметными нормативами</w:t>
            </w:r>
          </w:p>
        </w:tc>
      </w:tr>
      <w:tr w:rsidR="00173F13" w:rsidRPr="00193FBB">
        <w:trPr>
          <w:jc w:val="center"/>
        </w:trPr>
        <w:tc>
          <w:tcPr>
            <w:tcW w:w="425" w:type="dxa"/>
            <w:shd w:val="clear" w:color="auto" w:fill="auto"/>
            <w:vAlign w:val="center"/>
          </w:tcPr>
          <w:p w:rsidR="00173F13" w:rsidRDefault="00173F13" w:rsidP="005C5349">
            <w:pPr>
              <w:suppressAutoHyphens w:val="0"/>
              <w:spacing w:after="0" w:line="360" w:lineRule="auto"/>
              <w:jc w:val="center"/>
              <w:rPr>
                <w:rFonts w:ascii="Times New Roman" w:eastAsia="Times New Roman" w:hAnsi="Times New Roman"/>
                <w:sz w:val="14"/>
                <w:szCs w:val="14"/>
                <w:lang/>
              </w:rPr>
            </w:pPr>
            <w:r>
              <w:rPr>
                <w:rFonts w:ascii="Times New Roman" w:eastAsia="Times New Roman" w:hAnsi="Times New Roman"/>
                <w:sz w:val="14"/>
                <w:szCs w:val="14"/>
                <w:lang/>
              </w:rPr>
              <w:t>3</w:t>
            </w:r>
          </w:p>
        </w:tc>
        <w:tc>
          <w:tcPr>
            <w:tcW w:w="2269" w:type="dxa"/>
            <w:shd w:val="clear" w:color="auto" w:fill="auto"/>
            <w:vAlign w:val="center"/>
          </w:tcPr>
          <w:p w:rsidR="00173F13" w:rsidRDefault="005A3F55" w:rsidP="00965275">
            <w:pPr>
              <w:jc w:val="center"/>
              <w:rPr>
                <w:rFonts w:ascii="Times New Roman" w:hAnsi="Times New Roman"/>
                <w:sz w:val="14"/>
                <w:szCs w:val="14"/>
              </w:rPr>
            </w:pPr>
            <w:r>
              <w:rPr>
                <w:rFonts w:ascii="Times New Roman" w:hAnsi="Times New Roman"/>
                <w:sz w:val="14"/>
                <w:szCs w:val="14"/>
              </w:rPr>
              <w:t xml:space="preserve">Текущий ремонт     ООШ № 19 </w:t>
            </w:r>
          </w:p>
        </w:tc>
        <w:tc>
          <w:tcPr>
            <w:tcW w:w="1276" w:type="dxa"/>
            <w:shd w:val="clear" w:color="auto" w:fill="auto"/>
            <w:vAlign w:val="center"/>
          </w:tcPr>
          <w:p w:rsidR="00173F13" w:rsidRPr="00193FBB" w:rsidRDefault="002E5F37" w:rsidP="00965275">
            <w:pPr>
              <w:suppressAutoHyphens w:val="0"/>
              <w:spacing w:after="0" w:line="360" w:lineRule="auto"/>
              <w:jc w:val="center"/>
              <w:rPr>
                <w:rFonts w:ascii="Times New Roman" w:eastAsia="Times New Roman" w:hAnsi="Times New Roman"/>
                <w:sz w:val="14"/>
                <w:szCs w:val="14"/>
                <w:lang/>
              </w:rPr>
            </w:pPr>
            <w:r>
              <w:rPr>
                <w:rFonts w:ascii="Times New Roman" w:eastAsia="Times New Roman" w:hAnsi="Times New Roman"/>
                <w:sz w:val="14"/>
                <w:szCs w:val="14"/>
                <w:lang/>
              </w:rPr>
              <w:t xml:space="preserve">Х. Фокин Первый </w:t>
            </w:r>
          </w:p>
        </w:tc>
        <w:tc>
          <w:tcPr>
            <w:tcW w:w="836" w:type="dxa"/>
            <w:shd w:val="clear" w:color="auto" w:fill="auto"/>
            <w:vAlign w:val="center"/>
          </w:tcPr>
          <w:p w:rsidR="00173F13" w:rsidRPr="00193FBB" w:rsidRDefault="00173F13" w:rsidP="005C5349">
            <w:pPr>
              <w:suppressAutoHyphens w:val="0"/>
              <w:spacing w:after="0" w:line="360" w:lineRule="auto"/>
              <w:jc w:val="center"/>
              <w:rPr>
                <w:rFonts w:ascii="Times New Roman" w:eastAsia="Times New Roman" w:hAnsi="Times New Roman"/>
                <w:sz w:val="14"/>
                <w:szCs w:val="14"/>
                <w:lang/>
              </w:rPr>
            </w:pPr>
            <w:r>
              <w:rPr>
                <w:rFonts w:ascii="Times New Roman" w:eastAsia="Times New Roman" w:hAnsi="Times New Roman"/>
                <w:sz w:val="14"/>
                <w:szCs w:val="14"/>
                <w:lang/>
              </w:rPr>
              <w:t>школа</w:t>
            </w:r>
          </w:p>
        </w:tc>
        <w:tc>
          <w:tcPr>
            <w:tcW w:w="1134" w:type="dxa"/>
            <w:shd w:val="clear" w:color="auto" w:fill="auto"/>
            <w:vAlign w:val="center"/>
          </w:tcPr>
          <w:p w:rsidR="00173F13" w:rsidRPr="00193FBB" w:rsidRDefault="00173F13" w:rsidP="005C5349">
            <w:pPr>
              <w:suppressAutoHyphens w:val="0"/>
              <w:spacing w:after="0" w:line="360" w:lineRule="auto"/>
              <w:jc w:val="center"/>
              <w:rPr>
                <w:rFonts w:ascii="Times New Roman" w:eastAsia="Times New Roman" w:hAnsi="Times New Roman"/>
                <w:sz w:val="14"/>
                <w:szCs w:val="14"/>
                <w:lang/>
              </w:rPr>
            </w:pPr>
            <w:r>
              <w:rPr>
                <w:rFonts w:ascii="Times New Roman" w:eastAsia="Times New Roman" w:hAnsi="Times New Roman"/>
                <w:sz w:val="14"/>
                <w:szCs w:val="14"/>
                <w:lang/>
              </w:rPr>
              <w:t>Повышение качества оказания услуг</w:t>
            </w:r>
          </w:p>
        </w:tc>
        <w:tc>
          <w:tcPr>
            <w:tcW w:w="992" w:type="dxa"/>
            <w:shd w:val="clear" w:color="auto" w:fill="auto"/>
            <w:vAlign w:val="center"/>
          </w:tcPr>
          <w:p w:rsidR="00173F13" w:rsidRPr="00193FBB" w:rsidRDefault="002E5F37" w:rsidP="005C5349">
            <w:pPr>
              <w:suppressAutoHyphens w:val="0"/>
              <w:spacing w:after="0" w:line="360" w:lineRule="auto"/>
              <w:jc w:val="center"/>
              <w:rPr>
                <w:rFonts w:ascii="Times New Roman" w:eastAsia="Times New Roman" w:hAnsi="Times New Roman"/>
                <w:sz w:val="14"/>
                <w:szCs w:val="14"/>
                <w:lang/>
              </w:rPr>
            </w:pPr>
            <w:r>
              <w:rPr>
                <w:rFonts w:ascii="Times New Roman" w:eastAsia="Times New Roman" w:hAnsi="Times New Roman"/>
                <w:sz w:val="14"/>
                <w:szCs w:val="14"/>
                <w:lang/>
              </w:rPr>
              <w:t>320</w:t>
            </w:r>
          </w:p>
        </w:tc>
        <w:tc>
          <w:tcPr>
            <w:tcW w:w="992" w:type="dxa"/>
            <w:shd w:val="clear" w:color="auto" w:fill="auto"/>
            <w:vAlign w:val="center"/>
          </w:tcPr>
          <w:p w:rsidR="00173F13" w:rsidRPr="00193FBB" w:rsidRDefault="00173F13" w:rsidP="005C5349">
            <w:pPr>
              <w:suppressAutoHyphens w:val="0"/>
              <w:spacing w:after="0" w:line="360" w:lineRule="auto"/>
              <w:jc w:val="center"/>
              <w:rPr>
                <w:rFonts w:ascii="Times New Roman" w:eastAsia="Times New Roman" w:hAnsi="Times New Roman"/>
                <w:sz w:val="14"/>
                <w:szCs w:val="14"/>
                <w:lang/>
              </w:rPr>
            </w:pPr>
            <w:r>
              <w:rPr>
                <w:rFonts w:ascii="Times New Roman" w:eastAsia="Times New Roman" w:hAnsi="Times New Roman"/>
                <w:sz w:val="14"/>
                <w:szCs w:val="14"/>
                <w:lang/>
              </w:rPr>
              <w:t>-</w:t>
            </w:r>
          </w:p>
        </w:tc>
        <w:tc>
          <w:tcPr>
            <w:tcW w:w="1134" w:type="dxa"/>
            <w:shd w:val="clear" w:color="auto" w:fill="auto"/>
            <w:vAlign w:val="center"/>
          </w:tcPr>
          <w:p w:rsidR="00173F13" w:rsidRPr="00193FBB" w:rsidRDefault="002E5F37" w:rsidP="005C5349">
            <w:pPr>
              <w:suppressAutoHyphens w:val="0"/>
              <w:spacing w:after="0" w:line="360" w:lineRule="auto"/>
              <w:jc w:val="center"/>
              <w:rPr>
                <w:rFonts w:ascii="Times New Roman" w:eastAsia="Times New Roman" w:hAnsi="Times New Roman"/>
                <w:sz w:val="14"/>
                <w:szCs w:val="14"/>
                <w:lang/>
              </w:rPr>
            </w:pPr>
            <w:r>
              <w:rPr>
                <w:rFonts w:ascii="Times New Roman" w:eastAsia="Times New Roman" w:hAnsi="Times New Roman"/>
                <w:sz w:val="14"/>
                <w:szCs w:val="14"/>
                <w:lang/>
              </w:rPr>
              <w:t xml:space="preserve">  2020 год</w:t>
            </w:r>
          </w:p>
        </w:tc>
        <w:tc>
          <w:tcPr>
            <w:tcW w:w="1403" w:type="dxa"/>
            <w:shd w:val="clear" w:color="auto" w:fill="auto"/>
            <w:vAlign w:val="center"/>
          </w:tcPr>
          <w:p w:rsidR="00173F13" w:rsidRPr="00193FBB" w:rsidRDefault="00173F13" w:rsidP="005C5349">
            <w:pPr>
              <w:suppressAutoHyphens w:val="0"/>
              <w:spacing w:after="0" w:line="360" w:lineRule="auto"/>
              <w:jc w:val="center"/>
              <w:rPr>
                <w:rFonts w:ascii="Times New Roman" w:eastAsia="Times New Roman" w:hAnsi="Times New Roman"/>
                <w:sz w:val="14"/>
                <w:szCs w:val="14"/>
                <w:lang/>
              </w:rPr>
            </w:pPr>
            <w:r>
              <w:rPr>
                <w:rFonts w:ascii="Times New Roman" w:eastAsia="Times New Roman" w:hAnsi="Times New Roman"/>
                <w:sz w:val="14"/>
                <w:szCs w:val="14"/>
                <w:lang/>
              </w:rPr>
              <w:t>Пересчет цен в соответствии со сметными нормативами</w:t>
            </w:r>
          </w:p>
        </w:tc>
      </w:tr>
      <w:tr w:rsidR="00173F13" w:rsidRPr="00193FBB">
        <w:trPr>
          <w:jc w:val="center"/>
        </w:trPr>
        <w:tc>
          <w:tcPr>
            <w:tcW w:w="425" w:type="dxa"/>
            <w:shd w:val="clear" w:color="auto" w:fill="auto"/>
            <w:vAlign w:val="center"/>
          </w:tcPr>
          <w:p w:rsidR="00173F13" w:rsidRPr="00193FBB" w:rsidRDefault="00173F13" w:rsidP="005C5349">
            <w:pPr>
              <w:suppressAutoHyphens w:val="0"/>
              <w:spacing w:after="0" w:line="360" w:lineRule="auto"/>
              <w:jc w:val="center"/>
              <w:rPr>
                <w:rFonts w:ascii="Times New Roman" w:eastAsia="Times New Roman" w:hAnsi="Times New Roman"/>
                <w:sz w:val="14"/>
                <w:szCs w:val="14"/>
                <w:lang/>
              </w:rPr>
            </w:pPr>
            <w:r>
              <w:rPr>
                <w:rFonts w:ascii="Times New Roman" w:eastAsia="Times New Roman" w:hAnsi="Times New Roman"/>
                <w:sz w:val="14"/>
                <w:szCs w:val="14"/>
                <w:lang/>
              </w:rPr>
              <w:t>4</w:t>
            </w:r>
          </w:p>
        </w:tc>
        <w:tc>
          <w:tcPr>
            <w:tcW w:w="2269" w:type="dxa"/>
            <w:shd w:val="clear" w:color="auto" w:fill="auto"/>
            <w:vAlign w:val="center"/>
          </w:tcPr>
          <w:p w:rsidR="00173F13" w:rsidRDefault="002E5F37" w:rsidP="00173F13">
            <w:pPr>
              <w:jc w:val="center"/>
              <w:rPr>
                <w:rFonts w:ascii="Times New Roman" w:hAnsi="Times New Roman"/>
                <w:sz w:val="14"/>
                <w:szCs w:val="14"/>
              </w:rPr>
            </w:pPr>
            <w:r w:rsidRPr="00E22A3E">
              <w:rPr>
                <w:rFonts w:ascii="Times New Roman" w:hAnsi="Times New Roman"/>
                <w:sz w:val="14"/>
                <w:szCs w:val="14"/>
              </w:rPr>
              <w:t>Строительство универсального спортивного зала</w:t>
            </w:r>
          </w:p>
        </w:tc>
        <w:tc>
          <w:tcPr>
            <w:tcW w:w="1276" w:type="dxa"/>
            <w:shd w:val="clear" w:color="auto" w:fill="auto"/>
            <w:vAlign w:val="center"/>
          </w:tcPr>
          <w:p w:rsidR="00173F13" w:rsidRPr="00193FBB" w:rsidRDefault="002E5F37" w:rsidP="00965275">
            <w:pPr>
              <w:suppressAutoHyphens w:val="0"/>
              <w:spacing w:after="0" w:line="360" w:lineRule="auto"/>
              <w:jc w:val="center"/>
              <w:rPr>
                <w:rFonts w:ascii="Times New Roman" w:eastAsia="Times New Roman" w:hAnsi="Times New Roman"/>
                <w:sz w:val="14"/>
                <w:szCs w:val="14"/>
                <w:lang/>
              </w:rPr>
            </w:pPr>
            <w:r>
              <w:rPr>
                <w:rFonts w:ascii="Times New Roman" w:eastAsia="Times New Roman" w:hAnsi="Times New Roman"/>
                <w:sz w:val="14"/>
                <w:szCs w:val="14"/>
                <w:lang/>
              </w:rPr>
              <w:t xml:space="preserve">Ст. Рязанская </w:t>
            </w:r>
          </w:p>
        </w:tc>
        <w:tc>
          <w:tcPr>
            <w:tcW w:w="836" w:type="dxa"/>
            <w:shd w:val="clear" w:color="auto" w:fill="auto"/>
            <w:vAlign w:val="center"/>
          </w:tcPr>
          <w:p w:rsidR="00173F13" w:rsidRPr="00193FBB" w:rsidRDefault="002E5F37" w:rsidP="005C5349">
            <w:pPr>
              <w:suppressAutoHyphens w:val="0"/>
              <w:spacing w:after="0" w:line="360" w:lineRule="auto"/>
              <w:jc w:val="center"/>
              <w:rPr>
                <w:rFonts w:ascii="Times New Roman" w:eastAsia="Times New Roman" w:hAnsi="Times New Roman"/>
                <w:sz w:val="14"/>
                <w:szCs w:val="14"/>
                <w:lang/>
              </w:rPr>
            </w:pPr>
            <w:r>
              <w:rPr>
                <w:rFonts w:ascii="Times New Roman" w:eastAsia="Times New Roman" w:hAnsi="Times New Roman"/>
                <w:sz w:val="14"/>
                <w:szCs w:val="14"/>
                <w:lang/>
              </w:rPr>
              <w:t>спортзал</w:t>
            </w:r>
          </w:p>
        </w:tc>
        <w:tc>
          <w:tcPr>
            <w:tcW w:w="1134" w:type="dxa"/>
            <w:shd w:val="clear" w:color="auto" w:fill="auto"/>
            <w:vAlign w:val="center"/>
          </w:tcPr>
          <w:p w:rsidR="00173F13" w:rsidRPr="00193FBB" w:rsidRDefault="00173F13" w:rsidP="005C5349">
            <w:pPr>
              <w:suppressAutoHyphens w:val="0"/>
              <w:spacing w:after="0" w:line="360" w:lineRule="auto"/>
              <w:jc w:val="center"/>
              <w:rPr>
                <w:rFonts w:ascii="Times New Roman" w:eastAsia="Times New Roman" w:hAnsi="Times New Roman"/>
                <w:sz w:val="14"/>
                <w:szCs w:val="14"/>
                <w:lang/>
              </w:rPr>
            </w:pPr>
            <w:r>
              <w:rPr>
                <w:rFonts w:ascii="Times New Roman" w:eastAsia="Times New Roman" w:hAnsi="Times New Roman"/>
                <w:sz w:val="14"/>
                <w:szCs w:val="14"/>
                <w:lang/>
              </w:rPr>
              <w:t>Повышение качества оказания услуг</w:t>
            </w:r>
          </w:p>
        </w:tc>
        <w:tc>
          <w:tcPr>
            <w:tcW w:w="992" w:type="dxa"/>
            <w:shd w:val="clear" w:color="auto" w:fill="auto"/>
            <w:vAlign w:val="center"/>
          </w:tcPr>
          <w:p w:rsidR="00173F13" w:rsidRPr="00193FBB" w:rsidRDefault="002E5F37" w:rsidP="005C5349">
            <w:pPr>
              <w:suppressAutoHyphens w:val="0"/>
              <w:spacing w:after="0" w:line="360" w:lineRule="auto"/>
              <w:jc w:val="center"/>
              <w:rPr>
                <w:rFonts w:ascii="Times New Roman" w:eastAsia="Times New Roman" w:hAnsi="Times New Roman"/>
                <w:sz w:val="14"/>
                <w:szCs w:val="14"/>
                <w:lang/>
              </w:rPr>
            </w:pPr>
            <w:r>
              <w:rPr>
                <w:rFonts w:ascii="Times New Roman" w:eastAsia="Times New Roman" w:hAnsi="Times New Roman"/>
                <w:sz w:val="14"/>
                <w:szCs w:val="14"/>
                <w:lang/>
              </w:rPr>
              <w:t>1</w:t>
            </w:r>
            <w:r w:rsidR="00BC7CFC">
              <w:rPr>
                <w:rFonts w:ascii="Times New Roman" w:eastAsia="Times New Roman" w:hAnsi="Times New Roman"/>
                <w:sz w:val="14"/>
                <w:szCs w:val="14"/>
                <w:lang/>
              </w:rPr>
              <w:t xml:space="preserve"> </w:t>
            </w:r>
            <w:r>
              <w:rPr>
                <w:rFonts w:ascii="Times New Roman" w:eastAsia="Times New Roman" w:hAnsi="Times New Roman"/>
                <w:sz w:val="14"/>
                <w:szCs w:val="14"/>
                <w:lang/>
              </w:rPr>
              <w:t>000</w:t>
            </w:r>
          </w:p>
        </w:tc>
        <w:tc>
          <w:tcPr>
            <w:tcW w:w="992" w:type="dxa"/>
            <w:shd w:val="clear" w:color="auto" w:fill="auto"/>
            <w:vAlign w:val="center"/>
          </w:tcPr>
          <w:p w:rsidR="00173F13" w:rsidRPr="00193FBB" w:rsidRDefault="00173F13" w:rsidP="005C5349">
            <w:pPr>
              <w:suppressAutoHyphens w:val="0"/>
              <w:spacing w:after="0" w:line="360" w:lineRule="auto"/>
              <w:jc w:val="center"/>
              <w:rPr>
                <w:rFonts w:ascii="Times New Roman" w:eastAsia="Times New Roman" w:hAnsi="Times New Roman"/>
                <w:sz w:val="14"/>
                <w:szCs w:val="14"/>
                <w:lang/>
              </w:rPr>
            </w:pPr>
            <w:r>
              <w:rPr>
                <w:rFonts w:ascii="Times New Roman" w:eastAsia="Times New Roman" w:hAnsi="Times New Roman"/>
                <w:sz w:val="14"/>
                <w:szCs w:val="14"/>
                <w:lang/>
              </w:rPr>
              <w:t>-</w:t>
            </w:r>
          </w:p>
        </w:tc>
        <w:tc>
          <w:tcPr>
            <w:tcW w:w="1134" w:type="dxa"/>
            <w:shd w:val="clear" w:color="auto" w:fill="auto"/>
            <w:vAlign w:val="center"/>
          </w:tcPr>
          <w:p w:rsidR="00173F13" w:rsidRPr="00193FBB" w:rsidRDefault="00173F13" w:rsidP="002E5F37">
            <w:pPr>
              <w:suppressAutoHyphens w:val="0"/>
              <w:spacing w:after="0" w:line="360" w:lineRule="auto"/>
              <w:jc w:val="center"/>
              <w:rPr>
                <w:rFonts w:ascii="Times New Roman" w:eastAsia="Times New Roman" w:hAnsi="Times New Roman"/>
                <w:sz w:val="14"/>
                <w:szCs w:val="14"/>
                <w:lang/>
              </w:rPr>
            </w:pPr>
            <w:r>
              <w:rPr>
                <w:rFonts w:ascii="Times New Roman" w:eastAsia="Times New Roman" w:hAnsi="Times New Roman"/>
                <w:sz w:val="14"/>
                <w:szCs w:val="14"/>
                <w:lang/>
              </w:rPr>
              <w:t xml:space="preserve">1 очередь </w:t>
            </w:r>
            <w:r w:rsidR="002E5F37">
              <w:rPr>
                <w:rFonts w:ascii="Times New Roman" w:eastAsia="Times New Roman" w:hAnsi="Times New Roman"/>
                <w:sz w:val="14"/>
                <w:szCs w:val="14"/>
                <w:lang/>
              </w:rPr>
              <w:t xml:space="preserve"> </w:t>
            </w:r>
            <w:r>
              <w:rPr>
                <w:rFonts w:ascii="Times New Roman" w:eastAsia="Times New Roman" w:hAnsi="Times New Roman"/>
                <w:sz w:val="14"/>
                <w:szCs w:val="14"/>
                <w:lang/>
              </w:rPr>
              <w:t xml:space="preserve"> 20</w:t>
            </w:r>
            <w:r w:rsidR="002E5F37">
              <w:rPr>
                <w:rFonts w:ascii="Times New Roman" w:eastAsia="Times New Roman" w:hAnsi="Times New Roman"/>
                <w:sz w:val="14"/>
                <w:szCs w:val="14"/>
                <w:lang/>
              </w:rPr>
              <w:t>17 год</w:t>
            </w:r>
          </w:p>
        </w:tc>
        <w:tc>
          <w:tcPr>
            <w:tcW w:w="1403" w:type="dxa"/>
            <w:shd w:val="clear" w:color="auto" w:fill="auto"/>
            <w:vAlign w:val="center"/>
          </w:tcPr>
          <w:p w:rsidR="00173F13" w:rsidRPr="00193FBB" w:rsidRDefault="00173F13" w:rsidP="005C5349">
            <w:pPr>
              <w:suppressAutoHyphens w:val="0"/>
              <w:spacing w:after="0" w:line="360" w:lineRule="auto"/>
              <w:jc w:val="center"/>
              <w:rPr>
                <w:rFonts w:ascii="Times New Roman" w:eastAsia="Times New Roman" w:hAnsi="Times New Roman"/>
                <w:sz w:val="14"/>
                <w:szCs w:val="14"/>
                <w:lang/>
              </w:rPr>
            </w:pPr>
            <w:r>
              <w:rPr>
                <w:rFonts w:ascii="Times New Roman" w:eastAsia="Times New Roman" w:hAnsi="Times New Roman"/>
                <w:sz w:val="14"/>
                <w:szCs w:val="14"/>
                <w:lang/>
              </w:rPr>
              <w:t>Пересчет цен в соответствии со сметными нормативами</w:t>
            </w:r>
          </w:p>
        </w:tc>
      </w:tr>
      <w:tr w:rsidR="00173F13" w:rsidRPr="00193FBB">
        <w:trPr>
          <w:jc w:val="center"/>
        </w:trPr>
        <w:tc>
          <w:tcPr>
            <w:tcW w:w="425" w:type="dxa"/>
            <w:shd w:val="clear" w:color="auto" w:fill="auto"/>
            <w:vAlign w:val="center"/>
          </w:tcPr>
          <w:p w:rsidR="00173F13" w:rsidRDefault="00173F13" w:rsidP="005C5349">
            <w:pPr>
              <w:suppressAutoHyphens w:val="0"/>
              <w:spacing w:after="0" w:line="360" w:lineRule="auto"/>
              <w:jc w:val="center"/>
              <w:rPr>
                <w:rFonts w:ascii="Times New Roman" w:eastAsia="Times New Roman" w:hAnsi="Times New Roman"/>
                <w:sz w:val="14"/>
                <w:szCs w:val="14"/>
                <w:lang/>
              </w:rPr>
            </w:pPr>
            <w:r>
              <w:rPr>
                <w:rFonts w:ascii="Times New Roman" w:eastAsia="Times New Roman" w:hAnsi="Times New Roman"/>
                <w:sz w:val="14"/>
                <w:szCs w:val="14"/>
                <w:lang/>
              </w:rPr>
              <w:t>5</w:t>
            </w:r>
          </w:p>
        </w:tc>
        <w:tc>
          <w:tcPr>
            <w:tcW w:w="2269" w:type="dxa"/>
            <w:shd w:val="clear" w:color="auto" w:fill="auto"/>
            <w:vAlign w:val="center"/>
          </w:tcPr>
          <w:p w:rsidR="00173F13" w:rsidRPr="00193FBB" w:rsidRDefault="002E5F37" w:rsidP="00965275">
            <w:pPr>
              <w:suppressAutoHyphens w:val="0"/>
              <w:spacing w:after="0" w:line="360" w:lineRule="auto"/>
              <w:rPr>
                <w:rFonts w:ascii="Times New Roman" w:eastAsia="Times New Roman" w:hAnsi="Times New Roman"/>
                <w:sz w:val="14"/>
                <w:szCs w:val="14"/>
                <w:lang/>
              </w:rPr>
            </w:pPr>
            <w:r>
              <w:rPr>
                <w:rFonts w:ascii="Times New Roman" w:eastAsia="Times New Roman" w:hAnsi="Times New Roman"/>
                <w:sz w:val="14"/>
                <w:szCs w:val="14"/>
                <w:lang/>
              </w:rPr>
              <w:t xml:space="preserve"> </w:t>
            </w:r>
            <w:r w:rsidRPr="004310DD">
              <w:rPr>
                <w:rFonts w:ascii="Times New Roman" w:eastAsia="Times New Roman" w:hAnsi="Times New Roman"/>
                <w:sz w:val="14"/>
                <w:szCs w:val="14"/>
                <w:lang/>
              </w:rPr>
              <w:t>Текущий ремонт Рязанской участковой больницы МБУЗ «ЦРБ МО БР»</w:t>
            </w:r>
          </w:p>
        </w:tc>
        <w:tc>
          <w:tcPr>
            <w:tcW w:w="1276" w:type="dxa"/>
            <w:shd w:val="clear" w:color="auto" w:fill="auto"/>
            <w:vAlign w:val="center"/>
          </w:tcPr>
          <w:p w:rsidR="00173F13" w:rsidRPr="00193FBB" w:rsidRDefault="002E5F37" w:rsidP="00965275">
            <w:pPr>
              <w:suppressAutoHyphens w:val="0"/>
              <w:spacing w:after="0" w:line="360" w:lineRule="auto"/>
              <w:jc w:val="center"/>
              <w:rPr>
                <w:rFonts w:ascii="Times New Roman" w:eastAsia="Times New Roman" w:hAnsi="Times New Roman"/>
                <w:sz w:val="14"/>
                <w:szCs w:val="14"/>
                <w:lang/>
              </w:rPr>
            </w:pPr>
            <w:r>
              <w:rPr>
                <w:rFonts w:ascii="Times New Roman" w:eastAsia="Times New Roman" w:hAnsi="Times New Roman"/>
                <w:sz w:val="14"/>
                <w:szCs w:val="14"/>
                <w:lang/>
              </w:rPr>
              <w:t xml:space="preserve">Ст. Рязанская </w:t>
            </w:r>
          </w:p>
        </w:tc>
        <w:tc>
          <w:tcPr>
            <w:tcW w:w="836" w:type="dxa"/>
            <w:shd w:val="clear" w:color="auto" w:fill="auto"/>
            <w:vAlign w:val="center"/>
          </w:tcPr>
          <w:p w:rsidR="00173F13" w:rsidRPr="00193FBB" w:rsidRDefault="002E5F37" w:rsidP="00173F13">
            <w:pPr>
              <w:suppressAutoHyphens w:val="0"/>
              <w:spacing w:after="0" w:line="360" w:lineRule="auto"/>
              <w:jc w:val="center"/>
              <w:rPr>
                <w:rFonts w:ascii="Times New Roman" w:eastAsia="Times New Roman" w:hAnsi="Times New Roman"/>
                <w:sz w:val="14"/>
                <w:szCs w:val="14"/>
                <w:lang/>
              </w:rPr>
            </w:pPr>
            <w:r>
              <w:rPr>
                <w:rFonts w:ascii="Times New Roman" w:eastAsia="Times New Roman" w:hAnsi="Times New Roman"/>
                <w:sz w:val="14"/>
                <w:szCs w:val="14"/>
                <w:lang/>
              </w:rPr>
              <w:t>больница</w:t>
            </w:r>
          </w:p>
        </w:tc>
        <w:tc>
          <w:tcPr>
            <w:tcW w:w="1134" w:type="dxa"/>
            <w:shd w:val="clear" w:color="auto" w:fill="auto"/>
            <w:vAlign w:val="center"/>
          </w:tcPr>
          <w:p w:rsidR="00173F13" w:rsidRPr="00193FBB" w:rsidRDefault="00173F13" w:rsidP="005C5349">
            <w:pPr>
              <w:suppressAutoHyphens w:val="0"/>
              <w:spacing w:after="0" w:line="360" w:lineRule="auto"/>
              <w:jc w:val="center"/>
              <w:rPr>
                <w:rFonts w:ascii="Times New Roman" w:eastAsia="Times New Roman" w:hAnsi="Times New Roman"/>
                <w:sz w:val="14"/>
                <w:szCs w:val="14"/>
                <w:lang/>
              </w:rPr>
            </w:pPr>
            <w:r>
              <w:rPr>
                <w:rFonts w:ascii="Times New Roman" w:eastAsia="Times New Roman" w:hAnsi="Times New Roman"/>
                <w:sz w:val="14"/>
                <w:szCs w:val="14"/>
                <w:lang/>
              </w:rPr>
              <w:t>Повышение доступности услуг</w:t>
            </w:r>
          </w:p>
        </w:tc>
        <w:tc>
          <w:tcPr>
            <w:tcW w:w="992" w:type="dxa"/>
            <w:shd w:val="clear" w:color="auto" w:fill="auto"/>
            <w:vAlign w:val="center"/>
          </w:tcPr>
          <w:p w:rsidR="00173F13" w:rsidRPr="00193FBB" w:rsidRDefault="002E5F37" w:rsidP="005C5349">
            <w:pPr>
              <w:suppressAutoHyphens w:val="0"/>
              <w:spacing w:after="0" w:line="360" w:lineRule="auto"/>
              <w:jc w:val="center"/>
              <w:rPr>
                <w:rFonts w:ascii="Times New Roman" w:eastAsia="Times New Roman" w:hAnsi="Times New Roman"/>
                <w:sz w:val="14"/>
                <w:szCs w:val="14"/>
                <w:lang/>
              </w:rPr>
            </w:pPr>
            <w:r>
              <w:rPr>
                <w:rFonts w:ascii="Times New Roman" w:eastAsia="Times New Roman" w:hAnsi="Times New Roman"/>
                <w:sz w:val="14"/>
                <w:szCs w:val="14"/>
                <w:lang/>
              </w:rPr>
              <w:t>1</w:t>
            </w:r>
            <w:r w:rsidR="00BC7CFC">
              <w:rPr>
                <w:rFonts w:ascii="Times New Roman" w:eastAsia="Times New Roman" w:hAnsi="Times New Roman"/>
                <w:sz w:val="14"/>
                <w:szCs w:val="14"/>
                <w:lang/>
              </w:rPr>
              <w:t xml:space="preserve"> </w:t>
            </w:r>
            <w:r>
              <w:rPr>
                <w:rFonts w:ascii="Times New Roman" w:eastAsia="Times New Roman" w:hAnsi="Times New Roman"/>
                <w:sz w:val="14"/>
                <w:szCs w:val="14"/>
                <w:lang/>
              </w:rPr>
              <w:t>008,8</w:t>
            </w:r>
          </w:p>
        </w:tc>
        <w:tc>
          <w:tcPr>
            <w:tcW w:w="992" w:type="dxa"/>
            <w:shd w:val="clear" w:color="auto" w:fill="auto"/>
            <w:vAlign w:val="center"/>
          </w:tcPr>
          <w:p w:rsidR="00173F13" w:rsidRPr="00193FBB" w:rsidRDefault="002E5F37" w:rsidP="005C5349">
            <w:pPr>
              <w:suppressAutoHyphens w:val="0"/>
              <w:spacing w:after="0" w:line="360" w:lineRule="auto"/>
              <w:jc w:val="center"/>
              <w:rPr>
                <w:rFonts w:ascii="Times New Roman" w:eastAsia="Times New Roman" w:hAnsi="Times New Roman"/>
                <w:sz w:val="14"/>
                <w:szCs w:val="14"/>
                <w:lang/>
              </w:rPr>
            </w:pPr>
            <w:r>
              <w:rPr>
                <w:rFonts w:ascii="Times New Roman" w:eastAsia="Times New Roman" w:hAnsi="Times New Roman"/>
                <w:sz w:val="14"/>
                <w:szCs w:val="14"/>
                <w:lang/>
              </w:rPr>
              <w:t>360,4</w:t>
            </w:r>
          </w:p>
        </w:tc>
        <w:tc>
          <w:tcPr>
            <w:tcW w:w="1134" w:type="dxa"/>
            <w:shd w:val="clear" w:color="auto" w:fill="auto"/>
            <w:vAlign w:val="center"/>
          </w:tcPr>
          <w:p w:rsidR="00173F13" w:rsidRPr="00193FBB" w:rsidRDefault="00173F13" w:rsidP="002E5F37">
            <w:pPr>
              <w:suppressAutoHyphens w:val="0"/>
              <w:spacing w:after="0" w:line="360" w:lineRule="auto"/>
              <w:jc w:val="center"/>
              <w:rPr>
                <w:rFonts w:ascii="Times New Roman" w:eastAsia="Times New Roman" w:hAnsi="Times New Roman"/>
                <w:sz w:val="14"/>
                <w:szCs w:val="14"/>
                <w:lang/>
              </w:rPr>
            </w:pPr>
            <w:r>
              <w:rPr>
                <w:rFonts w:ascii="Times New Roman" w:eastAsia="Times New Roman" w:hAnsi="Times New Roman"/>
                <w:sz w:val="14"/>
                <w:szCs w:val="14"/>
                <w:lang/>
              </w:rPr>
              <w:t xml:space="preserve"> 20</w:t>
            </w:r>
            <w:r w:rsidR="002E5F37">
              <w:rPr>
                <w:rFonts w:ascii="Times New Roman" w:eastAsia="Times New Roman" w:hAnsi="Times New Roman"/>
                <w:sz w:val="14"/>
                <w:szCs w:val="14"/>
                <w:lang/>
              </w:rPr>
              <w:t>17 год</w:t>
            </w:r>
          </w:p>
        </w:tc>
        <w:tc>
          <w:tcPr>
            <w:tcW w:w="1403" w:type="dxa"/>
            <w:shd w:val="clear" w:color="auto" w:fill="auto"/>
            <w:vAlign w:val="center"/>
          </w:tcPr>
          <w:p w:rsidR="00173F13" w:rsidRPr="00193FBB" w:rsidRDefault="00173F13" w:rsidP="005C5349">
            <w:pPr>
              <w:suppressAutoHyphens w:val="0"/>
              <w:spacing w:after="0" w:line="360" w:lineRule="auto"/>
              <w:jc w:val="center"/>
              <w:rPr>
                <w:rFonts w:ascii="Times New Roman" w:eastAsia="Times New Roman" w:hAnsi="Times New Roman"/>
                <w:sz w:val="14"/>
                <w:szCs w:val="14"/>
                <w:lang/>
              </w:rPr>
            </w:pPr>
            <w:r>
              <w:rPr>
                <w:rFonts w:ascii="Times New Roman" w:eastAsia="Times New Roman" w:hAnsi="Times New Roman"/>
                <w:sz w:val="14"/>
                <w:szCs w:val="14"/>
                <w:lang/>
              </w:rPr>
              <w:t>Пересчет цен в соответствии со сметными нормативами</w:t>
            </w:r>
          </w:p>
        </w:tc>
      </w:tr>
      <w:tr w:rsidR="00173F13" w:rsidRPr="00193FBB">
        <w:trPr>
          <w:jc w:val="center"/>
        </w:trPr>
        <w:tc>
          <w:tcPr>
            <w:tcW w:w="425" w:type="dxa"/>
            <w:shd w:val="clear" w:color="auto" w:fill="auto"/>
            <w:vAlign w:val="center"/>
          </w:tcPr>
          <w:p w:rsidR="00173F13" w:rsidRDefault="00173F13" w:rsidP="005C5349">
            <w:pPr>
              <w:suppressAutoHyphens w:val="0"/>
              <w:spacing w:after="0" w:line="360" w:lineRule="auto"/>
              <w:jc w:val="center"/>
              <w:rPr>
                <w:rFonts w:ascii="Times New Roman" w:eastAsia="Times New Roman" w:hAnsi="Times New Roman"/>
                <w:sz w:val="14"/>
                <w:szCs w:val="14"/>
                <w:lang/>
              </w:rPr>
            </w:pPr>
            <w:r>
              <w:rPr>
                <w:rFonts w:ascii="Times New Roman" w:eastAsia="Times New Roman" w:hAnsi="Times New Roman"/>
                <w:sz w:val="14"/>
                <w:szCs w:val="14"/>
                <w:lang/>
              </w:rPr>
              <w:t>6</w:t>
            </w:r>
          </w:p>
        </w:tc>
        <w:tc>
          <w:tcPr>
            <w:tcW w:w="2269" w:type="dxa"/>
            <w:shd w:val="clear" w:color="auto" w:fill="auto"/>
            <w:vAlign w:val="center"/>
          </w:tcPr>
          <w:p w:rsidR="00173F13" w:rsidRPr="00193FBB" w:rsidRDefault="002E5F37" w:rsidP="00965275">
            <w:pPr>
              <w:suppressAutoHyphens w:val="0"/>
              <w:spacing w:after="0" w:line="360" w:lineRule="auto"/>
              <w:rPr>
                <w:rFonts w:ascii="Times New Roman" w:eastAsia="Times New Roman" w:hAnsi="Times New Roman"/>
                <w:sz w:val="14"/>
                <w:szCs w:val="14"/>
                <w:lang/>
              </w:rPr>
            </w:pPr>
            <w:r>
              <w:rPr>
                <w:rFonts w:ascii="Times New Roman" w:eastAsia="Times New Roman" w:hAnsi="Times New Roman"/>
                <w:sz w:val="14"/>
                <w:szCs w:val="14"/>
                <w:lang/>
              </w:rPr>
              <w:t xml:space="preserve"> </w:t>
            </w:r>
            <w:r w:rsidR="00173F13" w:rsidRPr="00A04794">
              <w:rPr>
                <w:rFonts w:ascii="Times New Roman" w:eastAsia="Times New Roman" w:hAnsi="Times New Roman"/>
                <w:sz w:val="14"/>
                <w:szCs w:val="14"/>
                <w:lang/>
              </w:rPr>
              <w:t xml:space="preserve"> </w:t>
            </w:r>
            <w:r w:rsidRPr="004310DD">
              <w:rPr>
                <w:rFonts w:ascii="Times New Roman" w:eastAsia="Times New Roman" w:hAnsi="Times New Roman"/>
                <w:sz w:val="14"/>
                <w:szCs w:val="14"/>
                <w:lang/>
              </w:rPr>
              <w:t>Капитальный ремонт СДК</w:t>
            </w:r>
          </w:p>
        </w:tc>
        <w:tc>
          <w:tcPr>
            <w:tcW w:w="1276" w:type="dxa"/>
            <w:shd w:val="clear" w:color="auto" w:fill="auto"/>
            <w:vAlign w:val="center"/>
          </w:tcPr>
          <w:p w:rsidR="00173F13" w:rsidRPr="00193FBB" w:rsidRDefault="002E5F37" w:rsidP="00965275">
            <w:pPr>
              <w:suppressAutoHyphens w:val="0"/>
              <w:spacing w:after="0" w:line="360" w:lineRule="auto"/>
              <w:jc w:val="center"/>
              <w:rPr>
                <w:rFonts w:ascii="Times New Roman" w:eastAsia="Times New Roman" w:hAnsi="Times New Roman"/>
                <w:sz w:val="14"/>
                <w:szCs w:val="14"/>
                <w:lang/>
              </w:rPr>
            </w:pPr>
            <w:r>
              <w:rPr>
                <w:rFonts w:ascii="Times New Roman" w:eastAsia="Times New Roman" w:hAnsi="Times New Roman"/>
                <w:sz w:val="14"/>
                <w:szCs w:val="14"/>
                <w:lang/>
              </w:rPr>
              <w:t xml:space="preserve"> Ст. Рязанская</w:t>
            </w:r>
          </w:p>
        </w:tc>
        <w:tc>
          <w:tcPr>
            <w:tcW w:w="836" w:type="dxa"/>
            <w:shd w:val="clear" w:color="auto" w:fill="auto"/>
            <w:vAlign w:val="center"/>
          </w:tcPr>
          <w:p w:rsidR="00173F13" w:rsidRPr="00193FBB" w:rsidRDefault="002E5F37" w:rsidP="005C5349">
            <w:pPr>
              <w:suppressAutoHyphens w:val="0"/>
              <w:spacing w:after="0" w:line="360" w:lineRule="auto"/>
              <w:jc w:val="center"/>
              <w:rPr>
                <w:rFonts w:ascii="Times New Roman" w:eastAsia="Times New Roman" w:hAnsi="Times New Roman"/>
                <w:sz w:val="14"/>
                <w:szCs w:val="14"/>
                <w:lang/>
              </w:rPr>
            </w:pPr>
            <w:r>
              <w:rPr>
                <w:rFonts w:ascii="Times New Roman" w:eastAsia="Times New Roman" w:hAnsi="Times New Roman"/>
                <w:sz w:val="14"/>
                <w:szCs w:val="14"/>
                <w:lang/>
              </w:rPr>
              <w:t xml:space="preserve"> Дом культуры</w:t>
            </w:r>
          </w:p>
        </w:tc>
        <w:tc>
          <w:tcPr>
            <w:tcW w:w="1134" w:type="dxa"/>
            <w:shd w:val="clear" w:color="auto" w:fill="auto"/>
            <w:vAlign w:val="center"/>
          </w:tcPr>
          <w:p w:rsidR="00173F13" w:rsidRPr="00193FBB" w:rsidRDefault="00173F13" w:rsidP="005C5349">
            <w:pPr>
              <w:suppressAutoHyphens w:val="0"/>
              <w:spacing w:after="0" w:line="360" w:lineRule="auto"/>
              <w:jc w:val="center"/>
              <w:rPr>
                <w:rFonts w:ascii="Times New Roman" w:eastAsia="Times New Roman" w:hAnsi="Times New Roman"/>
                <w:sz w:val="14"/>
                <w:szCs w:val="14"/>
                <w:lang/>
              </w:rPr>
            </w:pPr>
            <w:r>
              <w:rPr>
                <w:rFonts w:ascii="Times New Roman" w:eastAsia="Times New Roman" w:hAnsi="Times New Roman"/>
                <w:sz w:val="14"/>
                <w:szCs w:val="14"/>
                <w:lang/>
              </w:rPr>
              <w:t>Повышение качества оказания услуг</w:t>
            </w:r>
          </w:p>
        </w:tc>
        <w:tc>
          <w:tcPr>
            <w:tcW w:w="992" w:type="dxa"/>
            <w:shd w:val="clear" w:color="auto" w:fill="auto"/>
            <w:vAlign w:val="center"/>
          </w:tcPr>
          <w:p w:rsidR="00173F13" w:rsidRPr="00193FBB" w:rsidRDefault="00BC7CFC" w:rsidP="005C5349">
            <w:pPr>
              <w:suppressAutoHyphens w:val="0"/>
              <w:spacing w:after="0" w:line="360" w:lineRule="auto"/>
              <w:jc w:val="center"/>
              <w:rPr>
                <w:rFonts w:ascii="Times New Roman" w:eastAsia="Times New Roman" w:hAnsi="Times New Roman"/>
                <w:sz w:val="14"/>
                <w:szCs w:val="14"/>
                <w:lang/>
              </w:rPr>
            </w:pPr>
            <w:r>
              <w:rPr>
                <w:rFonts w:ascii="Times New Roman" w:eastAsia="Times New Roman" w:hAnsi="Times New Roman"/>
                <w:sz w:val="14"/>
                <w:szCs w:val="14"/>
                <w:lang/>
              </w:rPr>
              <w:t xml:space="preserve">20 </w:t>
            </w:r>
            <w:r w:rsidR="00173F13">
              <w:rPr>
                <w:rFonts w:ascii="Times New Roman" w:eastAsia="Times New Roman" w:hAnsi="Times New Roman"/>
                <w:sz w:val="14"/>
                <w:szCs w:val="14"/>
                <w:lang/>
              </w:rPr>
              <w:t>000</w:t>
            </w:r>
          </w:p>
        </w:tc>
        <w:tc>
          <w:tcPr>
            <w:tcW w:w="992" w:type="dxa"/>
            <w:shd w:val="clear" w:color="auto" w:fill="auto"/>
            <w:vAlign w:val="center"/>
          </w:tcPr>
          <w:p w:rsidR="00173F13" w:rsidRPr="00193FBB" w:rsidRDefault="00173F13" w:rsidP="005C5349">
            <w:pPr>
              <w:suppressAutoHyphens w:val="0"/>
              <w:spacing w:after="0" w:line="360" w:lineRule="auto"/>
              <w:jc w:val="center"/>
              <w:rPr>
                <w:rFonts w:ascii="Times New Roman" w:eastAsia="Times New Roman" w:hAnsi="Times New Roman"/>
                <w:sz w:val="14"/>
                <w:szCs w:val="14"/>
                <w:lang/>
              </w:rPr>
            </w:pPr>
            <w:r>
              <w:rPr>
                <w:rFonts w:ascii="Times New Roman" w:eastAsia="Times New Roman" w:hAnsi="Times New Roman"/>
                <w:sz w:val="14"/>
                <w:szCs w:val="14"/>
                <w:lang/>
              </w:rPr>
              <w:t>-</w:t>
            </w:r>
          </w:p>
        </w:tc>
        <w:tc>
          <w:tcPr>
            <w:tcW w:w="1134" w:type="dxa"/>
            <w:shd w:val="clear" w:color="auto" w:fill="auto"/>
            <w:vAlign w:val="center"/>
          </w:tcPr>
          <w:p w:rsidR="00173F13" w:rsidRPr="00193FBB" w:rsidRDefault="00761848" w:rsidP="00761848">
            <w:pPr>
              <w:suppressAutoHyphens w:val="0"/>
              <w:spacing w:after="0" w:line="360" w:lineRule="auto"/>
              <w:jc w:val="center"/>
              <w:rPr>
                <w:rFonts w:ascii="Times New Roman" w:eastAsia="Times New Roman" w:hAnsi="Times New Roman"/>
                <w:sz w:val="14"/>
                <w:szCs w:val="14"/>
                <w:lang/>
              </w:rPr>
            </w:pPr>
            <w:r>
              <w:rPr>
                <w:rFonts w:ascii="Times New Roman" w:eastAsia="Times New Roman" w:hAnsi="Times New Roman"/>
                <w:sz w:val="14"/>
                <w:szCs w:val="14"/>
                <w:lang/>
              </w:rPr>
              <w:t xml:space="preserve">2 очередь </w:t>
            </w:r>
            <w:r w:rsidR="00173F13">
              <w:rPr>
                <w:rFonts w:ascii="Times New Roman" w:eastAsia="Times New Roman" w:hAnsi="Times New Roman"/>
                <w:sz w:val="14"/>
                <w:szCs w:val="14"/>
                <w:lang/>
              </w:rPr>
              <w:t xml:space="preserve"> 20</w:t>
            </w:r>
            <w:r>
              <w:rPr>
                <w:rFonts w:ascii="Times New Roman" w:eastAsia="Times New Roman" w:hAnsi="Times New Roman"/>
                <w:sz w:val="14"/>
                <w:szCs w:val="14"/>
                <w:lang/>
              </w:rPr>
              <w:t>17 год</w:t>
            </w:r>
          </w:p>
        </w:tc>
        <w:tc>
          <w:tcPr>
            <w:tcW w:w="1403" w:type="dxa"/>
            <w:shd w:val="clear" w:color="auto" w:fill="auto"/>
            <w:vAlign w:val="center"/>
          </w:tcPr>
          <w:p w:rsidR="00173F13" w:rsidRPr="00193FBB" w:rsidRDefault="00173F13" w:rsidP="005C5349">
            <w:pPr>
              <w:suppressAutoHyphens w:val="0"/>
              <w:spacing w:after="0" w:line="360" w:lineRule="auto"/>
              <w:jc w:val="center"/>
              <w:rPr>
                <w:rFonts w:ascii="Times New Roman" w:eastAsia="Times New Roman" w:hAnsi="Times New Roman"/>
                <w:sz w:val="14"/>
                <w:szCs w:val="14"/>
                <w:lang/>
              </w:rPr>
            </w:pPr>
            <w:r>
              <w:rPr>
                <w:rFonts w:ascii="Times New Roman" w:eastAsia="Times New Roman" w:hAnsi="Times New Roman"/>
                <w:sz w:val="14"/>
                <w:szCs w:val="14"/>
                <w:lang/>
              </w:rPr>
              <w:t>Пересчет цен в соответствии со сметными нормативами</w:t>
            </w:r>
          </w:p>
        </w:tc>
      </w:tr>
      <w:tr w:rsidR="00761848" w:rsidRPr="00193FBB">
        <w:trPr>
          <w:jc w:val="center"/>
        </w:trPr>
        <w:tc>
          <w:tcPr>
            <w:tcW w:w="425" w:type="dxa"/>
            <w:shd w:val="clear" w:color="auto" w:fill="auto"/>
            <w:vAlign w:val="center"/>
          </w:tcPr>
          <w:p w:rsidR="00761848" w:rsidRDefault="00761848" w:rsidP="005C5349">
            <w:pPr>
              <w:suppressAutoHyphens w:val="0"/>
              <w:spacing w:after="0" w:line="360" w:lineRule="auto"/>
              <w:jc w:val="center"/>
              <w:rPr>
                <w:rFonts w:ascii="Times New Roman" w:eastAsia="Times New Roman" w:hAnsi="Times New Roman"/>
                <w:sz w:val="14"/>
                <w:szCs w:val="14"/>
                <w:lang/>
              </w:rPr>
            </w:pPr>
            <w:r>
              <w:rPr>
                <w:rFonts w:ascii="Times New Roman" w:eastAsia="Times New Roman" w:hAnsi="Times New Roman"/>
                <w:sz w:val="14"/>
                <w:szCs w:val="14"/>
                <w:lang/>
              </w:rPr>
              <w:t>7</w:t>
            </w:r>
          </w:p>
        </w:tc>
        <w:tc>
          <w:tcPr>
            <w:tcW w:w="2269" w:type="dxa"/>
            <w:shd w:val="clear" w:color="auto" w:fill="auto"/>
            <w:vAlign w:val="center"/>
          </w:tcPr>
          <w:p w:rsidR="00761848" w:rsidRDefault="00761848" w:rsidP="00965275">
            <w:pPr>
              <w:suppressAutoHyphens w:val="0"/>
              <w:spacing w:after="0" w:line="360" w:lineRule="auto"/>
              <w:rPr>
                <w:rFonts w:ascii="Times New Roman" w:eastAsia="Times New Roman" w:hAnsi="Times New Roman"/>
                <w:sz w:val="14"/>
                <w:szCs w:val="14"/>
                <w:lang/>
              </w:rPr>
            </w:pPr>
            <w:r w:rsidRPr="004310DD">
              <w:rPr>
                <w:rFonts w:ascii="Times New Roman" w:eastAsia="Times New Roman" w:hAnsi="Times New Roman"/>
                <w:sz w:val="14"/>
                <w:szCs w:val="14"/>
                <w:lang/>
              </w:rPr>
              <w:t>Текущий ремонт СК</w:t>
            </w:r>
          </w:p>
        </w:tc>
        <w:tc>
          <w:tcPr>
            <w:tcW w:w="1276" w:type="dxa"/>
            <w:shd w:val="clear" w:color="auto" w:fill="auto"/>
            <w:vAlign w:val="center"/>
          </w:tcPr>
          <w:p w:rsidR="00761848" w:rsidRDefault="00761848" w:rsidP="00965275">
            <w:pPr>
              <w:suppressAutoHyphens w:val="0"/>
              <w:spacing w:after="0" w:line="360" w:lineRule="auto"/>
              <w:jc w:val="center"/>
              <w:rPr>
                <w:rFonts w:ascii="Times New Roman" w:eastAsia="Times New Roman" w:hAnsi="Times New Roman"/>
                <w:sz w:val="14"/>
                <w:szCs w:val="14"/>
                <w:lang/>
              </w:rPr>
            </w:pPr>
            <w:r>
              <w:rPr>
                <w:rFonts w:ascii="Times New Roman" w:eastAsia="Times New Roman" w:hAnsi="Times New Roman"/>
                <w:sz w:val="14"/>
                <w:szCs w:val="14"/>
                <w:lang/>
              </w:rPr>
              <w:t>Х. Фокин Первый</w:t>
            </w:r>
          </w:p>
        </w:tc>
        <w:tc>
          <w:tcPr>
            <w:tcW w:w="836" w:type="dxa"/>
            <w:shd w:val="clear" w:color="auto" w:fill="auto"/>
            <w:vAlign w:val="center"/>
          </w:tcPr>
          <w:p w:rsidR="00761848" w:rsidRDefault="00761848" w:rsidP="005C5349">
            <w:pPr>
              <w:suppressAutoHyphens w:val="0"/>
              <w:spacing w:after="0" w:line="360" w:lineRule="auto"/>
              <w:jc w:val="center"/>
              <w:rPr>
                <w:rFonts w:ascii="Times New Roman" w:eastAsia="Times New Roman" w:hAnsi="Times New Roman"/>
                <w:sz w:val="14"/>
                <w:szCs w:val="14"/>
                <w:lang/>
              </w:rPr>
            </w:pPr>
            <w:r>
              <w:rPr>
                <w:rFonts w:ascii="Times New Roman" w:eastAsia="Times New Roman" w:hAnsi="Times New Roman"/>
                <w:sz w:val="14"/>
                <w:szCs w:val="14"/>
                <w:lang/>
              </w:rPr>
              <w:t>Сельский клуб</w:t>
            </w:r>
          </w:p>
        </w:tc>
        <w:tc>
          <w:tcPr>
            <w:tcW w:w="1134" w:type="dxa"/>
            <w:shd w:val="clear" w:color="auto" w:fill="auto"/>
            <w:vAlign w:val="center"/>
          </w:tcPr>
          <w:p w:rsidR="00761848" w:rsidRDefault="004E0BD1" w:rsidP="005C5349">
            <w:pPr>
              <w:suppressAutoHyphens w:val="0"/>
              <w:spacing w:after="0" w:line="360" w:lineRule="auto"/>
              <w:jc w:val="center"/>
              <w:rPr>
                <w:rFonts w:ascii="Times New Roman" w:eastAsia="Times New Roman" w:hAnsi="Times New Roman"/>
                <w:sz w:val="14"/>
                <w:szCs w:val="14"/>
                <w:lang/>
              </w:rPr>
            </w:pPr>
            <w:r>
              <w:rPr>
                <w:rFonts w:ascii="Times New Roman" w:eastAsia="Times New Roman" w:hAnsi="Times New Roman"/>
                <w:sz w:val="14"/>
                <w:szCs w:val="14"/>
                <w:lang/>
              </w:rPr>
              <w:t>Повышение качества оказания услуг</w:t>
            </w:r>
          </w:p>
        </w:tc>
        <w:tc>
          <w:tcPr>
            <w:tcW w:w="992" w:type="dxa"/>
            <w:shd w:val="clear" w:color="auto" w:fill="auto"/>
            <w:vAlign w:val="center"/>
          </w:tcPr>
          <w:p w:rsidR="00761848" w:rsidRDefault="004E0BD1" w:rsidP="005C5349">
            <w:pPr>
              <w:suppressAutoHyphens w:val="0"/>
              <w:spacing w:after="0" w:line="360" w:lineRule="auto"/>
              <w:jc w:val="center"/>
              <w:rPr>
                <w:rFonts w:ascii="Times New Roman" w:eastAsia="Times New Roman" w:hAnsi="Times New Roman"/>
                <w:sz w:val="14"/>
                <w:szCs w:val="14"/>
                <w:lang/>
              </w:rPr>
            </w:pPr>
            <w:r>
              <w:rPr>
                <w:rFonts w:ascii="Times New Roman" w:eastAsia="Times New Roman" w:hAnsi="Times New Roman"/>
                <w:sz w:val="14"/>
                <w:szCs w:val="14"/>
                <w:lang/>
              </w:rPr>
              <w:t>-</w:t>
            </w:r>
          </w:p>
        </w:tc>
        <w:tc>
          <w:tcPr>
            <w:tcW w:w="992" w:type="dxa"/>
            <w:shd w:val="clear" w:color="auto" w:fill="auto"/>
            <w:vAlign w:val="center"/>
          </w:tcPr>
          <w:p w:rsidR="00761848" w:rsidRDefault="004E0BD1" w:rsidP="005C5349">
            <w:pPr>
              <w:suppressAutoHyphens w:val="0"/>
              <w:spacing w:after="0" w:line="360" w:lineRule="auto"/>
              <w:jc w:val="center"/>
              <w:rPr>
                <w:rFonts w:ascii="Times New Roman" w:eastAsia="Times New Roman" w:hAnsi="Times New Roman"/>
                <w:sz w:val="14"/>
                <w:szCs w:val="14"/>
                <w:lang/>
              </w:rPr>
            </w:pPr>
            <w:r>
              <w:rPr>
                <w:rFonts w:ascii="Times New Roman" w:eastAsia="Times New Roman" w:hAnsi="Times New Roman"/>
                <w:sz w:val="14"/>
                <w:szCs w:val="14"/>
                <w:lang/>
              </w:rPr>
              <w:t>-</w:t>
            </w:r>
          </w:p>
        </w:tc>
        <w:tc>
          <w:tcPr>
            <w:tcW w:w="1134" w:type="dxa"/>
            <w:shd w:val="clear" w:color="auto" w:fill="auto"/>
            <w:vAlign w:val="center"/>
          </w:tcPr>
          <w:p w:rsidR="00761848" w:rsidRDefault="004E0BD1" w:rsidP="00761848">
            <w:pPr>
              <w:suppressAutoHyphens w:val="0"/>
              <w:spacing w:after="0" w:line="360" w:lineRule="auto"/>
              <w:jc w:val="center"/>
              <w:rPr>
                <w:rFonts w:ascii="Times New Roman" w:eastAsia="Times New Roman" w:hAnsi="Times New Roman"/>
                <w:sz w:val="14"/>
                <w:szCs w:val="14"/>
                <w:lang/>
              </w:rPr>
            </w:pPr>
            <w:r>
              <w:rPr>
                <w:rFonts w:ascii="Times New Roman" w:eastAsia="Times New Roman" w:hAnsi="Times New Roman"/>
                <w:sz w:val="14"/>
                <w:szCs w:val="14"/>
                <w:lang/>
              </w:rPr>
              <w:t>2020 год</w:t>
            </w:r>
          </w:p>
        </w:tc>
        <w:tc>
          <w:tcPr>
            <w:tcW w:w="1403" w:type="dxa"/>
            <w:shd w:val="clear" w:color="auto" w:fill="auto"/>
            <w:vAlign w:val="center"/>
          </w:tcPr>
          <w:p w:rsidR="00761848" w:rsidRDefault="004E0BD1" w:rsidP="005C5349">
            <w:pPr>
              <w:suppressAutoHyphens w:val="0"/>
              <w:spacing w:after="0" w:line="360" w:lineRule="auto"/>
              <w:jc w:val="center"/>
              <w:rPr>
                <w:rFonts w:ascii="Times New Roman" w:eastAsia="Times New Roman" w:hAnsi="Times New Roman"/>
                <w:sz w:val="14"/>
                <w:szCs w:val="14"/>
                <w:lang/>
              </w:rPr>
            </w:pPr>
            <w:r>
              <w:rPr>
                <w:rFonts w:ascii="Times New Roman" w:eastAsia="Times New Roman" w:hAnsi="Times New Roman"/>
                <w:sz w:val="14"/>
                <w:szCs w:val="14"/>
                <w:lang/>
              </w:rPr>
              <w:t>Пересчет цен в соответствии со сметными нормативами</w:t>
            </w:r>
          </w:p>
        </w:tc>
      </w:tr>
    </w:tbl>
    <w:p w:rsidR="00677C55" w:rsidRDefault="00677C55" w:rsidP="00B73A01">
      <w:pPr>
        <w:suppressAutoHyphens w:val="0"/>
        <w:spacing w:after="0" w:line="240" w:lineRule="auto"/>
        <w:rPr>
          <w:rFonts w:ascii="Times New Roman" w:eastAsia="Times New Roman" w:hAnsi="Times New Roman"/>
          <w:sz w:val="24"/>
          <w:szCs w:val="24"/>
          <w:lang w:eastAsia="ru-RU"/>
        </w:rPr>
      </w:pPr>
    </w:p>
    <w:p w:rsidR="00FB4986" w:rsidRDefault="00FB4986" w:rsidP="00B73A01">
      <w:pPr>
        <w:suppressAutoHyphens w:val="0"/>
        <w:spacing w:after="0" w:line="240" w:lineRule="auto"/>
        <w:rPr>
          <w:rFonts w:ascii="Times New Roman" w:eastAsia="Times New Roman" w:hAnsi="Times New Roman"/>
          <w:sz w:val="24"/>
          <w:szCs w:val="24"/>
          <w:lang w:eastAsia="ru-RU"/>
        </w:rPr>
      </w:pPr>
    </w:p>
    <w:p w:rsidR="00540BA3" w:rsidRDefault="00540BA3" w:rsidP="00B73A01">
      <w:pPr>
        <w:suppressAutoHyphens w:val="0"/>
        <w:spacing w:after="0" w:line="240" w:lineRule="auto"/>
        <w:rPr>
          <w:rFonts w:ascii="Times New Roman" w:eastAsia="Times New Roman" w:hAnsi="Times New Roman"/>
          <w:sz w:val="24"/>
          <w:szCs w:val="24"/>
          <w:lang w:eastAsia="ru-RU"/>
        </w:rPr>
      </w:pPr>
    </w:p>
    <w:p w:rsidR="00540BA3" w:rsidRDefault="00540BA3" w:rsidP="00B73A01">
      <w:pPr>
        <w:suppressAutoHyphens w:val="0"/>
        <w:spacing w:after="0" w:line="240" w:lineRule="auto"/>
        <w:rPr>
          <w:rFonts w:ascii="Times New Roman" w:eastAsia="Times New Roman" w:hAnsi="Times New Roman"/>
          <w:sz w:val="24"/>
          <w:szCs w:val="24"/>
          <w:lang w:eastAsia="ru-RU"/>
        </w:rPr>
      </w:pPr>
    </w:p>
    <w:p w:rsidR="00677C55" w:rsidRDefault="00677C55" w:rsidP="00B73A01">
      <w:pPr>
        <w:suppressAutoHyphens w:val="0"/>
        <w:spacing w:after="0" w:line="240" w:lineRule="auto"/>
        <w:rPr>
          <w:rFonts w:ascii="Times New Roman" w:eastAsia="Times New Roman" w:hAnsi="Times New Roman"/>
          <w:sz w:val="24"/>
          <w:szCs w:val="24"/>
          <w:lang w:eastAsia="ru-RU"/>
        </w:rPr>
      </w:pPr>
    </w:p>
    <w:p w:rsidR="00677C55" w:rsidRPr="001164C7" w:rsidRDefault="00677C55" w:rsidP="002769F9">
      <w:pPr>
        <w:suppressAutoHyphens w:val="0"/>
        <w:spacing w:line="240" w:lineRule="auto"/>
        <w:ind w:firstLine="709"/>
        <w:jc w:val="both"/>
        <w:rPr>
          <w:rFonts w:ascii="Times New Roman" w:eastAsia="Times New Roman" w:hAnsi="Times New Roman"/>
          <w:b/>
          <w:sz w:val="28"/>
          <w:szCs w:val="28"/>
          <w:lang w:eastAsia="ru-RU"/>
        </w:rPr>
      </w:pPr>
      <w:r w:rsidRPr="001164C7">
        <w:rPr>
          <w:rFonts w:ascii="Times New Roman" w:eastAsia="Times New Roman" w:hAnsi="Times New Roman"/>
          <w:b/>
          <w:sz w:val="28"/>
          <w:szCs w:val="28"/>
          <w:lang w:eastAsia="ru-RU"/>
        </w:rPr>
        <w:t>5. ЦЕЛЕВЫЕ ИНДИКАТОРЫ ПРОГРАММЫ, ВКЛЮЧАЮЩИЕ ТЕХНИКО – ЭКОНОМИЧЕСКИЕ, ФИНАНСОВЫЕ И СОЦИАЛЬНО-ЭКОНОМИЧЕСКИЕ ПОКАЗАТЕЛИ РАЗВИТИЯ СОЦИАЛЬНОЙ ИНФРАСТРУКТУРЫ</w:t>
      </w:r>
    </w:p>
    <w:p w:rsidR="00C6421E" w:rsidRPr="001164C7" w:rsidRDefault="00C6421E" w:rsidP="00C6421E">
      <w:pPr>
        <w:spacing w:after="0" w:line="240" w:lineRule="auto"/>
        <w:jc w:val="both"/>
        <w:rPr>
          <w:rFonts w:ascii="Times New Roman" w:eastAsia="Times New Roman" w:hAnsi="Times New Roman"/>
          <w:b/>
          <w:sz w:val="28"/>
          <w:szCs w:val="28"/>
        </w:rPr>
      </w:pPr>
    </w:p>
    <w:p w:rsidR="00C6421E" w:rsidRPr="001164C7" w:rsidRDefault="00C6421E" w:rsidP="00C6421E">
      <w:pPr>
        <w:spacing w:after="0" w:line="240" w:lineRule="auto"/>
        <w:ind w:firstLine="851"/>
        <w:jc w:val="both"/>
        <w:rPr>
          <w:rFonts w:ascii="Times New Roman" w:eastAsia="Times New Roman" w:hAnsi="Times New Roman"/>
          <w:sz w:val="28"/>
          <w:szCs w:val="28"/>
        </w:rPr>
      </w:pPr>
      <w:r w:rsidRPr="001164C7">
        <w:rPr>
          <w:rFonts w:ascii="Times New Roman" w:eastAsia="Times New Roman" w:hAnsi="Times New Roman"/>
          <w:sz w:val="28"/>
          <w:szCs w:val="28"/>
        </w:rPr>
        <w:t xml:space="preserve">  Территория Рязанского сельского поселения состоит из семи населенных пунктов. Станица Рязанская относится к большим населенным пунктам с численностью населения 6013 (на 2014 год) человек. </w:t>
      </w:r>
    </w:p>
    <w:p w:rsidR="00C22D3C" w:rsidRDefault="00C6421E" w:rsidP="001164C7">
      <w:pPr>
        <w:spacing w:after="0" w:line="240" w:lineRule="auto"/>
        <w:ind w:firstLine="851"/>
        <w:jc w:val="both"/>
        <w:rPr>
          <w:rFonts w:ascii="Times New Roman" w:eastAsia="Times New Roman" w:hAnsi="Times New Roman"/>
          <w:sz w:val="28"/>
          <w:szCs w:val="28"/>
        </w:rPr>
      </w:pPr>
      <w:r w:rsidRPr="001164C7">
        <w:rPr>
          <w:rFonts w:ascii="Times New Roman" w:eastAsia="Times New Roman" w:hAnsi="Times New Roman"/>
          <w:sz w:val="28"/>
          <w:szCs w:val="28"/>
        </w:rPr>
        <w:lastRenderedPageBreak/>
        <w:t xml:space="preserve">Сельские населенные пункты Рязанского сельского поселения в зависимости от численности населения подразделяются на группы в соответствии с нижеприведенной </w:t>
      </w:r>
      <w:r w:rsidR="001164C7">
        <w:rPr>
          <w:rFonts w:ascii="Times New Roman" w:eastAsia="Times New Roman" w:hAnsi="Times New Roman"/>
          <w:sz w:val="28"/>
          <w:szCs w:val="28"/>
        </w:rPr>
        <w:t xml:space="preserve">  </w:t>
      </w:r>
      <w:r w:rsidRPr="001164C7">
        <w:rPr>
          <w:rFonts w:ascii="Times New Roman" w:eastAsia="Times New Roman" w:hAnsi="Times New Roman"/>
          <w:sz w:val="28"/>
          <w:szCs w:val="28"/>
        </w:rPr>
        <w:t>таблицей:</w:t>
      </w:r>
    </w:p>
    <w:p w:rsidR="00C6421E" w:rsidRDefault="00342CAA" w:rsidP="00C22D3C">
      <w:pPr>
        <w:spacing w:after="0" w:line="240" w:lineRule="auto"/>
        <w:ind w:firstLine="851"/>
        <w:jc w:val="right"/>
        <w:rPr>
          <w:rFonts w:ascii="Times New Roman" w:eastAsia="Times New Roman" w:hAnsi="Times New Roman"/>
          <w:sz w:val="28"/>
          <w:szCs w:val="28"/>
        </w:rPr>
      </w:pPr>
      <w:r w:rsidRPr="001164C7">
        <w:rPr>
          <w:rFonts w:ascii="Times New Roman" w:eastAsia="Times New Roman" w:hAnsi="Times New Roman"/>
          <w:sz w:val="28"/>
          <w:szCs w:val="28"/>
        </w:rPr>
        <w:t xml:space="preserve">                                                                                                              </w:t>
      </w:r>
      <w:r w:rsidR="001164C7" w:rsidRPr="001164C7">
        <w:rPr>
          <w:rFonts w:ascii="Times New Roman" w:eastAsia="Times New Roman" w:hAnsi="Times New Roman"/>
          <w:sz w:val="28"/>
          <w:szCs w:val="28"/>
        </w:rPr>
        <w:t xml:space="preserve">       </w:t>
      </w:r>
      <w:r w:rsidR="001164C7">
        <w:rPr>
          <w:rFonts w:ascii="Times New Roman" w:eastAsia="Times New Roman" w:hAnsi="Times New Roman"/>
          <w:sz w:val="28"/>
          <w:szCs w:val="28"/>
        </w:rPr>
        <w:t xml:space="preserve">                             </w:t>
      </w:r>
      <w:r w:rsidRPr="001164C7">
        <w:rPr>
          <w:rFonts w:ascii="Times New Roman" w:eastAsia="Times New Roman" w:hAnsi="Times New Roman"/>
          <w:sz w:val="28"/>
          <w:szCs w:val="28"/>
        </w:rPr>
        <w:t>Таблица 9</w:t>
      </w:r>
    </w:p>
    <w:p w:rsidR="001164C7" w:rsidRPr="001164C7" w:rsidRDefault="001164C7" w:rsidP="001164C7">
      <w:pPr>
        <w:spacing w:after="0" w:line="240" w:lineRule="auto"/>
        <w:ind w:firstLine="851"/>
        <w:jc w:val="both"/>
        <w:rPr>
          <w:rFonts w:ascii="Times New Roman" w:eastAsia="Times New Roman" w:hAnsi="Times New Roman"/>
          <w:sz w:val="28"/>
          <w:szCs w:val="28"/>
        </w:rPr>
      </w:pPr>
    </w:p>
    <w:tbl>
      <w:tblPr>
        <w:tblW w:w="0" w:type="auto"/>
        <w:jc w:val="center"/>
        <w:tblInd w:w="-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3"/>
        <w:gridCol w:w="3264"/>
        <w:gridCol w:w="2148"/>
        <w:gridCol w:w="2520"/>
      </w:tblGrid>
      <w:tr w:rsidR="00C6421E" w:rsidRPr="00C6421E" w:rsidTr="00253892">
        <w:trPr>
          <w:jc w:val="center"/>
        </w:trPr>
        <w:tc>
          <w:tcPr>
            <w:tcW w:w="923" w:type="dxa"/>
          </w:tcPr>
          <w:p w:rsidR="00C6421E" w:rsidRPr="00C6421E" w:rsidRDefault="00C6421E" w:rsidP="00C6421E">
            <w:pPr>
              <w:spacing w:after="0" w:line="240" w:lineRule="auto"/>
              <w:jc w:val="both"/>
              <w:rPr>
                <w:rFonts w:ascii="Times New Roman" w:eastAsia="Times New Roman" w:hAnsi="Times New Roman"/>
                <w:sz w:val="24"/>
                <w:szCs w:val="24"/>
              </w:rPr>
            </w:pPr>
            <w:r w:rsidRPr="00C6421E">
              <w:rPr>
                <w:rFonts w:ascii="Times New Roman" w:eastAsia="Times New Roman" w:hAnsi="Times New Roman"/>
                <w:sz w:val="24"/>
                <w:szCs w:val="24"/>
              </w:rPr>
              <w:t>№н.п.</w:t>
            </w:r>
          </w:p>
        </w:tc>
        <w:tc>
          <w:tcPr>
            <w:tcW w:w="3264" w:type="dxa"/>
          </w:tcPr>
          <w:p w:rsidR="00C6421E" w:rsidRPr="00C6421E" w:rsidRDefault="00C6421E" w:rsidP="00C6421E">
            <w:pPr>
              <w:spacing w:after="0" w:line="240" w:lineRule="auto"/>
              <w:jc w:val="both"/>
              <w:rPr>
                <w:rFonts w:ascii="Times New Roman" w:eastAsia="Times New Roman" w:hAnsi="Times New Roman"/>
                <w:sz w:val="24"/>
                <w:szCs w:val="24"/>
              </w:rPr>
            </w:pPr>
            <w:r w:rsidRPr="00C6421E">
              <w:rPr>
                <w:rFonts w:ascii="Times New Roman" w:eastAsia="Times New Roman" w:hAnsi="Times New Roman"/>
                <w:sz w:val="24"/>
                <w:szCs w:val="24"/>
              </w:rPr>
              <w:t>Населенные пункты</w:t>
            </w:r>
          </w:p>
        </w:tc>
        <w:tc>
          <w:tcPr>
            <w:tcW w:w="2148" w:type="dxa"/>
          </w:tcPr>
          <w:p w:rsidR="00C6421E" w:rsidRPr="00C6421E" w:rsidRDefault="00C6421E" w:rsidP="00C6421E">
            <w:pPr>
              <w:spacing w:after="0" w:line="240" w:lineRule="auto"/>
              <w:jc w:val="both"/>
              <w:rPr>
                <w:rFonts w:ascii="Times New Roman" w:eastAsia="Times New Roman" w:hAnsi="Times New Roman"/>
                <w:sz w:val="24"/>
                <w:szCs w:val="24"/>
              </w:rPr>
            </w:pPr>
            <w:r w:rsidRPr="00C6421E">
              <w:rPr>
                <w:rFonts w:ascii="Times New Roman" w:eastAsia="Times New Roman" w:hAnsi="Times New Roman"/>
                <w:sz w:val="24"/>
                <w:szCs w:val="24"/>
              </w:rPr>
              <w:t>Группа</w:t>
            </w:r>
          </w:p>
        </w:tc>
        <w:tc>
          <w:tcPr>
            <w:tcW w:w="2520" w:type="dxa"/>
          </w:tcPr>
          <w:p w:rsidR="00C6421E" w:rsidRPr="00C6421E" w:rsidRDefault="00C6421E" w:rsidP="00C6421E">
            <w:pPr>
              <w:spacing w:after="0" w:line="240" w:lineRule="auto"/>
              <w:jc w:val="both"/>
              <w:rPr>
                <w:rFonts w:ascii="Times New Roman" w:eastAsia="Times New Roman" w:hAnsi="Times New Roman"/>
                <w:sz w:val="24"/>
                <w:szCs w:val="24"/>
              </w:rPr>
            </w:pPr>
            <w:r w:rsidRPr="00C6421E">
              <w:rPr>
                <w:rFonts w:ascii="Times New Roman" w:eastAsia="Times New Roman" w:hAnsi="Times New Roman"/>
                <w:sz w:val="24"/>
                <w:szCs w:val="24"/>
              </w:rPr>
              <w:t>Население тыс.чел.</w:t>
            </w:r>
          </w:p>
        </w:tc>
      </w:tr>
      <w:tr w:rsidR="00C6421E" w:rsidRPr="00C6421E" w:rsidTr="00253892">
        <w:trPr>
          <w:jc w:val="center"/>
        </w:trPr>
        <w:tc>
          <w:tcPr>
            <w:tcW w:w="923" w:type="dxa"/>
          </w:tcPr>
          <w:p w:rsidR="00C6421E" w:rsidRPr="00C6421E" w:rsidRDefault="00C6421E" w:rsidP="00C6421E">
            <w:pPr>
              <w:spacing w:after="0" w:line="240" w:lineRule="auto"/>
              <w:jc w:val="both"/>
              <w:rPr>
                <w:rFonts w:ascii="Times New Roman" w:eastAsia="Times New Roman" w:hAnsi="Times New Roman"/>
                <w:sz w:val="24"/>
                <w:szCs w:val="24"/>
              </w:rPr>
            </w:pPr>
            <w:r w:rsidRPr="00C6421E">
              <w:rPr>
                <w:rFonts w:ascii="Times New Roman" w:eastAsia="Times New Roman" w:hAnsi="Times New Roman"/>
                <w:sz w:val="24"/>
                <w:szCs w:val="24"/>
              </w:rPr>
              <w:t>1.</w:t>
            </w:r>
          </w:p>
        </w:tc>
        <w:tc>
          <w:tcPr>
            <w:tcW w:w="3264" w:type="dxa"/>
          </w:tcPr>
          <w:p w:rsidR="00C6421E" w:rsidRPr="00C6421E" w:rsidRDefault="00C6421E" w:rsidP="00C6421E">
            <w:pPr>
              <w:spacing w:after="0" w:line="240" w:lineRule="auto"/>
              <w:jc w:val="both"/>
              <w:rPr>
                <w:rFonts w:ascii="Times New Roman" w:eastAsia="Times New Roman" w:hAnsi="Times New Roman"/>
                <w:sz w:val="24"/>
                <w:szCs w:val="24"/>
              </w:rPr>
            </w:pPr>
            <w:r w:rsidRPr="00C6421E">
              <w:rPr>
                <w:rFonts w:ascii="Times New Roman" w:eastAsia="Times New Roman" w:hAnsi="Times New Roman"/>
                <w:sz w:val="24"/>
                <w:szCs w:val="24"/>
              </w:rPr>
              <w:t>ст. Рязанская</w:t>
            </w:r>
          </w:p>
        </w:tc>
        <w:tc>
          <w:tcPr>
            <w:tcW w:w="2148" w:type="dxa"/>
          </w:tcPr>
          <w:p w:rsidR="00C6421E" w:rsidRPr="00C6421E" w:rsidRDefault="00C6421E" w:rsidP="00C6421E">
            <w:pPr>
              <w:spacing w:after="0" w:line="240" w:lineRule="auto"/>
              <w:jc w:val="both"/>
              <w:rPr>
                <w:rFonts w:ascii="Times New Roman" w:eastAsia="Times New Roman" w:hAnsi="Times New Roman"/>
                <w:sz w:val="24"/>
                <w:szCs w:val="24"/>
              </w:rPr>
            </w:pPr>
            <w:r w:rsidRPr="00C6421E">
              <w:rPr>
                <w:rFonts w:ascii="Times New Roman" w:eastAsia="Times New Roman" w:hAnsi="Times New Roman"/>
                <w:sz w:val="24"/>
                <w:szCs w:val="24"/>
              </w:rPr>
              <w:t>крупный</w:t>
            </w:r>
          </w:p>
        </w:tc>
        <w:tc>
          <w:tcPr>
            <w:tcW w:w="2520" w:type="dxa"/>
          </w:tcPr>
          <w:p w:rsidR="00C6421E" w:rsidRPr="00C6421E" w:rsidRDefault="00C6421E" w:rsidP="00C6421E">
            <w:pPr>
              <w:spacing w:after="0" w:line="240" w:lineRule="auto"/>
              <w:jc w:val="both"/>
              <w:rPr>
                <w:rFonts w:ascii="Times New Roman" w:eastAsia="Times New Roman" w:hAnsi="Times New Roman"/>
                <w:sz w:val="24"/>
                <w:szCs w:val="24"/>
              </w:rPr>
            </w:pPr>
            <w:r w:rsidRPr="00C6421E">
              <w:rPr>
                <w:rFonts w:ascii="Times New Roman" w:eastAsia="Times New Roman" w:hAnsi="Times New Roman"/>
                <w:sz w:val="24"/>
                <w:szCs w:val="24"/>
              </w:rPr>
              <w:t xml:space="preserve">от 5 до 10      </w:t>
            </w:r>
          </w:p>
        </w:tc>
      </w:tr>
      <w:tr w:rsidR="00C6421E" w:rsidRPr="00C6421E" w:rsidTr="00253892">
        <w:trPr>
          <w:jc w:val="center"/>
        </w:trPr>
        <w:tc>
          <w:tcPr>
            <w:tcW w:w="923" w:type="dxa"/>
          </w:tcPr>
          <w:p w:rsidR="00C6421E" w:rsidRPr="00C6421E" w:rsidRDefault="00C6421E" w:rsidP="00C6421E">
            <w:pPr>
              <w:spacing w:after="0" w:line="240" w:lineRule="auto"/>
              <w:jc w:val="both"/>
              <w:rPr>
                <w:rFonts w:ascii="Times New Roman" w:eastAsia="Times New Roman" w:hAnsi="Times New Roman"/>
                <w:sz w:val="24"/>
                <w:szCs w:val="24"/>
              </w:rPr>
            </w:pPr>
            <w:r w:rsidRPr="00C6421E">
              <w:rPr>
                <w:rFonts w:ascii="Times New Roman" w:eastAsia="Times New Roman" w:hAnsi="Times New Roman"/>
                <w:sz w:val="24"/>
                <w:szCs w:val="24"/>
              </w:rPr>
              <w:t>2.</w:t>
            </w:r>
          </w:p>
        </w:tc>
        <w:tc>
          <w:tcPr>
            <w:tcW w:w="3264" w:type="dxa"/>
          </w:tcPr>
          <w:p w:rsidR="00C6421E" w:rsidRPr="00C6421E" w:rsidRDefault="00C6421E" w:rsidP="00C6421E">
            <w:pPr>
              <w:spacing w:after="0" w:line="240" w:lineRule="auto"/>
              <w:jc w:val="both"/>
              <w:rPr>
                <w:rFonts w:ascii="Times New Roman" w:eastAsia="Times New Roman" w:hAnsi="Times New Roman"/>
                <w:sz w:val="24"/>
                <w:szCs w:val="24"/>
              </w:rPr>
            </w:pPr>
            <w:r w:rsidRPr="00C6421E">
              <w:rPr>
                <w:rFonts w:ascii="Times New Roman" w:eastAsia="Times New Roman" w:hAnsi="Times New Roman"/>
                <w:sz w:val="24"/>
                <w:szCs w:val="24"/>
              </w:rPr>
              <w:t>х. Головков</w:t>
            </w:r>
          </w:p>
        </w:tc>
        <w:tc>
          <w:tcPr>
            <w:tcW w:w="2148" w:type="dxa"/>
          </w:tcPr>
          <w:p w:rsidR="00C6421E" w:rsidRPr="00C6421E" w:rsidRDefault="00C6421E" w:rsidP="00C6421E">
            <w:pPr>
              <w:spacing w:after="0" w:line="240" w:lineRule="auto"/>
              <w:jc w:val="both"/>
              <w:rPr>
                <w:rFonts w:ascii="Times New Roman" w:eastAsia="Times New Roman" w:hAnsi="Times New Roman"/>
                <w:sz w:val="24"/>
                <w:szCs w:val="24"/>
              </w:rPr>
            </w:pPr>
            <w:r w:rsidRPr="00C6421E">
              <w:rPr>
                <w:rFonts w:ascii="Times New Roman" w:eastAsia="Times New Roman" w:hAnsi="Times New Roman"/>
                <w:sz w:val="24"/>
                <w:szCs w:val="24"/>
              </w:rPr>
              <w:t>малый</w:t>
            </w:r>
          </w:p>
        </w:tc>
        <w:tc>
          <w:tcPr>
            <w:tcW w:w="2520" w:type="dxa"/>
          </w:tcPr>
          <w:p w:rsidR="00C6421E" w:rsidRPr="00C6421E" w:rsidRDefault="00C6421E" w:rsidP="00C6421E">
            <w:pPr>
              <w:spacing w:after="0" w:line="240" w:lineRule="auto"/>
              <w:jc w:val="both"/>
              <w:rPr>
                <w:rFonts w:ascii="Times New Roman" w:eastAsia="Times New Roman" w:hAnsi="Times New Roman"/>
                <w:sz w:val="24"/>
                <w:szCs w:val="24"/>
              </w:rPr>
            </w:pPr>
            <w:r w:rsidRPr="00C6421E">
              <w:rPr>
                <w:rFonts w:ascii="Times New Roman" w:eastAsia="Times New Roman" w:hAnsi="Times New Roman"/>
                <w:sz w:val="24"/>
                <w:szCs w:val="24"/>
              </w:rPr>
              <w:t>до 0,2</w:t>
            </w:r>
          </w:p>
        </w:tc>
      </w:tr>
      <w:tr w:rsidR="00C6421E" w:rsidRPr="00C6421E" w:rsidTr="00253892">
        <w:trPr>
          <w:jc w:val="center"/>
        </w:trPr>
        <w:tc>
          <w:tcPr>
            <w:tcW w:w="923" w:type="dxa"/>
          </w:tcPr>
          <w:p w:rsidR="00C6421E" w:rsidRPr="00C6421E" w:rsidRDefault="00C6421E" w:rsidP="00C6421E">
            <w:pPr>
              <w:spacing w:after="0" w:line="240" w:lineRule="auto"/>
              <w:jc w:val="both"/>
              <w:rPr>
                <w:rFonts w:ascii="Times New Roman" w:eastAsia="Times New Roman" w:hAnsi="Times New Roman"/>
                <w:sz w:val="24"/>
                <w:szCs w:val="24"/>
              </w:rPr>
            </w:pPr>
            <w:r w:rsidRPr="00C6421E">
              <w:rPr>
                <w:rFonts w:ascii="Times New Roman" w:eastAsia="Times New Roman" w:hAnsi="Times New Roman"/>
                <w:sz w:val="24"/>
                <w:szCs w:val="24"/>
              </w:rPr>
              <w:t>3.</w:t>
            </w:r>
          </w:p>
        </w:tc>
        <w:tc>
          <w:tcPr>
            <w:tcW w:w="3264" w:type="dxa"/>
          </w:tcPr>
          <w:p w:rsidR="00C6421E" w:rsidRPr="00C6421E" w:rsidRDefault="00C6421E" w:rsidP="00C6421E">
            <w:pPr>
              <w:spacing w:after="0" w:line="240" w:lineRule="auto"/>
              <w:jc w:val="both"/>
              <w:rPr>
                <w:rFonts w:ascii="Times New Roman" w:eastAsia="Times New Roman" w:hAnsi="Times New Roman"/>
                <w:sz w:val="24"/>
                <w:szCs w:val="24"/>
              </w:rPr>
            </w:pPr>
            <w:r w:rsidRPr="00C6421E">
              <w:rPr>
                <w:rFonts w:ascii="Times New Roman" w:eastAsia="Times New Roman" w:hAnsi="Times New Roman"/>
                <w:sz w:val="24"/>
                <w:szCs w:val="24"/>
              </w:rPr>
              <w:t>х. Гливенко</w:t>
            </w:r>
          </w:p>
        </w:tc>
        <w:tc>
          <w:tcPr>
            <w:tcW w:w="2148" w:type="dxa"/>
          </w:tcPr>
          <w:p w:rsidR="00C6421E" w:rsidRPr="00C6421E" w:rsidRDefault="00C6421E" w:rsidP="00C6421E">
            <w:pPr>
              <w:spacing w:after="0" w:line="240" w:lineRule="auto"/>
              <w:jc w:val="both"/>
              <w:rPr>
                <w:rFonts w:ascii="Times New Roman" w:eastAsia="Times New Roman" w:hAnsi="Times New Roman"/>
                <w:sz w:val="24"/>
                <w:szCs w:val="24"/>
              </w:rPr>
            </w:pPr>
            <w:r w:rsidRPr="00C6421E">
              <w:rPr>
                <w:rFonts w:ascii="Times New Roman" w:eastAsia="Times New Roman" w:hAnsi="Times New Roman"/>
                <w:sz w:val="24"/>
                <w:szCs w:val="24"/>
              </w:rPr>
              <w:t>малый</w:t>
            </w:r>
          </w:p>
        </w:tc>
        <w:tc>
          <w:tcPr>
            <w:tcW w:w="2520" w:type="dxa"/>
          </w:tcPr>
          <w:p w:rsidR="00C6421E" w:rsidRPr="00C6421E" w:rsidRDefault="00C6421E" w:rsidP="00C6421E">
            <w:pPr>
              <w:spacing w:after="0" w:line="240" w:lineRule="auto"/>
              <w:jc w:val="both"/>
              <w:rPr>
                <w:rFonts w:ascii="Times New Roman" w:eastAsia="Times New Roman" w:hAnsi="Times New Roman"/>
                <w:sz w:val="24"/>
                <w:szCs w:val="24"/>
              </w:rPr>
            </w:pPr>
            <w:r w:rsidRPr="00C6421E">
              <w:rPr>
                <w:rFonts w:ascii="Times New Roman" w:eastAsia="Times New Roman" w:hAnsi="Times New Roman"/>
                <w:sz w:val="24"/>
                <w:szCs w:val="24"/>
              </w:rPr>
              <w:t>до 0,2</w:t>
            </w:r>
          </w:p>
        </w:tc>
      </w:tr>
      <w:tr w:rsidR="00C6421E" w:rsidRPr="00C6421E" w:rsidTr="00253892">
        <w:trPr>
          <w:jc w:val="center"/>
        </w:trPr>
        <w:tc>
          <w:tcPr>
            <w:tcW w:w="923" w:type="dxa"/>
          </w:tcPr>
          <w:p w:rsidR="00C6421E" w:rsidRPr="00C6421E" w:rsidRDefault="00C6421E" w:rsidP="00C6421E">
            <w:pPr>
              <w:spacing w:after="0" w:line="240" w:lineRule="auto"/>
              <w:jc w:val="both"/>
              <w:rPr>
                <w:rFonts w:ascii="Times New Roman" w:eastAsia="Times New Roman" w:hAnsi="Times New Roman"/>
                <w:sz w:val="24"/>
                <w:szCs w:val="24"/>
              </w:rPr>
            </w:pPr>
            <w:r w:rsidRPr="00C6421E">
              <w:rPr>
                <w:rFonts w:ascii="Times New Roman" w:eastAsia="Times New Roman" w:hAnsi="Times New Roman"/>
                <w:sz w:val="24"/>
                <w:szCs w:val="24"/>
              </w:rPr>
              <w:t>4.</w:t>
            </w:r>
          </w:p>
        </w:tc>
        <w:tc>
          <w:tcPr>
            <w:tcW w:w="3264" w:type="dxa"/>
          </w:tcPr>
          <w:p w:rsidR="00C6421E" w:rsidRPr="00C6421E" w:rsidRDefault="00C6421E" w:rsidP="00C6421E">
            <w:pPr>
              <w:spacing w:after="0" w:line="240" w:lineRule="auto"/>
              <w:jc w:val="both"/>
              <w:rPr>
                <w:rFonts w:ascii="Times New Roman" w:eastAsia="Times New Roman" w:hAnsi="Times New Roman"/>
                <w:sz w:val="24"/>
                <w:szCs w:val="24"/>
              </w:rPr>
            </w:pPr>
            <w:r w:rsidRPr="00C6421E">
              <w:rPr>
                <w:rFonts w:ascii="Times New Roman" w:eastAsia="Times New Roman" w:hAnsi="Times New Roman"/>
                <w:sz w:val="24"/>
                <w:szCs w:val="24"/>
              </w:rPr>
              <w:t>х. Северный</w:t>
            </w:r>
          </w:p>
        </w:tc>
        <w:tc>
          <w:tcPr>
            <w:tcW w:w="2148" w:type="dxa"/>
          </w:tcPr>
          <w:p w:rsidR="00C6421E" w:rsidRPr="00C6421E" w:rsidRDefault="00C6421E" w:rsidP="00C6421E">
            <w:pPr>
              <w:spacing w:after="0" w:line="240" w:lineRule="auto"/>
              <w:jc w:val="both"/>
              <w:rPr>
                <w:rFonts w:ascii="Times New Roman" w:eastAsia="Times New Roman" w:hAnsi="Times New Roman"/>
                <w:sz w:val="24"/>
                <w:szCs w:val="24"/>
              </w:rPr>
            </w:pPr>
            <w:r w:rsidRPr="00C6421E">
              <w:rPr>
                <w:rFonts w:ascii="Times New Roman" w:eastAsia="Times New Roman" w:hAnsi="Times New Roman"/>
                <w:sz w:val="24"/>
                <w:szCs w:val="24"/>
              </w:rPr>
              <w:t>малый</w:t>
            </w:r>
          </w:p>
        </w:tc>
        <w:tc>
          <w:tcPr>
            <w:tcW w:w="2520" w:type="dxa"/>
          </w:tcPr>
          <w:p w:rsidR="00C6421E" w:rsidRPr="00C6421E" w:rsidRDefault="00C6421E" w:rsidP="00C6421E">
            <w:pPr>
              <w:spacing w:after="0" w:line="240" w:lineRule="auto"/>
              <w:jc w:val="both"/>
              <w:rPr>
                <w:rFonts w:ascii="Times New Roman" w:eastAsia="Times New Roman" w:hAnsi="Times New Roman"/>
                <w:sz w:val="24"/>
                <w:szCs w:val="24"/>
              </w:rPr>
            </w:pPr>
            <w:r w:rsidRPr="00C6421E">
              <w:rPr>
                <w:rFonts w:ascii="Times New Roman" w:eastAsia="Times New Roman" w:hAnsi="Times New Roman"/>
                <w:sz w:val="24"/>
                <w:szCs w:val="24"/>
              </w:rPr>
              <w:t>до 0,2</w:t>
            </w:r>
          </w:p>
        </w:tc>
      </w:tr>
      <w:tr w:rsidR="00C6421E" w:rsidRPr="00C6421E" w:rsidTr="00253892">
        <w:trPr>
          <w:jc w:val="center"/>
        </w:trPr>
        <w:tc>
          <w:tcPr>
            <w:tcW w:w="923" w:type="dxa"/>
          </w:tcPr>
          <w:p w:rsidR="00C6421E" w:rsidRPr="00C6421E" w:rsidRDefault="00C6421E" w:rsidP="00C6421E">
            <w:pPr>
              <w:spacing w:after="0" w:line="240" w:lineRule="auto"/>
              <w:jc w:val="both"/>
              <w:rPr>
                <w:rFonts w:ascii="Times New Roman" w:eastAsia="Times New Roman" w:hAnsi="Times New Roman"/>
                <w:sz w:val="24"/>
                <w:szCs w:val="24"/>
              </w:rPr>
            </w:pPr>
            <w:r w:rsidRPr="00C6421E">
              <w:rPr>
                <w:rFonts w:ascii="Times New Roman" w:eastAsia="Times New Roman" w:hAnsi="Times New Roman"/>
                <w:sz w:val="24"/>
                <w:szCs w:val="24"/>
              </w:rPr>
              <w:t>5.</w:t>
            </w:r>
          </w:p>
        </w:tc>
        <w:tc>
          <w:tcPr>
            <w:tcW w:w="3264" w:type="dxa"/>
          </w:tcPr>
          <w:p w:rsidR="00C6421E" w:rsidRPr="00C6421E" w:rsidRDefault="00C6421E" w:rsidP="00C6421E">
            <w:pPr>
              <w:spacing w:after="0" w:line="240" w:lineRule="auto"/>
              <w:jc w:val="both"/>
              <w:rPr>
                <w:rFonts w:ascii="Times New Roman" w:eastAsia="Times New Roman" w:hAnsi="Times New Roman"/>
                <w:sz w:val="24"/>
                <w:szCs w:val="24"/>
              </w:rPr>
            </w:pPr>
            <w:r w:rsidRPr="00C6421E">
              <w:rPr>
                <w:rFonts w:ascii="Times New Roman" w:eastAsia="Times New Roman" w:hAnsi="Times New Roman"/>
                <w:sz w:val="24"/>
                <w:szCs w:val="24"/>
              </w:rPr>
              <w:t>х. Авиация</w:t>
            </w:r>
          </w:p>
        </w:tc>
        <w:tc>
          <w:tcPr>
            <w:tcW w:w="2148" w:type="dxa"/>
          </w:tcPr>
          <w:p w:rsidR="00C6421E" w:rsidRPr="00C6421E" w:rsidRDefault="00C6421E" w:rsidP="00C6421E">
            <w:pPr>
              <w:spacing w:after="0" w:line="240" w:lineRule="auto"/>
              <w:jc w:val="both"/>
              <w:rPr>
                <w:rFonts w:ascii="Times New Roman" w:eastAsia="Times New Roman" w:hAnsi="Times New Roman"/>
                <w:sz w:val="24"/>
                <w:szCs w:val="24"/>
              </w:rPr>
            </w:pPr>
            <w:r w:rsidRPr="00C6421E">
              <w:rPr>
                <w:rFonts w:ascii="Times New Roman" w:eastAsia="Times New Roman" w:hAnsi="Times New Roman"/>
                <w:sz w:val="24"/>
                <w:szCs w:val="24"/>
              </w:rPr>
              <w:t>малый</w:t>
            </w:r>
          </w:p>
        </w:tc>
        <w:tc>
          <w:tcPr>
            <w:tcW w:w="2520" w:type="dxa"/>
          </w:tcPr>
          <w:p w:rsidR="00C6421E" w:rsidRPr="00C6421E" w:rsidRDefault="00C6421E" w:rsidP="00C6421E">
            <w:pPr>
              <w:spacing w:after="0" w:line="240" w:lineRule="auto"/>
              <w:jc w:val="both"/>
              <w:rPr>
                <w:rFonts w:ascii="Times New Roman" w:eastAsia="Times New Roman" w:hAnsi="Times New Roman"/>
                <w:sz w:val="24"/>
                <w:szCs w:val="24"/>
              </w:rPr>
            </w:pPr>
            <w:r w:rsidRPr="00C6421E">
              <w:rPr>
                <w:rFonts w:ascii="Times New Roman" w:eastAsia="Times New Roman" w:hAnsi="Times New Roman"/>
                <w:sz w:val="24"/>
                <w:szCs w:val="24"/>
              </w:rPr>
              <w:t>до 0,2</w:t>
            </w:r>
          </w:p>
        </w:tc>
      </w:tr>
      <w:tr w:rsidR="00C6421E" w:rsidRPr="00C6421E" w:rsidTr="00253892">
        <w:trPr>
          <w:jc w:val="center"/>
        </w:trPr>
        <w:tc>
          <w:tcPr>
            <w:tcW w:w="923" w:type="dxa"/>
          </w:tcPr>
          <w:p w:rsidR="00C6421E" w:rsidRPr="00C6421E" w:rsidRDefault="00C6421E" w:rsidP="00C6421E">
            <w:pPr>
              <w:spacing w:after="0" w:line="240" w:lineRule="auto"/>
              <w:jc w:val="both"/>
              <w:rPr>
                <w:rFonts w:ascii="Times New Roman" w:eastAsia="Times New Roman" w:hAnsi="Times New Roman"/>
                <w:sz w:val="24"/>
                <w:szCs w:val="24"/>
              </w:rPr>
            </w:pPr>
            <w:r w:rsidRPr="00C6421E">
              <w:rPr>
                <w:rFonts w:ascii="Times New Roman" w:eastAsia="Times New Roman" w:hAnsi="Times New Roman"/>
                <w:sz w:val="24"/>
                <w:szCs w:val="24"/>
              </w:rPr>
              <w:t>6.</w:t>
            </w:r>
          </w:p>
        </w:tc>
        <w:tc>
          <w:tcPr>
            <w:tcW w:w="3264" w:type="dxa"/>
          </w:tcPr>
          <w:p w:rsidR="00C6421E" w:rsidRPr="00C6421E" w:rsidRDefault="00C6421E" w:rsidP="00C6421E">
            <w:pPr>
              <w:spacing w:after="0" w:line="240" w:lineRule="auto"/>
              <w:jc w:val="both"/>
              <w:rPr>
                <w:rFonts w:ascii="Times New Roman" w:eastAsia="Times New Roman" w:hAnsi="Times New Roman"/>
                <w:sz w:val="24"/>
                <w:szCs w:val="24"/>
              </w:rPr>
            </w:pPr>
            <w:r w:rsidRPr="00C6421E">
              <w:rPr>
                <w:rFonts w:ascii="Times New Roman" w:eastAsia="Times New Roman" w:hAnsi="Times New Roman"/>
                <w:sz w:val="24"/>
                <w:szCs w:val="24"/>
              </w:rPr>
              <w:t>х. Беляевский</w:t>
            </w:r>
          </w:p>
        </w:tc>
        <w:tc>
          <w:tcPr>
            <w:tcW w:w="2148" w:type="dxa"/>
          </w:tcPr>
          <w:p w:rsidR="00C6421E" w:rsidRPr="00C6421E" w:rsidRDefault="00C6421E" w:rsidP="00C6421E">
            <w:pPr>
              <w:spacing w:after="0" w:line="240" w:lineRule="auto"/>
              <w:jc w:val="both"/>
              <w:rPr>
                <w:rFonts w:ascii="Times New Roman" w:eastAsia="Times New Roman" w:hAnsi="Times New Roman"/>
                <w:sz w:val="24"/>
                <w:szCs w:val="24"/>
              </w:rPr>
            </w:pPr>
            <w:r w:rsidRPr="00C6421E">
              <w:rPr>
                <w:rFonts w:ascii="Times New Roman" w:eastAsia="Times New Roman" w:hAnsi="Times New Roman"/>
                <w:sz w:val="24"/>
                <w:szCs w:val="24"/>
              </w:rPr>
              <w:t>малый</w:t>
            </w:r>
          </w:p>
        </w:tc>
        <w:tc>
          <w:tcPr>
            <w:tcW w:w="2520" w:type="dxa"/>
          </w:tcPr>
          <w:p w:rsidR="00C6421E" w:rsidRPr="00C6421E" w:rsidRDefault="00C6421E" w:rsidP="00C6421E">
            <w:pPr>
              <w:spacing w:after="0" w:line="240" w:lineRule="auto"/>
              <w:jc w:val="both"/>
              <w:rPr>
                <w:rFonts w:ascii="Times New Roman" w:eastAsia="Times New Roman" w:hAnsi="Times New Roman"/>
                <w:sz w:val="24"/>
                <w:szCs w:val="24"/>
              </w:rPr>
            </w:pPr>
            <w:r w:rsidRPr="00C6421E">
              <w:rPr>
                <w:rFonts w:ascii="Times New Roman" w:eastAsia="Times New Roman" w:hAnsi="Times New Roman"/>
                <w:sz w:val="24"/>
                <w:szCs w:val="24"/>
              </w:rPr>
              <w:t>до 0,2</w:t>
            </w:r>
          </w:p>
        </w:tc>
      </w:tr>
      <w:tr w:rsidR="00C6421E" w:rsidRPr="00C6421E" w:rsidTr="00253892">
        <w:trPr>
          <w:jc w:val="center"/>
        </w:trPr>
        <w:tc>
          <w:tcPr>
            <w:tcW w:w="923" w:type="dxa"/>
          </w:tcPr>
          <w:p w:rsidR="00C6421E" w:rsidRPr="00C6421E" w:rsidRDefault="00C6421E" w:rsidP="00C6421E">
            <w:pPr>
              <w:spacing w:after="0" w:line="240" w:lineRule="auto"/>
              <w:jc w:val="both"/>
              <w:rPr>
                <w:rFonts w:ascii="Times New Roman" w:eastAsia="Times New Roman" w:hAnsi="Times New Roman"/>
                <w:sz w:val="24"/>
                <w:szCs w:val="24"/>
              </w:rPr>
            </w:pPr>
            <w:r w:rsidRPr="00C6421E">
              <w:rPr>
                <w:rFonts w:ascii="Times New Roman" w:eastAsia="Times New Roman" w:hAnsi="Times New Roman"/>
                <w:sz w:val="24"/>
                <w:szCs w:val="24"/>
              </w:rPr>
              <w:t>7.</w:t>
            </w:r>
          </w:p>
        </w:tc>
        <w:tc>
          <w:tcPr>
            <w:tcW w:w="3264" w:type="dxa"/>
          </w:tcPr>
          <w:p w:rsidR="00C6421E" w:rsidRPr="00C6421E" w:rsidRDefault="00C6421E" w:rsidP="00C6421E">
            <w:pPr>
              <w:spacing w:after="0" w:line="240" w:lineRule="auto"/>
              <w:jc w:val="both"/>
              <w:rPr>
                <w:rFonts w:ascii="Times New Roman" w:eastAsia="Times New Roman" w:hAnsi="Times New Roman"/>
                <w:sz w:val="24"/>
                <w:szCs w:val="24"/>
              </w:rPr>
            </w:pPr>
            <w:r w:rsidRPr="00C6421E">
              <w:rPr>
                <w:rFonts w:ascii="Times New Roman" w:eastAsia="Times New Roman" w:hAnsi="Times New Roman"/>
                <w:sz w:val="24"/>
                <w:szCs w:val="24"/>
              </w:rPr>
              <w:t>х. Фокин Первый</w:t>
            </w:r>
          </w:p>
        </w:tc>
        <w:tc>
          <w:tcPr>
            <w:tcW w:w="2148" w:type="dxa"/>
          </w:tcPr>
          <w:p w:rsidR="00C6421E" w:rsidRPr="00C6421E" w:rsidRDefault="00C6421E" w:rsidP="00C6421E">
            <w:pPr>
              <w:spacing w:after="0" w:line="240" w:lineRule="auto"/>
              <w:jc w:val="both"/>
              <w:rPr>
                <w:rFonts w:ascii="Times New Roman" w:eastAsia="Times New Roman" w:hAnsi="Times New Roman"/>
                <w:sz w:val="24"/>
                <w:szCs w:val="24"/>
              </w:rPr>
            </w:pPr>
            <w:r w:rsidRPr="00C6421E">
              <w:rPr>
                <w:rFonts w:ascii="Times New Roman" w:eastAsia="Times New Roman" w:hAnsi="Times New Roman"/>
                <w:sz w:val="24"/>
                <w:szCs w:val="24"/>
              </w:rPr>
              <w:t>средний</w:t>
            </w:r>
          </w:p>
        </w:tc>
        <w:tc>
          <w:tcPr>
            <w:tcW w:w="2520" w:type="dxa"/>
          </w:tcPr>
          <w:p w:rsidR="00C6421E" w:rsidRPr="00C6421E" w:rsidRDefault="00C6421E" w:rsidP="00C6421E">
            <w:pPr>
              <w:spacing w:after="0" w:line="240" w:lineRule="auto"/>
              <w:jc w:val="both"/>
              <w:rPr>
                <w:rFonts w:ascii="Times New Roman" w:eastAsia="Times New Roman" w:hAnsi="Times New Roman"/>
                <w:sz w:val="24"/>
                <w:szCs w:val="24"/>
              </w:rPr>
            </w:pPr>
            <w:r w:rsidRPr="00C6421E">
              <w:rPr>
                <w:rFonts w:ascii="Times New Roman" w:eastAsia="Times New Roman" w:hAnsi="Times New Roman"/>
                <w:sz w:val="24"/>
                <w:szCs w:val="24"/>
              </w:rPr>
              <w:t>от 0,2 до 1</w:t>
            </w:r>
          </w:p>
        </w:tc>
      </w:tr>
    </w:tbl>
    <w:p w:rsidR="00C22D3C" w:rsidRDefault="00C22D3C" w:rsidP="00C6421E">
      <w:pPr>
        <w:spacing w:after="0" w:line="240" w:lineRule="auto"/>
        <w:ind w:firstLine="851"/>
        <w:jc w:val="both"/>
        <w:rPr>
          <w:rFonts w:ascii="Times New Roman" w:eastAsia="Times New Roman" w:hAnsi="Times New Roman"/>
          <w:sz w:val="28"/>
          <w:szCs w:val="28"/>
        </w:rPr>
      </w:pPr>
    </w:p>
    <w:p w:rsidR="00C22D3C" w:rsidRDefault="00C6421E" w:rsidP="00C22D3C">
      <w:pPr>
        <w:spacing w:after="0" w:line="240" w:lineRule="auto"/>
        <w:ind w:firstLine="851"/>
        <w:rPr>
          <w:rFonts w:ascii="Times New Roman" w:eastAsia="Times New Roman" w:hAnsi="Times New Roman"/>
          <w:sz w:val="28"/>
          <w:szCs w:val="28"/>
        </w:rPr>
      </w:pPr>
      <w:r w:rsidRPr="00C22D3C">
        <w:rPr>
          <w:rFonts w:ascii="Times New Roman" w:eastAsia="Times New Roman" w:hAnsi="Times New Roman"/>
          <w:sz w:val="28"/>
          <w:szCs w:val="28"/>
        </w:rPr>
        <w:t xml:space="preserve">  Общая организация территории Рязанского сельского поселения </w:t>
      </w:r>
    </w:p>
    <w:p w:rsidR="00C6421E" w:rsidRPr="00C22D3C" w:rsidRDefault="00C6421E" w:rsidP="00C22D3C">
      <w:pPr>
        <w:spacing w:after="0" w:line="240" w:lineRule="auto"/>
        <w:jc w:val="both"/>
        <w:rPr>
          <w:rFonts w:ascii="Times New Roman" w:eastAsia="Times New Roman" w:hAnsi="Times New Roman"/>
          <w:sz w:val="28"/>
          <w:szCs w:val="28"/>
        </w:rPr>
      </w:pPr>
      <w:r w:rsidRPr="00C22D3C">
        <w:rPr>
          <w:rFonts w:ascii="Times New Roman" w:eastAsia="Times New Roman" w:hAnsi="Times New Roman"/>
          <w:sz w:val="28"/>
          <w:szCs w:val="28"/>
        </w:rPr>
        <w:t>должна осуществляться с учетом возможности ее рационального использования на основе сравнения нескольких эскизных вариантов планировочных решений, принятых на основании анализа технико-экономических показателей,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и развития сферы обслуживания с целью обеспечения наиболее благоприятных условий жизни населения, максимального сохранения естественных экологических систем и историко-культурного наследия.</w:t>
      </w:r>
    </w:p>
    <w:p w:rsidR="00C6421E" w:rsidRPr="00C22D3C" w:rsidRDefault="00C6421E" w:rsidP="00C6421E">
      <w:pPr>
        <w:tabs>
          <w:tab w:val="left" w:pos="7230"/>
        </w:tabs>
        <w:spacing w:after="0" w:line="240" w:lineRule="auto"/>
        <w:ind w:firstLine="851"/>
        <w:jc w:val="both"/>
        <w:rPr>
          <w:rFonts w:ascii="Times New Roman" w:eastAsia="Times New Roman" w:hAnsi="Times New Roman"/>
          <w:sz w:val="28"/>
          <w:szCs w:val="28"/>
        </w:rPr>
      </w:pPr>
      <w:r w:rsidRPr="00C22D3C">
        <w:rPr>
          <w:rFonts w:ascii="Times New Roman" w:eastAsia="Times New Roman" w:hAnsi="Times New Roman"/>
          <w:sz w:val="28"/>
          <w:szCs w:val="28"/>
        </w:rPr>
        <w:t>При этом необходимо учитывать:</w:t>
      </w:r>
    </w:p>
    <w:p w:rsidR="00C6421E" w:rsidRPr="00C22D3C" w:rsidRDefault="00C6421E" w:rsidP="00C6421E">
      <w:pPr>
        <w:spacing w:after="0" w:line="240" w:lineRule="auto"/>
        <w:ind w:firstLine="851"/>
        <w:jc w:val="both"/>
        <w:rPr>
          <w:rFonts w:ascii="Times New Roman" w:eastAsia="Times New Roman" w:hAnsi="Times New Roman"/>
          <w:sz w:val="28"/>
          <w:szCs w:val="28"/>
        </w:rPr>
      </w:pPr>
      <w:r w:rsidRPr="00C22D3C">
        <w:rPr>
          <w:rFonts w:ascii="Times New Roman" w:eastAsia="Times New Roman" w:hAnsi="Times New Roman"/>
          <w:iCs/>
          <w:sz w:val="28"/>
          <w:szCs w:val="28"/>
        </w:rPr>
        <w:t>–</w:t>
      </w:r>
      <w:r w:rsidRPr="00C22D3C">
        <w:rPr>
          <w:rFonts w:ascii="Times New Roman" w:eastAsia="Times New Roman" w:hAnsi="Times New Roman"/>
          <w:sz w:val="28"/>
          <w:szCs w:val="28"/>
        </w:rPr>
        <w:t xml:space="preserve">  возможности развития населенного пункта за счет имеющихся территориальных (резервных территорий) и других ресурсов с учетом выполнения требований природоохранного законодательства;</w:t>
      </w:r>
    </w:p>
    <w:p w:rsidR="00C6421E" w:rsidRPr="00C22D3C" w:rsidRDefault="00C6421E" w:rsidP="00C6421E">
      <w:pPr>
        <w:spacing w:after="0" w:line="240" w:lineRule="auto"/>
        <w:ind w:firstLine="851"/>
        <w:jc w:val="both"/>
        <w:rPr>
          <w:rFonts w:ascii="Times New Roman" w:eastAsia="Times New Roman" w:hAnsi="Times New Roman"/>
          <w:sz w:val="28"/>
          <w:szCs w:val="28"/>
        </w:rPr>
      </w:pPr>
      <w:r w:rsidRPr="00C22D3C">
        <w:rPr>
          <w:rFonts w:ascii="Times New Roman" w:eastAsia="Times New Roman" w:hAnsi="Times New Roman"/>
          <w:iCs/>
          <w:sz w:val="28"/>
          <w:szCs w:val="28"/>
        </w:rPr>
        <w:t>–</w:t>
      </w:r>
      <w:r w:rsidRPr="00C22D3C">
        <w:rPr>
          <w:rFonts w:ascii="Times New Roman" w:eastAsia="Times New Roman" w:hAnsi="Times New Roman"/>
          <w:sz w:val="28"/>
          <w:szCs w:val="28"/>
        </w:rPr>
        <w:t xml:space="preserve">  возможность повышения интенсивности использования территорий (за счет увеличения плотности застройки) в границах населенного пункта, в том числе за счет реконструкции и развития застроенных территорий;</w:t>
      </w:r>
    </w:p>
    <w:p w:rsidR="00C6421E" w:rsidRPr="00C22D3C" w:rsidRDefault="00C6421E" w:rsidP="00C6421E">
      <w:pPr>
        <w:spacing w:after="0" w:line="240" w:lineRule="auto"/>
        <w:ind w:firstLine="851"/>
        <w:jc w:val="both"/>
        <w:rPr>
          <w:rFonts w:ascii="Times New Roman" w:eastAsia="Times New Roman" w:hAnsi="Times New Roman"/>
          <w:sz w:val="28"/>
          <w:szCs w:val="28"/>
        </w:rPr>
      </w:pPr>
      <w:r w:rsidRPr="00C22D3C">
        <w:rPr>
          <w:rFonts w:ascii="Times New Roman" w:eastAsia="Times New Roman" w:hAnsi="Times New Roman"/>
          <w:iCs/>
          <w:sz w:val="28"/>
          <w:szCs w:val="28"/>
        </w:rPr>
        <w:t>–</w:t>
      </w:r>
      <w:r w:rsidRPr="00C22D3C">
        <w:rPr>
          <w:rFonts w:ascii="Times New Roman" w:eastAsia="Times New Roman" w:hAnsi="Times New Roman"/>
          <w:sz w:val="28"/>
          <w:szCs w:val="28"/>
        </w:rPr>
        <w:t xml:space="preserve">  требования законодательства по развитию рынка земли и жилья;</w:t>
      </w:r>
    </w:p>
    <w:p w:rsidR="00C6421E" w:rsidRPr="00C22D3C" w:rsidRDefault="00C6421E" w:rsidP="00C6421E">
      <w:pPr>
        <w:spacing w:after="0" w:line="240" w:lineRule="auto"/>
        <w:ind w:firstLine="851"/>
        <w:jc w:val="both"/>
        <w:rPr>
          <w:rFonts w:ascii="Times New Roman" w:eastAsia="Times New Roman" w:hAnsi="Times New Roman"/>
          <w:sz w:val="28"/>
          <w:szCs w:val="28"/>
        </w:rPr>
      </w:pPr>
      <w:r w:rsidRPr="00C22D3C">
        <w:rPr>
          <w:rFonts w:ascii="Times New Roman" w:eastAsia="Times New Roman" w:hAnsi="Times New Roman"/>
          <w:iCs/>
          <w:sz w:val="28"/>
          <w:szCs w:val="28"/>
        </w:rPr>
        <w:t>–</w:t>
      </w:r>
      <w:r w:rsidRPr="00C22D3C">
        <w:rPr>
          <w:rFonts w:ascii="Times New Roman" w:eastAsia="Times New Roman" w:hAnsi="Times New Roman"/>
          <w:sz w:val="28"/>
          <w:szCs w:val="28"/>
        </w:rPr>
        <w:t xml:space="preserve"> возможности бюджета и привлечения негосударственных инвестиций для программ развития сельского поселения.</w:t>
      </w:r>
    </w:p>
    <w:p w:rsidR="00C6421E" w:rsidRPr="00C22D3C" w:rsidRDefault="00C6421E" w:rsidP="00C6421E">
      <w:pPr>
        <w:spacing w:after="0" w:line="240" w:lineRule="auto"/>
        <w:ind w:firstLine="851"/>
        <w:jc w:val="both"/>
        <w:rPr>
          <w:rFonts w:ascii="Times New Roman" w:eastAsia="Times New Roman" w:hAnsi="Times New Roman"/>
          <w:sz w:val="28"/>
          <w:szCs w:val="28"/>
        </w:rPr>
      </w:pPr>
      <w:r w:rsidRPr="00C22D3C">
        <w:rPr>
          <w:rFonts w:ascii="Times New Roman" w:eastAsia="Times New Roman" w:hAnsi="Times New Roman"/>
          <w:sz w:val="28"/>
          <w:szCs w:val="28"/>
        </w:rPr>
        <w:t xml:space="preserve">  С учетом преимущественного функционального использования территория населенного пункта подразделяется на селитебную, производственную, рекреационную, и зону специального назначения. </w:t>
      </w:r>
    </w:p>
    <w:p w:rsidR="00C6421E" w:rsidRPr="00C22D3C" w:rsidRDefault="00C6421E" w:rsidP="00C6421E">
      <w:pPr>
        <w:spacing w:after="0" w:line="240" w:lineRule="auto"/>
        <w:ind w:firstLine="851"/>
        <w:jc w:val="both"/>
        <w:rPr>
          <w:rFonts w:ascii="Times New Roman" w:eastAsia="Times New Roman" w:hAnsi="Times New Roman"/>
          <w:sz w:val="28"/>
          <w:szCs w:val="28"/>
        </w:rPr>
      </w:pPr>
      <w:r w:rsidRPr="00C22D3C">
        <w:rPr>
          <w:rFonts w:ascii="Times New Roman" w:eastAsia="Times New Roman" w:hAnsi="Times New Roman"/>
          <w:sz w:val="28"/>
          <w:szCs w:val="28"/>
        </w:rPr>
        <w:t xml:space="preserve">Селитебная территория предназначена: для размещения жилищного фонда, общественных зданий и сооружений, отдельных коммунальных и промышленных объектов, не требующих устройств санитарно-защитных зон; для устройства путей сообщения, улиц, площадей, парков, садов, бульваров и других мест общего пользования. </w:t>
      </w:r>
    </w:p>
    <w:p w:rsidR="00C6421E" w:rsidRPr="00C22D3C" w:rsidRDefault="00C6421E" w:rsidP="00C6421E">
      <w:pPr>
        <w:spacing w:after="0" w:line="240" w:lineRule="auto"/>
        <w:ind w:firstLine="851"/>
        <w:jc w:val="both"/>
        <w:rPr>
          <w:rFonts w:ascii="Times New Roman" w:eastAsia="Times New Roman" w:hAnsi="Times New Roman"/>
          <w:sz w:val="28"/>
          <w:szCs w:val="28"/>
        </w:rPr>
      </w:pPr>
      <w:r w:rsidRPr="00C22D3C">
        <w:rPr>
          <w:rFonts w:ascii="Times New Roman" w:eastAsia="Times New Roman" w:hAnsi="Times New Roman"/>
          <w:sz w:val="28"/>
          <w:szCs w:val="28"/>
        </w:rPr>
        <w:t xml:space="preserve">Производственная территория предназначена для размещения промышленных предприятий и связанных с ними объектов, комплексов </w:t>
      </w:r>
      <w:r w:rsidRPr="00C22D3C">
        <w:rPr>
          <w:rFonts w:ascii="Times New Roman" w:eastAsia="Times New Roman" w:hAnsi="Times New Roman"/>
          <w:sz w:val="28"/>
          <w:szCs w:val="28"/>
        </w:rPr>
        <w:lastRenderedPageBreak/>
        <w:t xml:space="preserve">научных учреждений с их опытными производствами, коммунально-складских объектов, сооружений внешнего транспорта. </w:t>
      </w:r>
    </w:p>
    <w:p w:rsidR="00C6421E" w:rsidRPr="00C22D3C" w:rsidRDefault="00C6421E" w:rsidP="00C6421E">
      <w:pPr>
        <w:spacing w:after="0" w:line="240" w:lineRule="auto"/>
        <w:ind w:firstLine="851"/>
        <w:jc w:val="both"/>
        <w:rPr>
          <w:rFonts w:ascii="Times New Roman" w:eastAsia="Times New Roman" w:hAnsi="Times New Roman"/>
          <w:sz w:val="28"/>
          <w:szCs w:val="28"/>
        </w:rPr>
      </w:pPr>
      <w:r w:rsidRPr="00C22D3C">
        <w:rPr>
          <w:rFonts w:ascii="Times New Roman" w:eastAsia="Times New Roman" w:hAnsi="Times New Roman"/>
          <w:sz w:val="28"/>
          <w:szCs w:val="28"/>
        </w:rPr>
        <w:t xml:space="preserve">Рекреационная территория включает леса, лесопарки, лесозащитные зоны, водоемы и другие угодья, которые совместно с парками, садами, скверами и бульварами, размещаемыми на селитебной территории, формируют систему открытых пространств. </w:t>
      </w:r>
    </w:p>
    <w:p w:rsidR="00C6421E" w:rsidRPr="00C22D3C" w:rsidRDefault="00C6421E" w:rsidP="00C6421E">
      <w:pPr>
        <w:spacing w:after="0" w:line="240" w:lineRule="auto"/>
        <w:ind w:firstLine="851"/>
        <w:jc w:val="both"/>
        <w:rPr>
          <w:rFonts w:ascii="Times New Roman" w:eastAsia="Times New Roman" w:hAnsi="Times New Roman"/>
          <w:sz w:val="28"/>
          <w:szCs w:val="28"/>
        </w:rPr>
      </w:pPr>
      <w:r w:rsidRPr="00C22D3C">
        <w:rPr>
          <w:rFonts w:ascii="Times New Roman" w:eastAsia="Times New Roman" w:hAnsi="Times New Roman"/>
          <w:sz w:val="28"/>
          <w:szCs w:val="28"/>
        </w:rPr>
        <w:t>В состав зоны специального назначения могут включаться зоны, занятые кладбищами, зелеными насаждениями специального назначения, объектами по размещению отходов потребления и иные.</w:t>
      </w:r>
    </w:p>
    <w:p w:rsidR="00C6421E" w:rsidRPr="00C22D3C" w:rsidRDefault="00C6421E" w:rsidP="00C6421E">
      <w:pPr>
        <w:spacing w:after="0" w:line="240" w:lineRule="auto"/>
        <w:jc w:val="both"/>
        <w:rPr>
          <w:rFonts w:ascii="Times New Roman" w:eastAsia="Times New Roman" w:hAnsi="Times New Roman"/>
          <w:sz w:val="28"/>
          <w:szCs w:val="28"/>
        </w:rPr>
      </w:pPr>
      <w:r w:rsidRPr="00C22D3C">
        <w:rPr>
          <w:rFonts w:ascii="Times New Roman" w:eastAsia="Times New Roman" w:hAnsi="Times New Roman"/>
          <w:sz w:val="28"/>
          <w:szCs w:val="28"/>
        </w:rPr>
        <w:t xml:space="preserve">             В пределах указанных территорий выделяются зоны различного функционального назначения: жилой застройки, общественных центров, промышленные, научные и научно-производственные, коммунально-складские, внешнего транспорта, массового отдыха, охраняемых ландшафтов, а также особо охраняемые территории, где запрещается или ограничивается любая деятельность, если она противоречит целям ее создания. </w:t>
      </w:r>
    </w:p>
    <w:p w:rsidR="00C6421E" w:rsidRPr="00C22D3C" w:rsidRDefault="00C6421E" w:rsidP="00C6421E">
      <w:pPr>
        <w:spacing w:after="0" w:line="240" w:lineRule="auto"/>
        <w:jc w:val="both"/>
        <w:rPr>
          <w:rFonts w:ascii="Times New Roman" w:eastAsia="Times New Roman" w:hAnsi="Times New Roman"/>
          <w:sz w:val="28"/>
          <w:szCs w:val="28"/>
        </w:rPr>
      </w:pPr>
      <w:r w:rsidRPr="00C22D3C">
        <w:rPr>
          <w:rFonts w:ascii="Times New Roman" w:eastAsia="Times New Roman" w:hAnsi="Times New Roman"/>
          <w:sz w:val="28"/>
          <w:szCs w:val="28"/>
        </w:rPr>
        <w:t xml:space="preserve">             Резервные территории необходимо предусматривать для перспективного развития населенного пункта, которые включают земли, примыкающие к границе (черте) населенного пункта.</w:t>
      </w:r>
    </w:p>
    <w:p w:rsidR="00EE0AD1" w:rsidRPr="00C22D3C" w:rsidRDefault="00C6421E" w:rsidP="00342CAA">
      <w:pPr>
        <w:spacing w:after="0" w:line="240" w:lineRule="auto"/>
        <w:ind w:firstLine="851"/>
        <w:jc w:val="both"/>
        <w:rPr>
          <w:rFonts w:ascii="Times New Roman" w:eastAsia="Times New Roman" w:hAnsi="Times New Roman"/>
          <w:sz w:val="28"/>
          <w:szCs w:val="28"/>
        </w:rPr>
      </w:pPr>
      <w:r w:rsidRPr="00C22D3C">
        <w:rPr>
          <w:rFonts w:ascii="Times New Roman" w:eastAsia="Times New Roman" w:hAnsi="Times New Roman"/>
          <w:sz w:val="28"/>
          <w:szCs w:val="28"/>
        </w:rPr>
        <w:t>Кроме этого, под резервные территории возможно изъятие сельскохозяйственных земель с низкой кадастровой стоимостью сельхозугодий, земель лесного фонда,</w:t>
      </w:r>
      <w:r w:rsidR="00342CAA" w:rsidRPr="00C22D3C">
        <w:rPr>
          <w:rFonts w:ascii="Times New Roman" w:eastAsia="Times New Roman" w:hAnsi="Times New Roman"/>
          <w:sz w:val="28"/>
          <w:szCs w:val="28"/>
        </w:rPr>
        <w:t xml:space="preserve"> а также земель иных категорий.</w:t>
      </w:r>
    </w:p>
    <w:p w:rsidR="00EE0AD1" w:rsidRPr="00C22D3C" w:rsidRDefault="00EE0AD1" w:rsidP="00EE0AD1">
      <w:pPr>
        <w:autoSpaceDE w:val="0"/>
        <w:spacing w:after="0" w:line="240" w:lineRule="auto"/>
        <w:jc w:val="right"/>
        <w:rPr>
          <w:rFonts w:ascii="Times New Roman" w:eastAsia="Times New Roman" w:hAnsi="Times New Roman"/>
          <w:sz w:val="28"/>
          <w:szCs w:val="28"/>
        </w:rPr>
      </w:pPr>
    </w:p>
    <w:p w:rsidR="00C22D3C" w:rsidRDefault="00C22D3C" w:rsidP="00EE0AD1">
      <w:pPr>
        <w:autoSpaceDE w:val="0"/>
        <w:spacing w:after="0" w:line="240" w:lineRule="auto"/>
        <w:jc w:val="right"/>
        <w:rPr>
          <w:rFonts w:ascii="Times New Roman" w:eastAsia="Times New Roman" w:hAnsi="Times New Roman"/>
          <w:sz w:val="28"/>
          <w:szCs w:val="28"/>
        </w:rPr>
      </w:pPr>
    </w:p>
    <w:p w:rsidR="00C22D3C" w:rsidRDefault="00C22D3C" w:rsidP="00EE0AD1">
      <w:pPr>
        <w:autoSpaceDE w:val="0"/>
        <w:spacing w:after="0" w:line="240" w:lineRule="auto"/>
        <w:jc w:val="right"/>
        <w:rPr>
          <w:rFonts w:ascii="Times New Roman" w:eastAsia="Times New Roman" w:hAnsi="Times New Roman"/>
          <w:sz w:val="28"/>
          <w:szCs w:val="28"/>
        </w:rPr>
      </w:pPr>
    </w:p>
    <w:p w:rsidR="00C22D3C" w:rsidRDefault="00C22D3C" w:rsidP="00EE0AD1">
      <w:pPr>
        <w:autoSpaceDE w:val="0"/>
        <w:spacing w:after="0" w:line="240" w:lineRule="auto"/>
        <w:jc w:val="right"/>
        <w:rPr>
          <w:rFonts w:ascii="Times New Roman" w:eastAsia="Times New Roman" w:hAnsi="Times New Roman"/>
          <w:sz w:val="28"/>
          <w:szCs w:val="28"/>
        </w:rPr>
      </w:pPr>
    </w:p>
    <w:p w:rsidR="00C22D3C" w:rsidRDefault="00C22D3C" w:rsidP="00EE0AD1">
      <w:pPr>
        <w:autoSpaceDE w:val="0"/>
        <w:spacing w:after="0" w:line="240" w:lineRule="auto"/>
        <w:jc w:val="right"/>
        <w:rPr>
          <w:rFonts w:ascii="Times New Roman" w:eastAsia="Times New Roman" w:hAnsi="Times New Roman"/>
          <w:sz w:val="28"/>
          <w:szCs w:val="28"/>
        </w:rPr>
      </w:pPr>
    </w:p>
    <w:p w:rsidR="00EE0AD1" w:rsidRPr="00C22D3C" w:rsidRDefault="00EE0AD1" w:rsidP="00EE0AD1">
      <w:pPr>
        <w:autoSpaceDE w:val="0"/>
        <w:spacing w:after="0" w:line="240" w:lineRule="auto"/>
        <w:jc w:val="right"/>
        <w:rPr>
          <w:rFonts w:ascii="Times New Roman" w:eastAsia="Times New Roman" w:hAnsi="Times New Roman"/>
          <w:sz w:val="28"/>
          <w:szCs w:val="28"/>
        </w:rPr>
      </w:pPr>
      <w:r w:rsidRPr="00C22D3C">
        <w:rPr>
          <w:rFonts w:ascii="Times New Roman" w:eastAsia="Times New Roman" w:hAnsi="Times New Roman"/>
          <w:sz w:val="28"/>
          <w:szCs w:val="28"/>
        </w:rPr>
        <w:t xml:space="preserve">Расчетная плотность населения на территории сельских населенных пунктов </w:t>
      </w:r>
    </w:p>
    <w:p w:rsidR="00EE0AD1" w:rsidRDefault="00342CAA" w:rsidP="00C22D3C">
      <w:pPr>
        <w:autoSpaceDE w:val="0"/>
        <w:spacing w:after="0" w:line="240" w:lineRule="auto"/>
        <w:jc w:val="right"/>
        <w:rPr>
          <w:rFonts w:ascii="Times New Roman" w:eastAsia="Times New Roman" w:hAnsi="Times New Roman"/>
          <w:sz w:val="28"/>
          <w:szCs w:val="28"/>
        </w:rPr>
      </w:pPr>
      <w:r w:rsidRPr="00C22D3C">
        <w:rPr>
          <w:rFonts w:ascii="Times New Roman" w:eastAsia="Times New Roman" w:hAnsi="Times New Roman"/>
          <w:sz w:val="28"/>
          <w:szCs w:val="28"/>
        </w:rPr>
        <w:t xml:space="preserve">                                                                                                                                  </w:t>
      </w:r>
      <w:r w:rsidR="00C22D3C">
        <w:rPr>
          <w:rFonts w:ascii="Times New Roman" w:eastAsia="Times New Roman" w:hAnsi="Times New Roman"/>
          <w:sz w:val="28"/>
          <w:szCs w:val="28"/>
        </w:rPr>
        <w:t xml:space="preserve">    </w:t>
      </w:r>
      <w:r w:rsidRPr="00C22D3C">
        <w:rPr>
          <w:rFonts w:ascii="Times New Roman" w:eastAsia="Times New Roman" w:hAnsi="Times New Roman"/>
          <w:sz w:val="28"/>
          <w:szCs w:val="28"/>
        </w:rPr>
        <w:t>Таблица 10</w:t>
      </w:r>
    </w:p>
    <w:p w:rsidR="00C22D3C" w:rsidRPr="00C22D3C" w:rsidRDefault="00C22D3C" w:rsidP="00C22D3C">
      <w:pPr>
        <w:autoSpaceDE w:val="0"/>
        <w:spacing w:after="0" w:line="240" w:lineRule="auto"/>
        <w:jc w:val="right"/>
        <w:rPr>
          <w:rFonts w:ascii="Times New Roman" w:eastAsia="Times New Roman" w:hAnsi="Times New Roman"/>
          <w:sz w:val="28"/>
          <w:szCs w:val="28"/>
        </w:rPr>
      </w:pPr>
    </w:p>
    <w:tbl>
      <w:tblPr>
        <w:tblW w:w="0" w:type="auto"/>
        <w:tblInd w:w="70" w:type="dxa"/>
        <w:tblLayout w:type="fixed"/>
        <w:tblCellMar>
          <w:left w:w="70" w:type="dxa"/>
          <w:right w:w="70" w:type="dxa"/>
        </w:tblCellMar>
        <w:tblLook w:val="0000"/>
      </w:tblPr>
      <w:tblGrid>
        <w:gridCol w:w="3240"/>
        <w:gridCol w:w="840"/>
        <w:gridCol w:w="720"/>
        <w:gridCol w:w="720"/>
        <w:gridCol w:w="720"/>
        <w:gridCol w:w="720"/>
        <w:gridCol w:w="720"/>
        <w:gridCol w:w="720"/>
        <w:gridCol w:w="1239"/>
      </w:tblGrid>
      <w:tr w:rsidR="00EE0AD1" w:rsidRPr="00EE0AD1" w:rsidTr="00F239E1">
        <w:trPr>
          <w:cantSplit/>
          <w:trHeight w:val="360"/>
        </w:trPr>
        <w:tc>
          <w:tcPr>
            <w:tcW w:w="3240" w:type="dxa"/>
            <w:vMerge w:val="restart"/>
            <w:tcBorders>
              <w:top w:val="single" w:sz="4" w:space="0" w:color="000000"/>
              <w:left w:val="single" w:sz="4" w:space="0" w:color="000000"/>
              <w:bottom w:val="single" w:sz="4" w:space="0" w:color="000000"/>
            </w:tcBorders>
            <w:shd w:val="clear" w:color="auto" w:fill="auto"/>
          </w:tcPr>
          <w:p w:rsidR="00EE0AD1" w:rsidRPr="00EE0AD1" w:rsidRDefault="00EE0AD1" w:rsidP="00EE0AD1">
            <w:pPr>
              <w:suppressAutoHyphens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EE0AD1">
              <w:rPr>
                <w:rFonts w:ascii="Times New Roman" w:eastAsia="Times New Roman" w:hAnsi="Times New Roman"/>
                <w:sz w:val="24"/>
                <w:szCs w:val="24"/>
                <w:lang w:eastAsia="ru-RU"/>
              </w:rPr>
              <w:t>Тип дома</w:t>
            </w:r>
          </w:p>
        </w:tc>
        <w:tc>
          <w:tcPr>
            <w:tcW w:w="6399" w:type="dxa"/>
            <w:gridSpan w:val="8"/>
            <w:tcBorders>
              <w:top w:val="single" w:sz="4" w:space="0" w:color="000000"/>
              <w:left w:val="single" w:sz="4" w:space="0" w:color="000000"/>
              <w:bottom w:val="single" w:sz="4" w:space="0" w:color="000000"/>
              <w:right w:val="single" w:sz="4" w:space="0" w:color="000000"/>
            </w:tcBorders>
            <w:shd w:val="clear" w:color="auto" w:fill="auto"/>
          </w:tcPr>
          <w:p w:rsidR="00EE0AD1" w:rsidRPr="00EE0AD1" w:rsidRDefault="00EE0AD1" w:rsidP="00EE0AD1">
            <w:pPr>
              <w:suppressAutoHyphens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EE0AD1">
              <w:rPr>
                <w:rFonts w:ascii="Times New Roman" w:eastAsia="Times New Roman" w:hAnsi="Times New Roman"/>
                <w:sz w:val="24"/>
                <w:szCs w:val="24"/>
                <w:lang w:eastAsia="ru-RU"/>
              </w:rPr>
              <w:t xml:space="preserve">Плотность населения (чел./га)       </w:t>
            </w:r>
            <w:r w:rsidRPr="00EE0AD1">
              <w:rPr>
                <w:rFonts w:ascii="Times New Roman" w:eastAsia="Times New Roman" w:hAnsi="Times New Roman"/>
                <w:sz w:val="24"/>
                <w:szCs w:val="24"/>
                <w:lang w:eastAsia="ru-RU"/>
              </w:rPr>
              <w:br/>
              <w:t>при среднем размере семьи (чел.)</w:t>
            </w:r>
          </w:p>
        </w:tc>
      </w:tr>
      <w:tr w:rsidR="00EE0AD1" w:rsidRPr="00EE0AD1" w:rsidTr="00F239E1">
        <w:trPr>
          <w:cantSplit/>
          <w:trHeight w:val="240"/>
        </w:trPr>
        <w:tc>
          <w:tcPr>
            <w:tcW w:w="3240" w:type="dxa"/>
            <w:vMerge/>
            <w:tcBorders>
              <w:top w:val="single" w:sz="4" w:space="0" w:color="000000"/>
              <w:left w:val="single" w:sz="4" w:space="0" w:color="000000"/>
              <w:bottom w:val="single" w:sz="4" w:space="0" w:color="000000"/>
            </w:tcBorders>
            <w:shd w:val="clear" w:color="auto" w:fill="auto"/>
            <w:vAlign w:val="center"/>
          </w:tcPr>
          <w:p w:rsidR="00EE0AD1" w:rsidRPr="00EE0AD1" w:rsidRDefault="00EE0AD1" w:rsidP="00EE0AD1">
            <w:pPr>
              <w:snapToGrid w:val="0"/>
              <w:spacing w:after="0" w:line="240" w:lineRule="auto"/>
              <w:rPr>
                <w:rFonts w:ascii="Times New Roman" w:eastAsia="Times New Roman" w:hAnsi="Times New Roman"/>
                <w:sz w:val="24"/>
                <w:szCs w:val="24"/>
              </w:rPr>
            </w:pPr>
          </w:p>
        </w:tc>
        <w:tc>
          <w:tcPr>
            <w:tcW w:w="840" w:type="dxa"/>
            <w:tcBorders>
              <w:top w:val="single" w:sz="4" w:space="0" w:color="000000"/>
              <w:left w:val="single" w:sz="4" w:space="0" w:color="000000"/>
              <w:bottom w:val="single" w:sz="4" w:space="0" w:color="000000"/>
            </w:tcBorders>
            <w:shd w:val="clear" w:color="auto" w:fill="auto"/>
          </w:tcPr>
          <w:p w:rsidR="00EE0AD1" w:rsidRPr="00EE0AD1" w:rsidRDefault="00EE0AD1" w:rsidP="00EE0AD1">
            <w:pPr>
              <w:suppressAutoHyphens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EE0AD1">
              <w:rPr>
                <w:rFonts w:ascii="Times New Roman" w:eastAsia="Times New Roman" w:hAnsi="Times New Roman"/>
                <w:sz w:val="24"/>
                <w:szCs w:val="24"/>
                <w:lang w:eastAsia="ru-RU"/>
              </w:rPr>
              <w:t>2,5</w:t>
            </w:r>
          </w:p>
        </w:tc>
        <w:tc>
          <w:tcPr>
            <w:tcW w:w="720" w:type="dxa"/>
            <w:tcBorders>
              <w:top w:val="single" w:sz="4" w:space="0" w:color="000000"/>
              <w:left w:val="single" w:sz="4" w:space="0" w:color="000000"/>
              <w:bottom w:val="single" w:sz="4" w:space="0" w:color="000000"/>
            </w:tcBorders>
            <w:shd w:val="clear" w:color="auto" w:fill="auto"/>
          </w:tcPr>
          <w:p w:rsidR="00EE0AD1" w:rsidRPr="00EE0AD1" w:rsidRDefault="00EE0AD1" w:rsidP="00EE0AD1">
            <w:pPr>
              <w:suppressAutoHyphens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EE0AD1">
              <w:rPr>
                <w:rFonts w:ascii="Times New Roman" w:eastAsia="Times New Roman" w:hAnsi="Times New Roman"/>
                <w:sz w:val="24"/>
                <w:szCs w:val="24"/>
                <w:lang w:eastAsia="ru-RU"/>
              </w:rPr>
              <w:t>3,0</w:t>
            </w:r>
          </w:p>
        </w:tc>
        <w:tc>
          <w:tcPr>
            <w:tcW w:w="720" w:type="dxa"/>
            <w:tcBorders>
              <w:top w:val="single" w:sz="4" w:space="0" w:color="000000"/>
              <w:left w:val="single" w:sz="4" w:space="0" w:color="000000"/>
              <w:bottom w:val="single" w:sz="4" w:space="0" w:color="000000"/>
            </w:tcBorders>
            <w:shd w:val="clear" w:color="auto" w:fill="auto"/>
          </w:tcPr>
          <w:p w:rsidR="00EE0AD1" w:rsidRPr="00EE0AD1" w:rsidRDefault="00EE0AD1" w:rsidP="00EE0AD1">
            <w:pPr>
              <w:suppressAutoHyphens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EE0AD1">
              <w:rPr>
                <w:rFonts w:ascii="Times New Roman" w:eastAsia="Times New Roman" w:hAnsi="Times New Roman"/>
                <w:sz w:val="24"/>
                <w:szCs w:val="24"/>
                <w:lang w:eastAsia="ru-RU"/>
              </w:rPr>
              <w:t>3,5</w:t>
            </w:r>
          </w:p>
        </w:tc>
        <w:tc>
          <w:tcPr>
            <w:tcW w:w="720" w:type="dxa"/>
            <w:tcBorders>
              <w:top w:val="single" w:sz="4" w:space="0" w:color="000000"/>
              <w:left w:val="single" w:sz="4" w:space="0" w:color="000000"/>
              <w:bottom w:val="single" w:sz="4" w:space="0" w:color="000000"/>
            </w:tcBorders>
            <w:shd w:val="clear" w:color="auto" w:fill="auto"/>
          </w:tcPr>
          <w:p w:rsidR="00EE0AD1" w:rsidRPr="00EE0AD1" w:rsidRDefault="00EE0AD1" w:rsidP="00EE0AD1">
            <w:pPr>
              <w:suppressAutoHyphens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EE0AD1">
              <w:rPr>
                <w:rFonts w:ascii="Times New Roman" w:eastAsia="Times New Roman" w:hAnsi="Times New Roman"/>
                <w:sz w:val="24"/>
                <w:szCs w:val="24"/>
                <w:lang w:eastAsia="ru-RU"/>
              </w:rPr>
              <w:t>4,0</w:t>
            </w:r>
          </w:p>
        </w:tc>
        <w:tc>
          <w:tcPr>
            <w:tcW w:w="720" w:type="dxa"/>
            <w:tcBorders>
              <w:top w:val="single" w:sz="4" w:space="0" w:color="000000"/>
              <w:left w:val="single" w:sz="4" w:space="0" w:color="000000"/>
              <w:bottom w:val="single" w:sz="4" w:space="0" w:color="000000"/>
            </w:tcBorders>
            <w:shd w:val="clear" w:color="auto" w:fill="auto"/>
          </w:tcPr>
          <w:p w:rsidR="00EE0AD1" w:rsidRPr="00EE0AD1" w:rsidRDefault="00EE0AD1" w:rsidP="00EE0AD1">
            <w:pPr>
              <w:suppressAutoHyphens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EE0AD1">
              <w:rPr>
                <w:rFonts w:ascii="Times New Roman" w:eastAsia="Times New Roman" w:hAnsi="Times New Roman"/>
                <w:sz w:val="24"/>
                <w:szCs w:val="24"/>
                <w:lang w:eastAsia="ru-RU"/>
              </w:rPr>
              <w:t>4,5</w:t>
            </w:r>
          </w:p>
        </w:tc>
        <w:tc>
          <w:tcPr>
            <w:tcW w:w="720" w:type="dxa"/>
            <w:tcBorders>
              <w:top w:val="single" w:sz="4" w:space="0" w:color="000000"/>
              <w:left w:val="single" w:sz="4" w:space="0" w:color="000000"/>
              <w:bottom w:val="single" w:sz="4" w:space="0" w:color="000000"/>
            </w:tcBorders>
            <w:shd w:val="clear" w:color="auto" w:fill="auto"/>
          </w:tcPr>
          <w:p w:rsidR="00EE0AD1" w:rsidRPr="00EE0AD1" w:rsidRDefault="00EE0AD1" w:rsidP="00EE0AD1">
            <w:pPr>
              <w:suppressAutoHyphens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EE0AD1">
              <w:rPr>
                <w:rFonts w:ascii="Times New Roman" w:eastAsia="Times New Roman" w:hAnsi="Times New Roman"/>
                <w:sz w:val="24"/>
                <w:szCs w:val="24"/>
                <w:lang w:eastAsia="ru-RU"/>
              </w:rPr>
              <w:t>5,0</w:t>
            </w:r>
          </w:p>
        </w:tc>
        <w:tc>
          <w:tcPr>
            <w:tcW w:w="720" w:type="dxa"/>
            <w:tcBorders>
              <w:top w:val="single" w:sz="4" w:space="0" w:color="000000"/>
              <w:left w:val="single" w:sz="4" w:space="0" w:color="000000"/>
              <w:bottom w:val="single" w:sz="4" w:space="0" w:color="000000"/>
            </w:tcBorders>
            <w:shd w:val="clear" w:color="auto" w:fill="auto"/>
          </w:tcPr>
          <w:p w:rsidR="00EE0AD1" w:rsidRPr="00EE0AD1" w:rsidRDefault="00EE0AD1" w:rsidP="00EE0AD1">
            <w:pPr>
              <w:suppressAutoHyphens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EE0AD1">
              <w:rPr>
                <w:rFonts w:ascii="Times New Roman" w:eastAsia="Times New Roman" w:hAnsi="Times New Roman"/>
                <w:sz w:val="24"/>
                <w:szCs w:val="24"/>
                <w:lang w:eastAsia="ru-RU"/>
              </w:rPr>
              <w:t>5,5</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EE0AD1" w:rsidRPr="00EE0AD1" w:rsidRDefault="00EE0AD1" w:rsidP="00EE0AD1">
            <w:pPr>
              <w:suppressAutoHyphens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EE0AD1">
              <w:rPr>
                <w:rFonts w:ascii="Times New Roman" w:eastAsia="Times New Roman" w:hAnsi="Times New Roman"/>
                <w:sz w:val="24"/>
                <w:szCs w:val="24"/>
                <w:lang w:eastAsia="ru-RU"/>
              </w:rPr>
              <w:t>6,0</w:t>
            </w:r>
          </w:p>
        </w:tc>
      </w:tr>
      <w:tr w:rsidR="00EE0AD1" w:rsidRPr="00EE0AD1" w:rsidTr="00F239E1">
        <w:trPr>
          <w:cantSplit/>
          <w:trHeight w:val="360"/>
        </w:trPr>
        <w:tc>
          <w:tcPr>
            <w:tcW w:w="3240" w:type="dxa"/>
            <w:tcBorders>
              <w:top w:val="single" w:sz="4" w:space="0" w:color="000000"/>
              <w:left w:val="single" w:sz="4" w:space="0" w:color="000000"/>
              <w:bottom w:val="single" w:sz="4" w:space="0" w:color="000000"/>
            </w:tcBorders>
            <w:shd w:val="clear" w:color="auto" w:fill="auto"/>
          </w:tcPr>
          <w:p w:rsidR="00EE0AD1" w:rsidRPr="00EE0AD1" w:rsidRDefault="00EE0AD1" w:rsidP="00EE0AD1">
            <w:pPr>
              <w:suppressAutoHyphens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EE0AD1">
              <w:rPr>
                <w:rFonts w:ascii="Times New Roman" w:eastAsia="Times New Roman" w:hAnsi="Times New Roman"/>
                <w:sz w:val="24"/>
                <w:szCs w:val="24"/>
                <w:lang w:eastAsia="ru-RU"/>
              </w:rPr>
              <w:t xml:space="preserve">Усадебный с приквартирными    </w:t>
            </w:r>
            <w:r w:rsidRPr="00EE0AD1">
              <w:rPr>
                <w:rFonts w:ascii="Times New Roman" w:eastAsia="Times New Roman" w:hAnsi="Times New Roman"/>
                <w:sz w:val="24"/>
                <w:szCs w:val="24"/>
                <w:lang w:eastAsia="ru-RU"/>
              </w:rPr>
              <w:br/>
              <w:t>участками (м2):</w:t>
            </w:r>
          </w:p>
        </w:tc>
        <w:tc>
          <w:tcPr>
            <w:tcW w:w="840" w:type="dxa"/>
            <w:tcBorders>
              <w:top w:val="single" w:sz="4" w:space="0" w:color="000000"/>
              <w:left w:val="single" w:sz="4" w:space="0" w:color="000000"/>
              <w:bottom w:val="single" w:sz="4" w:space="0" w:color="000000"/>
            </w:tcBorders>
            <w:shd w:val="clear" w:color="auto" w:fill="auto"/>
          </w:tcPr>
          <w:p w:rsidR="00EE0AD1" w:rsidRPr="00EE0AD1" w:rsidRDefault="00EE0AD1" w:rsidP="00EE0AD1">
            <w:pPr>
              <w:suppressAutoHyphens w:val="0"/>
              <w:autoSpaceDE w:val="0"/>
              <w:autoSpaceDN w:val="0"/>
              <w:adjustRightInd w:val="0"/>
              <w:snapToGrid w:val="0"/>
              <w:spacing w:after="0" w:line="240" w:lineRule="auto"/>
              <w:jc w:val="center"/>
              <w:rPr>
                <w:rFonts w:ascii="Times New Roman" w:eastAsia="Times New Roman" w:hAnsi="Times New Roman"/>
                <w:sz w:val="24"/>
                <w:szCs w:val="24"/>
                <w:lang w:eastAsia="ru-RU"/>
              </w:rPr>
            </w:pPr>
          </w:p>
        </w:tc>
        <w:tc>
          <w:tcPr>
            <w:tcW w:w="720" w:type="dxa"/>
            <w:tcBorders>
              <w:top w:val="single" w:sz="4" w:space="0" w:color="000000"/>
              <w:left w:val="single" w:sz="4" w:space="0" w:color="000000"/>
              <w:bottom w:val="single" w:sz="4" w:space="0" w:color="000000"/>
            </w:tcBorders>
            <w:shd w:val="clear" w:color="auto" w:fill="auto"/>
          </w:tcPr>
          <w:p w:rsidR="00EE0AD1" w:rsidRPr="00EE0AD1" w:rsidRDefault="00EE0AD1" w:rsidP="00EE0AD1">
            <w:pPr>
              <w:suppressAutoHyphens w:val="0"/>
              <w:autoSpaceDE w:val="0"/>
              <w:autoSpaceDN w:val="0"/>
              <w:adjustRightInd w:val="0"/>
              <w:snapToGrid w:val="0"/>
              <w:spacing w:after="0" w:line="240" w:lineRule="auto"/>
              <w:jc w:val="center"/>
              <w:rPr>
                <w:rFonts w:ascii="Times New Roman" w:eastAsia="Times New Roman" w:hAnsi="Times New Roman"/>
                <w:sz w:val="24"/>
                <w:szCs w:val="24"/>
                <w:lang w:eastAsia="ru-RU"/>
              </w:rPr>
            </w:pPr>
          </w:p>
        </w:tc>
        <w:tc>
          <w:tcPr>
            <w:tcW w:w="720" w:type="dxa"/>
            <w:tcBorders>
              <w:top w:val="single" w:sz="4" w:space="0" w:color="000000"/>
              <w:left w:val="single" w:sz="4" w:space="0" w:color="000000"/>
              <w:bottom w:val="single" w:sz="4" w:space="0" w:color="000000"/>
            </w:tcBorders>
            <w:shd w:val="clear" w:color="auto" w:fill="auto"/>
          </w:tcPr>
          <w:p w:rsidR="00EE0AD1" w:rsidRPr="00EE0AD1" w:rsidRDefault="00EE0AD1" w:rsidP="00EE0AD1">
            <w:pPr>
              <w:suppressAutoHyphens w:val="0"/>
              <w:autoSpaceDE w:val="0"/>
              <w:autoSpaceDN w:val="0"/>
              <w:adjustRightInd w:val="0"/>
              <w:snapToGrid w:val="0"/>
              <w:spacing w:after="0" w:line="240" w:lineRule="auto"/>
              <w:jc w:val="center"/>
              <w:rPr>
                <w:rFonts w:ascii="Times New Roman" w:eastAsia="Times New Roman" w:hAnsi="Times New Roman"/>
                <w:sz w:val="24"/>
                <w:szCs w:val="24"/>
                <w:lang w:eastAsia="ru-RU"/>
              </w:rPr>
            </w:pPr>
          </w:p>
        </w:tc>
        <w:tc>
          <w:tcPr>
            <w:tcW w:w="720" w:type="dxa"/>
            <w:tcBorders>
              <w:top w:val="single" w:sz="4" w:space="0" w:color="000000"/>
              <w:left w:val="single" w:sz="4" w:space="0" w:color="000000"/>
              <w:bottom w:val="single" w:sz="4" w:space="0" w:color="000000"/>
            </w:tcBorders>
            <w:shd w:val="clear" w:color="auto" w:fill="auto"/>
          </w:tcPr>
          <w:p w:rsidR="00EE0AD1" w:rsidRPr="00EE0AD1" w:rsidRDefault="00EE0AD1" w:rsidP="00EE0AD1">
            <w:pPr>
              <w:suppressAutoHyphens w:val="0"/>
              <w:autoSpaceDE w:val="0"/>
              <w:autoSpaceDN w:val="0"/>
              <w:adjustRightInd w:val="0"/>
              <w:snapToGrid w:val="0"/>
              <w:spacing w:after="0" w:line="240" w:lineRule="auto"/>
              <w:jc w:val="center"/>
              <w:rPr>
                <w:rFonts w:ascii="Times New Roman" w:eastAsia="Times New Roman" w:hAnsi="Times New Roman"/>
                <w:sz w:val="24"/>
                <w:szCs w:val="24"/>
                <w:lang w:eastAsia="ru-RU"/>
              </w:rPr>
            </w:pPr>
          </w:p>
        </w:tc>
        <w:tc>
          <w:tcPr>
            <w:tcW w:w="720" w:type="dxa"/>
            <w:tcBorders>
              <w:top w:val="single" w:sz="4" w:space="0" w:color="000000"/>
              <w:left w:val="single" w:sz="4" w:space="0" w:color="000000"/>
              <w:bottom w:val="single" w:sz="4" w:space="0" w:color="000000"/>
            </w:tcBorders>
            <w:shd w:val="clear" w:color="auto" w:fill="auto"/>
          </w:tcPr>
          <w:p w:rsidR="00EE0AD1" w:rsidRPr="00EE0AD1" w:rsidRDefault="00EE0AD1" w:rsidP="00EE0AD1">
            <w:pPr>
              <w:suppressAutoHyphens w:val="0"/>
              <w:autoSpaceDE w:val="0"/>
              <w:autoSpaceDN w:val="0"/>
              <w:adjustRightInd w:val="0"/>
              <w:snapToGrid w:val="0"/>
              <w:spacing w:after="0" w:line="240" w:lineRule="auto"/>
              <w:jc w:val="center"/>
              <w:rPr>
                <w:rFonts w:ascii="Times New Roman" w:eastAsia="Times New Roman" w:hAnsi="Times New Roman"/>
                <w:sz w:val="24"/>
                <w:szCs w:val="24"/>
                <w:lang w:eastAsia="ru-RU"/>
              </w:rPr>
            </w:pPr>
          </w:p>
        </w:tc>
        <w:tc>
          <w:tcPr>
            <w:tcW w:w="720" w:type="dxa"/>
            <w:tcBorders>
              <w:top w:val="single" w:sz="4" w:space="0" w:color="000000"/>
              <w:left w:val="single" w:sz="4" w:space="0" w:color="000000"/>
              <w:bottom w:val="single" w:sz="4" w:space="0" w:color="000000"/>
            </w:tcBorders>
            <w:shd w:val="clear" w:color="auto" w:fill="auto"/>
          </w:tcPr>
          <w:p w:rsidR="00EE0AD1" w:rsidRPr="00EE0AD1" w:rsidRDefault="00EE0AD1" w:rsidP="00EE0AD1">
            <w:pPr>
              <w:suppressAutoHyphens w:val="0"/>
              <w:autoSpaceDE w:val="0"/>
              <w:autoSpaceDN w:val="0"/>
              <w:adjustRightInd w:val="0"/>
              <w:snapToGrid w:val="0"/>
              <w:spacing w:after="0" w:line="240" w:lineRule="auto"/>
              <w:jc w:val="center"/>
              <w:rPr>
                <w:rFonts w:ascii="Times New Roman" w:eastAsia="Times New Roman" w:hAnsi="Times New Roman"/>
                <w:sz w:val="24"/>
                <w:szCs w:val="24"/>
                <w:lang w:eastAsia="ru-RU"/>
              </w:rPr>
            </w:pPr>
          </w:p>
        </w:tc>
        <w:tc>
          <w:tcPr>
            <w:tcW w:w="720" w:type="dxa"/>
            <w:tcBorders>
              <w:top w:val="single" w:sz="4" w:space="0" w:color="000000"/>
              <w:left w:val="single" w:sz="4" w:space="0" w:color="000000"/>
              <w:bottom w:val="single" w:sz="4" w:space="0" w:color="000000"/>
            </w:tcBorders>
            <w:shd w:val="clear" w:color="auto" w:fill="auto"/>
          </w:tcPr>
          <w:p w:rsidR="00EE0AD1" w:rsidRPr="00EE0AD1" w:rsidRDefault="00EE0AD1" w:rsidP="00EE0AD1">
            <w:pPr>
              <w:suppressAutoHyphens w:val="0"/>
              <w:autoSpaceDE w:val="0"/>
              <w:autoSpaceDN w:val="0"/>
              <w:adjustRightInd w:val="0"/>
              <w:snapToGrid w:val="0"/>
              <w:spacing w:after="0" w:line="240" w:lineRule="auto"/>
              <w:jc w:val="center"/>
              <w:rPr>
                <w:rFonts w:ascii="Times New Roman" w:eastAsia="Times New Roman" w:hAnsi="Times New Roman"/>
                <w:sz w:val="24"/>
                <w:szCs w:val="24"/>
                <w:lang w:eastAsia="ru-RU"/>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EE0AD1" w:rsidRPr="00EE0AD1" w:rsidRDefault="00EE0AD1" w:rsidP="00EE0AD1">
            <w:pPr>
              <w:suppressAutoHyphens w:val="0"/>
              <w:autoSpaceDE w:val="0"/>
              <w:autoSpaceDN w:val="0"/>
              <w:adjustRightInd w:val="0"/>
              <w:snapToGrid w:val="0"/>
              <w:spacing w:after="0" w:line="240" w:lineRule="auto"/>
              <w:jc w:val="center"/>
              <w:rPr>
                <w:rFonts w:ascii="Times New Roman" w:eastAsia="Times New Roman" w:hAnsi="Times New Roman"/>
                <w:sz w:val="24"/>
                <w:szCs w:val="24"/>
                <w:lang w:eastAsia="ru-RU"/>
              </w:rPr>
            </w:pPr>
          </w:p>
        </w:tc>
      </w:tr>
      <w:tr w:rsidR="00EE0AD1" w:rsidRPr="00EE0AD1" w:rsidTr="00F239E1">
        <w:trPr>
          <w:cantSplit/>
          <w:trHeight w:val="240"/>
        </w:trPr>
        <w:tc>
          <w:tcPr>
            <w:tcW w:w="3240" w:type="dxa"/>
            <w:tcBorders>
              <w:top w:val="single" w:sz="4" w:space="0" w:color="000000"/>
              <w:left w:val="single" w:sz="4" w:space="0" w:color="000000"/>
              <w:bottom w:val="single" w:sz="4" w:space="0" w:color="000000"/>
            </w:tcBorders>
            <w:shd w:val="clear" w:color="auto" w:fill="auto"/>
          </w:tcPr>
          <w:p w:rsidR="00EE0AD1" w:rsidRPr="00EE0AD1" w:rsidRDefault="00EE0AD1" w:rsidP="00EE0AD1">
            <w:pPr>
              <w:suppressAutoHyphens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EE0AD1">
              <w:rPr>
                <w:rFonts w:ascii="Times New Roman" w:eastAsia="Times New Roman" w:hAnsi="Times New Roman"/>
                <w:sz w:val="24"/>
                <w:szCs w:val="24"/>
                <w:lang w:eastAsia="ru-RU"/>
              </w:rPr>
              <w:t>2000</w:t>
            </w:r>
          </w:p>
        </w:tc>
        <w:tc>
          <w:tcPr>
            <w:tcW w:w="840" w:type="dxa"/>
            <w:tcBorders>
              <w:top w:val="single" w:sz="4" w:space="0" w:color="000000"/>
              <w:left w:val="single" w:sz="4" w:space="0" w:color="000000"/>
              <w:bottom w:val="single" w:sz="4" w:space="0" w:color="000000"/>
            </w:tcBorders>
            <w:shd w:val="clear" w:color="auto" w:fill="auto"/>
          </w:tcPr>
          <w:p w:rsidR="00EE0AD1" w:rsidRPr="00EE0AD1" w:rsidRDefault="00EE0AD1" w:rsidP="00EE0AD1">
            <w:pPr>
              <w:suppressAutoHyphens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EE0AD1">
              <w:rPr>
                <w:rFonts w:ascii="Times New Roman" w:eastAsia="Times New Roman" w:hAnsi="Times New Roman"/>
                <w:sz w:val="24"/>
                <w:szCs w:val="24"/>
                <w:lang w:eastAsia="ru-RU"/>
              </w:rPr>
              <w:t>10</w:t>
            </w:r>
          </w:p>
        </w:tc>
        <w:tc>
          <w:tcPr>
            <w:tcW w:w="720" w:type="dxa"/>
            <w:tcBorders>
              <w:top w:val="single" w:sz="4" w:space="0" w:color="000000"/>
              <w:left w:val="single" w:sz="4" w:space="0" w:color="000000"/>
              <w:bottom w:val="single" w:sz="4" w:space="0" w:color="000000"/>
            </w:tcBorders>
            <w:shd w:val="clear" w:color="auto" w:fill="auto"/>
          </w:tcPr>
          <w:p w:rsidR="00EE0AD1" w:rsidRPr="00EE0AD1" w:rsidRDefault="00EE0AD1" w:rsidP="00EE0AD1">
            <w:pPr>
              <w:suppressAutoHyphens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EE0AD1">
              <w:rPr>
                <w:rFonts w:ascii="Times New Roman" w:eastAsia="Times New Roman" w:hAnsi="Times New Roman"/>
                <w:sz w:val="24"/>
                <w:szCs w:val="24"/>
                <w:lang w:eastAsia="ru-RU"/>
              </w:rPr>
              <w:t>12</w:t>
            </w:r>
          </w:p>
        </w:tc>
        <w:tc>
          <w:tcPr>
            <w:tcW w:w="720" w:type="dxa"/>
            <w:tcBorders>
              <w:top w:val="single" w:sz="4" w:space="0" w:color="000000"/>
              <w:left w:val="single" w:sz="4" w:space="0" w:color="000000"/>
              <w:bottom w:val="single" w:sz="4" w:space="0" w:color="000000"/>
            </w:tcBorders>
            <w:shd w:val="clear" w:color="auto" w:fill="auto"/>
          </w:tcPr>
          <w:p w:rsidR="00EE0AD1" w:rsidRPr="00EE0AD1" w:rsidRDefault="00EE0AD1" w:rsidP="00EE0AD1">
            <w:pPr>
              <w:suppressAutoHyphens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EE0AD1">
              <w:rPr>
                <w:rFonts w:ascii="Times New Roman" w:eastAsia="Times New Roman" w:hAnsi="Times New Roman"/>
                <w:sz w:val="24"/>
                <w:szCs w:val="24"/>
                <w:lang w:eastAsia="ru-RU"/>
              </w:rPr>
              <w:t>14</w:t>
            </w:r>
          </w:p>
        </w:tc>
        <w:tc>
          <w:tcPr>
            <w:tcW w:w="720" w:type="dxa"/>
            <w:tcBorders>
              <w:top w:val="single" w:sz="4" w:space="0" w:color="000000"/>
              <w:left w:val="single" w:sz="4" w:space="0" w:color="000000"/>
              <w:bottom w:val="single" w:sz="4" w:space="0" w:color="000000"/>
            </w:tcBorders>
            <w:shd w:val="clear" w:color="auto" w:fill="auto"/>
          </w:tcPr>
          <w:p w:rsidR="00EE0AD1" w:rsidRPr="00EE0AD1" w:rsidRDefault="00EE0AD1" w:rsidP="00EE0AD1">
            <w:pPr>
              <w:suppressAutoHyphens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EE0AD1">
              <w:rPr>
                <w:rFonts w:ascii="Times New Roman" w:eastAsia="Times New Roman" w:hAnsi="Times New Roman"/>
                <w:sz w:val="24"/>
                <w:szCs w:val="24"/>
                <w:lang w:eastAsia="ru-RU"/>
              </w:rPr>
              <w:t>16</w:t>
            </w:r>
          </w:p>
        </w:tc>
        <w:tc>
          <w:tcPr>
            <w:tcW w:w="720" w:type="dxa"/>
            <w:tcBorders>
              <w:top w:val="single" w:sz="4" w:space="0" w:color="000000"/>
              <w:left w:val="single" w:sz="4" w:space="0" w:color="000000"/>
              <w:bottom w:val="single" w:sz="4" w:space="0" w:color="000000"/>
            </w:tcBorders>
            <w:shd w:val="clear" w:color="auto" w:fill="auto"/>
          </w:tcPr>
          <w:p w:rsidR="00EE0AD1" w:rsidRPr="00EE0AD1" w:rsidRDefault="00EE0AD1" w:rsidP="00EE0AD1">
            <w:pPr>
              <w:suppressAutoHyphens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EE0AD1">
              <w:rPr>
                <w:rFonts w:ascii="Times New Roman" w:eastAsia="Times New Roman" w:hAnsi="Times New Roman"/>
                <w:sz w:val="24"/>
                <w:szCs w:val="24"/>
                <w:lang w:eastAsia="ru-RU"/>
              </w:rPr>
              <w:t>18</w:t>
            </w:r>
          </w:p>
        </w:tc>
        <w:tc>
          <w:tcPr>
            <w:tcW w:w="720" w:type="dxa"/>
            <w:tcBorders>
              <w:top w:val="single" w:sz="4" w:space="0" w:color="000000"/>
              <w:left w:val="single" w:sz="4" w:space="0" w:color="000000"/>
              <w:bottom w:val="single" w:sz="4" w:space="0" w:color="000000"/>
            </w:tcBorders>
            <w:shd w:val="clear" w:color="auto" w:fill="auto"/>
          </w:tcPr>
          <w:p w:rsidR="00EE0AD1" w:rsidRPr="00EE0AD1" w:rsidRDefault="00EE0AD1" w:rsidP="00EE0AD1">
            <w:pPr>
              <w:suppressAutoHyphens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EE0AD1">
              <w:rPr>
                <w:rFonts w:ascii="Times New Roman" w:eastAsia="Times New Roman" w:hAnsi="Times New Roman"/>
                <w:sz w:val="24"/>
                <w:szCs w:val="24"/>
                <w:lang w:eastAsia="ru-RU"/>
              </w:rPr>
              <w:t>20</w:t>
            </w:r>
          </w:p>
        </w:tc>
        <w:tc>
          <w:tcPr>
            <w:tcW w:w="720" w:type="dxa"/>
            <w:tcBorders>
              <w:top w:val="single" w:sz="4" w:space="0" w:color="000000"/>
              <w:left w:val="single" w:sz="4" w:space="0" w:color="000000"/>
              <w:bottom w:val="single" w:sz="4" w:space="0" w:color="000000"/>
            </w:tcBorders>
            <w:shd w:val="clear" w:color="auto" w:fill="auto"/>
          </w:tcPr>
          <w:p w:rsidR="00EE0AD1" w:rsidRPr="00EE0AD1" w:rsidRDefault="00EE0AD1" w:rsidP="00EE0AD1">
            <w:pPr>
              <w:suppressAutoHyphens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EE0AD1">
              <w:rPr>
                <w:rFonts w:ascii="Times New Roman" w:eastAsia="Times New Roman" w:hAnsi="Times New Roman"/>
                <w:sz w:val="24"/>
                <w:szCs w:val="24"/>
                <w:lang w:eastAsia="ru-RU"/>
              </w:rPr>
              <w:t>22</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EE0AD1" w:rsidRPr="00EE0AD1" w:rsidRDefault="00EE0AD1" w:rsidP="00EE0AD1">
            <w:pPr>
              <w:suppressAutoHyphens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EE0AD1">
              <w:rPr>
                <w:rFonts w:ascii="Times New Roman" w:eastAsia="Times New Roman" w:hAnsi="Times New Roman"/>
                <w:sz w:val="24"/>
                <w:szCs w:val="24"/>
                <w:lang w:eastAsia="ru-RU"/>
              </w:rPr>
              <w:t>24</w:t>
            </w:r>
          </w:p>
        </w:tc>
      </w:tr>
      <w:tr w:rsidR="00EE0AD1" w:rsidRPr="00EE0AD1" w:rsidTr="00F239E1">
        <w:trPr>
          <w:cantSplit/>
          <w:trHeight w:val="240"/>
        </w:trPr>
        <w:tc>
          <w:tcPr>
            <w:tcW w:w="3240" w:type="dxa"/>
            <w:tcBorders>
              <w:top w:val="single" w:sz="4" w:space="0" w:color="000000"/>
              <w:left w:val="single" w:sz="4" w:space="0" w:color="000000"/>
              <w:bottom w:val="single" w:sz="4" w:space="0" w:color="000000"/>
            </w:tcBorders>
            <w:shd w:val="clear" w:color="auto" w:fill="auto"/>
          </w:tcPr>
          <w:p w:rsidR="00EE0AD1" w:rsidRPr="00EE0AD1" w:rsidRDefault="00EE0AD1" w:rsidP="00EE0AD1">
            <w:pPr>
              <w:suppressAutoHyphens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EE0AD1">
              <w:rPr>
                <w:rFonts w:ascii="Times New Roman" w:eastAsia="Times New Roman" w:hAnsi="Times New Roman"/>
                <w:sz w:val="24"/>
                <w:szCs w:val="24"/>
                <w:lang w:eastAsia="ru-RU"/>
              </w:rPr>
              <w:t>1500</w:t>
            </w:r>
          </w:p>
        </w:tc>
        <w:tc>
          <w:tcPr>
            <w:tcW w:w="840" w:type="dxa"/>
            <w:tcBorders>
              <w:top w:val="single" w:sz="4" w:space="0" w:color="000000"/>
              <w:left w:val="single" w:sz="4" w:space="0" w:color="000000"/>
              <w:bottom w:val="single" w:sz="4" w:space="0" w:color="000000"/>
            </w:tcBorders>
            <w:shd w:val="clear" w:color="auto" w:fill="auto"/>
          </w:tcPr>
          <w:p w:rsidR="00EE0AD1" w:rsidRPr="00EE0AD1" w:rsidRDefault="00EE0AD1" w:rsidP="00EE0AD1">
            <w:pPr>
              <w:suppressAutoHyphens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EE0AD1">
              <w:rPr>
                <w:rFonts w:ascii="Times New Roman" w:eastAsia="Times New Roman" w:hAnsi="Times New Roman"/>
                <w:sz w:val="24"/>
                <w:szCs w:val="24"/>
                <w:lang w:eastAsia="ru-RU"/>
              </w:rPr>
              <w:t>13</w:t>
            </w:r>
          </w:p>
        </w:tc>
        <w:tc>
          <w:tcPr>
            <w:tcW w:w="720" w:type="dxa"/>
            <w:tcBorders>
              <w:top w:val="single" w:sz="4" w:space="0" w:color="000000"/>
              <w:left w:val="single" w:sz="4" w:space="0" w:color="000000"/>
              <w:bottom w:val="single" w:sz="4" w:space="0" w:color="000000"/>
            </w:tcBorders>
            <w:shd w:val="clear" w:color="auto" w:fill="auto"/>
          </w:tcPr>
          <w:p w:rsidR="00EE0AD1" w:rsidRPr="00EE0AD1" w:rsidRDefault="00EE0AD1" w:rsidP="00EE0AD1">
            <w:pPr>
              <w:suppressAutoHyphens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EE0AD1">
              <w:rPr>
                <w:rFonts w:ascii="Times New Roman" w:eastAsia="Times New Roman" w:hAnsi="Times New Roman"/>
                <w:sz w:val="24"/>
                <w:szCs w:val="24"/>
                <w:lang w:eastAsia="ru-RU"/>
              </w:rPr>
              <w:t>15</w:t>
            </w:r>
          </w:p>
        </w:tc>
        <w:tc>
          <w:tcPr>
            <w:tcW w:w="720" w:type="dxa"/>
            <w:tcBorders>
              <w:top w:val="single" w:sz="4" w:space="0" w:color="000000"/>
              <w:left w:val="single" w:sz="4" w:space="0" w:color="000000"/>
              <w:bottom w:val="single" w:sz="4" w:space="0" w:color="000000"/>
            </w:tcBorders>
            <w:shd w:val="clear" w:color="auto" w:fill="auto"/>
          </w:tcPr>
          <w:p w:rsidR="00EE0AD1" w:rsidRPr="00EE0AD1" w:rsidRDefault="00EE0AD1" w:rsidP="00EE0AD1">
            <w:pPr>
              <w:suppressAutoHyphens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EE0AD1">
              <w:rPr>
                <w:rFonts w:ascii="Times New Roman" w:eastAsia="Times New Roman" w:hAnsi="Times New Roman"/>
                <w:sz w:val="24"/>
                <w:szCs w:val="24"/>
                <w:lang w:eastAsia="ru-RU"/>
              </w:rPr>
              <w:t>17</w:t>
            </w:r>
          </w:p>
        </w:tc>
        <w:tc>
          <w:tcPr>
            <w:tcW w:w="720" w:type="dxa"/>
            <w:tcBorders>
              <w:top w:val="single" w:sz="4" w:space="0" w:color="000000"/>
              <w:left w:val="single" w:sz="4" w:space="0" w:color="000000"/>
              <w:bottom w:val="single" w:sz="4" w:space="0" w:color="000000"/>
            </w:tcBorders>
            <w:shd w:val="clear" w:color="auto" w:fill="auto"/>
          </w:tcPr>
          <w:p w:rsidR="00EE0AD1" w:rsidRPr="00EE0AD1" w:rsidRDefault="00EE0AD1" w:rsidP="00EE0AD1">
            <w:pPr>
              <w:suppressAutoHyphens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EE0AD1">
              <w:rPr>
                <w:rFonts w:ascii="Times New Roman" w:eastAsia="Times New Roman" w:hAnsi="Times New Roman"/>
                <w:sz w:val="24"/>
                <w:szCs w:val="24"/>
                <w:lang w:eastAsia="ru-RU"/>
              </w:rPr>
              <w:t>20</w:t>
            </w:r>
          </w:p>
        </w:tc>
        <w:tc>
          <w:tcPr>
            <w:tcW w:w="720" w:type="dxa"/>
            <w:tcBorders>
              <w:top w:val="single" w:sz="4" w:space="0" w:color="000000"/>
              <w:left w:val="single" w:sz="4" w:space="0" w:color="000000"/>
              <w:bottom w:val="single" w:sz="4" w:space="0" w:color="000000"/>
            </w:tcBorders>
            <w:shd w:val="clear" w:color="auto" w:fill="auto"/>
          </w:tcPr>
          <w:p w:rsidR="00EE0AD1" w:rsidRPr="00EE0AD1" w:rsidRDefault="00EE0AD1" w:rsidP="00EE0AD1">
            <w:pPr>
              <w:suppressAutoHyphens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EE0AD1">
              <w:rPr>
                <w:rFonts w:ascii="Times New Roman" w:eastAsia="Times New Roman" w:hAnsi="Times New Roman"/>
                <w:sz w:val="24"/>
                <w:szCs w:val="24"/>
                <w:lang w:eastAsia="ru-RU"/>
              </w:rPr>
              <w:t>22</w:t>
            </w:r>
          </w:p>
        </w:tc>
        <w:tc>
          <w:tcPr>
            <w:tcW w:w="720" w:type="dxa"/>
            <w:tcBorders>
              <w:top w:val="single" w:sz="4" w:space="0" w:color="000000"/>
              <w:left w:val="single" w:sz="4" w:space="0" w:color="000000"/>
              <w:bottom w:val="single" w:sz="4" w:space="0" w:color="000000"/>
            </w:tcBorders>
            <w:shd w:val="clear" w:color="auto" w:fill="auto"/>
          </w:tcPr>
          <w:p w:rsidR="00EE0AD1" w:rsidRPr="00EE0AD1" w:rsidRDefault="00EE0AD1" w:rsidP="00EE0AD1">
            <w:pPr>
              <w:suppressAutoHyphens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EE0AD1">
              <w:rPr>
                <w:rFonts w:ascii="Times New Roman" w:eastAsia="Times New Roman" w:hAnsi="Times New Roman"/>
                <w:sz w:val="24"/>
                <w:szCs w:val="24"/>
                <w:lang w:eastAsia="ru-RU"/>
              </w:rPr>
              <w:t>25</w:t>
            </w:r>
          </w:p>
        </w:tc>
        <w:tc>
          <w:tcPr>
            <w:tcW w:w="720" w:type="dxa"/>
            <w:tcBorders>
              <w:top w:val="single" w:sz="4" w:space="0" w:color="000000"/>
              <w:left w:val="single" w:sz="4" w:space="0" w:color="000000"/>
              <w:bottom w:val="single" w:sz="4" w:space="0" w:color="000000"/>
            </w:tcBorders>
            <w:shd w:val="clear" w:color="auto" w:fill="auto"/>
          </w:tcPr>
          <w:p w:rsidR="00EE0AD1" w:rsidRPr="00EE0AD1" w:rsidRDefault="00EE0AD1" w:rsidP="00EE0AD1">
            <w:pPr>
              <w:suppressAutoHyphens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EE0AD1">
              <w:rPr>
                <w:rFonts w:ascii="Times New Roman" w:eastAsia="Times New Roman" w:hAnsi="Times New Roman"/>
                <w:sz w:val="24"/>
                <w:szCs w:val="24"/>
                <w:lang w:eastAsia="ru-RU"/>
              </w:rPr>
              <w:t>27</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EE0AD1" w:rsidRPr="00EE0AD1" w:rsidRDefault="00EE0AD1" w:rsidP="00EE0AD1">
            <w:pPr>
              <w:suppressAutoHyphens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EE0AD1">
              <w:rPr>
                <w:rFonts w:ascii="Times New Roman" w:eastAsia="Times New Roman" w:hAnsi="Times New Roman"/>
                <w:sz w:val="24"/>
                <w:szCs w:val="24"/>
                <w:lang w:eastAsia="ru-RU"/>
              </w:rPr>
              <w:t>30</w:t>
            </w:r>
          </w:p>
        </w:tc>
      </w:tr>
      <w:tr w:rsidR="00EE0AD1" w:rsidRPr="00EE0AD1" w:rsidTr="00F239E1">
        <w:trPr>
          <w:cantSplit/>
          <w:trHeight w:val="240"/>
        </w:trPr>
        <w:tc>
          <w:tcPr>
            <w:tcW w:w="3240" w:type="dxa"/>
            <w:tcBorders>
              <w:top w:val="single" w:sz="4" w:space="0" w:color="000000"/>
              <w:left w:val="single" w:sz="4" w:space="0" w:color="000000"/>
              <w:bottom w:val="single" w:sz="4" w:space="0" w:color="000000"/>
            </w:tcBorders>
            <w:shd w:val="clear" w:color="auto" w:fill="auto"/>
          </w:tcPr>
          <w:p w:rsidR="00EE0AD1" w:rsidRPr="00EE0AD1" w:rsidRDefault="00EE0AD1" w:rsidP="00EE0AD1">
            <w:pPr>
              <w:suppressAutoHyphens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EE0AD1">
              <w:rPr>
                <w:rFonts w:ascii="Times New Roman" w:eastAsia="Times New Roman" w:hAnsi="Times New Roman"/>
                <w:sz w:val="24"/>
                <w:szCs w:val="24"/>
                <w:lang w:eastAsia="ru-RU"/>
              </w:rPr>
              <w:t>1200</w:t>
            </w:r>
          </w:p>
        </w:tc>
        <w:tc>
          <w:tcPr>
            <w:tcW w:w="840" w:type="dxa"/>
            <w:tcBorders>
              <w:top w:val="single" w:sz="4" w:space="0" w:color="000000"/>
              <w:left w:val="single" w:sz="4" w:space="0" w:color="000000"/>
              <w:bottom w:val="single" w:sz="4" w:space="0" w:color="000000"/>
            </w:tcBorders>
            <w:shd w:val="clear" w:color="auto" w:fill="auto"/>
          </w:tcPr>
          <w:p w:rsidR="00EE0AD1" w:rsidRPr="00EE0AD1" w:rsidRDefault="00EE0AD1" w:rsidP="00EE0AD1">
            <w:pPr>
              <w:suppressAutoHyphens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EE0AD1">
              <w:rPr>
                <w:rFonts w:ascii="Times New Roman" w:eastAsia="Times New Roman" w:hAnsi="Times New Roman"/>
                <w:sz w:val="24"/>
                <w:szCs w:val="24"/>
                <w:lang w:eastAsia="ru-RU"/>
              </w:rPr>
              <w:t>17</w:t>
            </w:r>
          </w:p>
        </w:tc>
        <w:tc>
          <w:tcPr>
            <w:tcW w:w="720" w:type="dxa"/>
            <w:tcBorders>
              <w:top w:val="single" w:sz="4" w:space="0" w:color="000000"/>
              <w:left w:val="single" w:sz="4" w:space="0" w:color="000000"/>
              <w:bottom w:val="single" w:sz="4" w:space="0" w:color="000000"/>
            </w:tcBorders>
            <w:shd w:val="clear" w:color="auto" w:fill="auto"/>
          </w:tcPr>
          <w:p w:rsidR="00EE0AD1" w:rsidRPr="00EE0AD1" w:rsidRDefault="00EE0AD1" w:rsidP="00EE0AD1">
            <w:pPr>
              <w:suppressAutoHyphens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EE0AD1">
              <w:rPr>
                <w:rFonts w:ascii="Times New Roman" w:eastAsia="Times New Roman" w:hAnsi="Times New Roman"/>
                <w:sz w:val="24"/>
                <w:szCs w:val="24"/>
                <w:lang w:eastAsia="ru-RU"/>
              </w:rPr>
              <w:t>21</w:t>
            </w:r>
          </w:p>
        </w:tc>
        <w:tc>
          <w:tcPr>
            <w:tcW w:w="720" w:type="dxa"/>
            <w:tcBorders>
              <w:top w:val="single" w:sz="4" w:space="0" w:color="000000"/>
              <w:left w:val="single" w:sz="4" w:space="0" w:color="000000"/>
              <w:bottom w:val="single" w:sz="4" w:space="0" w:color="000000"/>
            </w:tcBorders>
            <w:shd w:val="clear" w:color="auto" w:fill="auto"/>
          </w:tcPr>
          <w:p w:rsidR="00EE0AD1" w:rsidRPr="00EE0AD1" w:rsidRDefault="00EE0AD1" w:rsidP="00EE0AD1">
            <w:pPr>
              <w:suppressAutoHyphens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EE0AD1">
              <w:rPr>
                <w:rFonts w:ascii="Times New Roman" w:eastAsia="Times New Roman" w:hAnsi="Times New Roman"/>
                <w:sz w:val="24"/>
                <w:szCs w:val="24"/>
                <w:lang w:eastAsia="ru-RU"/>
              </w:rPr>
              <w:t>23</w:t>
            </w:r>
          </w:p>
        </w:tc>
        <w:tc>
          <w:tcPr>
            <w:tcW w:w="720" w:type="dxa"/>
            <w:tcBorders>
              <w:top w:val="single" w:sz="4" w:space="0" w:color="000000"/>
              <w:left w:val="single" w:sz="4" w:space="0" w:color="000000"/>
              <w:bottom w:val="single" w:sz="4" w:space="0" w:color="000000"/>
            </w:tcBorders>
            <w:shd w:val="clear" w:color="auto" w:fill="auto"/>
          </w:tcPr>
          <w:p w:rsidR="00EE0AD1" w:rsidRPr="00EE0AD1" w:rsidRDefault="00EE0AD1" w:rsidP="00EE0AD1">
            <w:pPr>
              <w:suppressAutoHyphens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EE0AD1">
              <w:rPr>
                <w:rFonts w:ascii="Times New Roman" w:eastAsia="Times New Roman" w:hAnsi="Times New Roman"/>
                <w:sz w:val="24"/>
                <w:szCs w:val="24"/>
                <w:lang w:eastAsia="ru-RU"/>
              </w:rPr>
              <w:t>25</w:t>
            </w:r>
          </w:p>
        </w:tc>
        <w:tc>
          <w:tcPr>
            <w:tcW w:w="720" w:type="dxa"/>
            <w:tcBorders>
              <w:top w:val="single" w:sz="4" w:space="0" w:color="000000"/>
              <w:left w:val="single" w:sz="4" w:space="0" w:color="000000"/>
              <w:bottom w:val="single" w:sz="4" w:space="0" w:color="000000"/>
            </w:tcBorders>
            <w:shd w:val="clear" w:color="auto" w:fill="auto"/>
          </w:tcPr>
          <w:p w:rsidR="00EE0AD1" w:rsidRPr="00EE0AD1" w:rsidRDefault="00EE0AD1" w:rsidP="00EE0AD1">
            <w:pPr>
              <w:suppressAutoHyphens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EE0AD1">
              <w:rPr>
                <w:rFonts w:ascii="Times New Roman" w:eastAsia="Times New Roman" w:hAnsi="Times New Roman"/>
                <w:sz w:val="24"/>
                <w:szCs w:val="24"/>
                <w:lang w:eastAsia="ru-RU"/>
              </w:rPr>
              <w:t>28</w:t>
            </w:r>
          </w:p>
        </w:tc>
        <w:tc>
          <w:tcPr>
            <w:tcW w:w="720" w:type="dxa"/>
            <w:tcBorders>
              <w:top w:val="single" w:sz="4" w:space="0" w:color="000000"/>
              <w:left w:val="single" w:sz="4" w:space="0" w:color="000000"/>
              <w:bottom w:val="single" w:sz="4" w:space="0" w:color="000000"/>
            </w:tcBorders>
            <w:shd w:val="clear" w:color="auto" w:fill="auto"/>
          </w:tcPr>
          <w:p w:rsidR="00EE0AD1" w:rsidRPr="00EE0AD1" w:rsidRDefault="00EE0AD1" w:rsidP="00EE0AD1">
            <w:pPr>
              <w:suppressAutoHyphens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EE0AD1">
              <w:rPr>
                <w:rFonts w:ascii="Times New Roman" w:eastAsia="Times New Roman" w:hAnsi="Times New Roman"/>
                <w:sz w:val="24"/>
                <w:szCs w:val="24"/>
                <w:lang w:eastAsia="ru-RU"/>
              </w:rPr>
              <w:t>32</w:t>
            </w:r>
          </w:p>
        </w:tc>
        <w:tc>
          <w:tcPr>
            <w:tcW w:w="720" w:type="dxa"/>
            <w:tcBorders>
              <w:top w:val="single" w:sz="4" w:space="0" w:color="000000"/>
              <w:left w:val="single" w:sz="4" w:space="0" w:color="000000"/>
              <w:bottom w:val="single" w:sz="4" w:space="0" w:color="000000"/>
            </w:tcBorders>
            <w:shd w:val="clear" w:color="auto" w:fill="auto"/>
          </w:tcPr>
          <w:p w:rsidR="00EE0AD1" w:rsidRPr="00EE0AD1" w:rsidRDefault="00EE0AD1" w:rsidP="00EE0AD1">
            <w:pPr>
              <w:suppressAutoHyphens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EE0AD1">
              <w:rPr>
                <w:rFonts w:ascii="Times New Roman" w:eastAsia="Times New Roman" w:hAnsi="Times New Roman"/>
                <w:sz w:val="24"/>
                <w:szCs w:val="24"/>
                <w:lang w:eastAsia="ru-RU"/>
              </w:rPr>
              <w:t>33</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EE0AD1" w:rsidRPr="00EE0AD1" w:rsidRDefault="00EE0AD1" w:rsidP="00EE0AD1">
            <w:pPr>
              <w:suppressAutoHyphens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EE0AD1">
              <w:rPr>
                <w:rFonts w:ascii="Times New Roman" w:eastAsia="Times New Roman" w:hAnsi="Times New Roman"/>
                <w:sz w:val="24"/>
                <w:szCs w:val="24"/>
                <w:lang w:eastAsia="ru-RU"/>
              </w:rPr>
              <w:t>37</w:t>
            </w:r>
          </w:p>
        </w:tc>
      </w:tr>
      <w:tr w:rsidR="00EE0AD1" w:rsidRPr="00EE0AD1" w:rsidTr="00F239E1">
        <w:trPr>
          <w:cantSplit/>
          <w:trHeight w:val="240"/>
        </w:trPr>
        <w:tc>
          <w:tcPr>
            <w:tcW w:w="3240" w:type="dxa"/>
            <w:tcBorders>
              <w:top w:val="single" w:sz="4" w:space="0" w:color="000000"/>
              <w:left w:val="single" w:sz="4" w:space="0" w:color="000000"/>
              <w:bottom w:val="single" w:sz="4" w:space="0" w:color="000000"/>
            </w:tcBorders>
            <w:shd w:val="clear" w:color="auto" w:fill="auto"/>
          </w:tcPr>
          <w:p w:rsidR="00EE0AD1" w:rsidRPr="00EE0AD1" w:rsidRDefault="00EE0AD1" w:rsidP="00EE0AD1">
            <w:pPr>
              <w:suppressAutoHyphens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EE0AD1">
              <w:rPr>
                <w:rFonts w:ascii="Times New Roman" w:eastAsia="Times New Roman" w:hAnsi="Times New Roman"/>
                <w:sz w:val="24"/>
                <w:szCs w:val="24"/>
                <w:lang w:eastAsia="ru-RU"/>
              </w:rPr>
              <w:t>1000</w:t>
            </w:r>
          </w:p>
        </w:tc>
        <w:tc>
          <w:tcPr>
            <w:tcW w:w="840" w:type="dxa"/>
            <w:tcBorders>
              <w:top w:val="single" w:sz="4" w:space="0" w:color="000000"/>
              <w:left w:val="single" w:sz="4" w:space="0" w:color="000000"/>
              <w:bottom w:val="single" w:sz="4" w:space="0" w:color="000000"/>
            </w:tcBorders>
            <w:shd w:val="clear" w:color="auto" w:fill="auto"/>
          </w:tcPr>
          <w:p w:rsidR="00EE0AD1" w:rsidRPr="00EE0AD1" w:rsidRDefault="00EE0AD1" w:rsidP="00EE0AD1">
            <w:pPr>
              <w:suppressAutoHyphens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EE0AD1">
              <w:rPr>
                <w:rFonts w:ascii="Times New Roman" w:eastAsia="Times New Roman" w:hAnsi="Times New Roman"/>
                <w:sz w:val="24"/>
                <w:szCs w:val="24"/>
                <w:lang w:eastAsia="ru-RU"/>
              </w:rPr>
              <w:t>20</w:t>
            </w:r>
          </w:p>
        </w:tc>
        <w:tc>
          <w:tcPr>
            <w:tcW w:w="720" w:type="dxa"/>
            <w:tcBorders>
              <w:top w:val="single" w:sz="4" w:space="0" w:color="000000"/>
              <w:left w:val="single" w:sz="4" w:space="0" w:color="000000"/>
              <w:bottom w:val="single" w:sz="4" w:space="0" w:color="000000"/>
            </w:tcBorders>
            <w:shd w:val="clear" w:color="auto" w:fill="auto"/>
          </w:tcPr>
          <w:p w:rsidR="00EE0AD1" w:rsidRPr="00EE0AD1" w:rsidRDefault="00EE0AD1" w:rsidP="00EE0AD1">
            <w:pPr>
              <w:suppressAutoHyphens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EE0AD1">
              <w:rPr>
                <w:rFonts w:ascii="Times New Roman" w:eastAsia="Times New Roman" w:hAnsi="Times New Roman"/>
                <w:sz w:val="24"/>
                <w:szCs w:val="24"/>
                <w:lang w:eastAsia="ru-RU"/>
              </w:rPr>
              <w:t>24</w:t>
            </w:r>
          </w:p>
        </w:tc>
        <w:tc>
          <w:tcPr>
            <w:tcW w:w="720" w:type="dxa"/>
            <w:tcBorders>
              <w:top w:val="single" w:sz="4" w:space="0" w:color="000000"/>
              <w:left w:val="single" w:sz="4" w:space="0" w:color="000000"/>
              <w:bottom w:val="single" w:sz="4" w:space="0" w:color="000000"/>
            </w:tcBorders>
            <w:shd w:val="clear" w:color="auto" w:fill="auto"/>
          </w:tcPr>
          <w:p w:rsidR="00EE0AD1" w:rsidRPr="00EE0AD1" w:rsidRDefault="00EE0AD1" w:rsidP="00EE0AD1">
            <w:pPr>
              <w:suppressAutoHyphens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EE0AD1">
              <w:rPr>
                <w:rFonts w:ascii="Times New Roman" w:eastAsia="Times New Roman" w:hAnsi="Times New Roman"/>
                <w:sz w:val="24"/>
                <w:szCs w:val="24"/>
                <w:lang w:eastAsia="ru-RU"/>
              </w:rPr>
              <w:t>28</w:t>
            </w:r>
          </w:p>
        </w:tc>
        <w:tc>
          <w:tcPr>
            <w:tcW w:w="720" w:type="dxa"/>
            <w:tcBorders>
              <w:top w:val="single" w:sz="4" w:space="0" w:color="000000"/>
              <w:left w:val="single" w:sz="4" w:space="0" w:color="000000"/>
              <w:bottom w:val="single" w:sz="4" w:space="0" w:color="000000"/>
            </w:tcBorders>
            <w:shd w:val="clear" w:color="auto" w:fill="auto"/>
          </w:tcPr>
          <w:p w:rsidR="00EE0AD1" w:rsidRPr="00EE0AD1" w:rsidRDefault="00EE0AD1" w:rsidP="00EE0AD1">
            <w:pPr>
              <w:suppressAutoHyphens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EE0AD1">
              <w:rPr>
                <w:rFonts w:ascii="Times New Roman" w:eastAsia="Times New Roman" w:hAnsi="Times New Roman"/>
                <w:sz w:val="24"/>
                <w:szCs w:val="24"/>
                <w:lang w:eastAsia="ru-RU"/>
              </w:rPr>
              <w:t>30</w:t>
            </w:r>
          </w:p>
        </w:tc>
        <w:tc>
          <w:tcPr>
            <w:tcW w:w="720" w:type="dxa"/>
            <w:tcBorders>
              <w:top w:val="single" w:sz="4" w:space="0" w:color="000000"/>
              <w:left w:val="single" w:sz="4" w:space="0" w:color="000000"/>
              <w:bottom w:val="single" w:sz="4" w:space="0" w:color="000000"/>
            </w:tcBorders>
            <w:shd w:val="clear" w:color="auto" w:fill="auto"/>
          </w:tcPr>
          <w:p w:rsidR="00EE0AD1" w:rsidRPr="00EE0AD1" w:rsidRDefault="00EE0AD1" w:rsidP="00EE0AD1">
            <w:pPr>
              <w:suppressAutoHyphens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EE0AD1">
              <w:rPr>
                <w:rFonts w:ascii="Times New Roman" w:eastAsia="Times New Roman" w:hAnsi="Times New Roman"/>
                <w:sz w:val="24"/>
                <w:szCs w:val="24"/>
                <w:lang w:eastAsia="ru-RU"/>
              </w:rPr>
              <w:t>32</w:t>
            </w:r>
          </w:p>
        </w:tc>
        <w:tc>
          <w:tcPr>
            <w:tcW w:w="720" w:type="dxa"/>
            <w:tcBorders>
              <w:top w:val="single" w:sz="4" w:space="0" w:color="000000"/>
              <w:left w:val="single" w:sz="4" w:space="0" w:color="000000"/>
              <w:bottom w:val="single" w:sz="4" w:space="0" w:color="000000"/>
            </w:tcBorders>
            <w:shd w:val="clear" w:color="auto" w:fill="auto"/>
          </w:tcPr>
          <w:p w:rsidR="00EE0AD1" w:rsidRPr="00EE0AD1" w:rsidRDefault="00EE0AD1" w:rsidP="00EE0AD1">
            <w:pPr>
              <w:suppressAutoHyphens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EE0AD1">
              <w:rPr>
                <w:rFonts w:ascii="Times New Roman" w:eastAsia="Times New Roman" w:hAnsi="Times New Roman"/>
                <w:sz w:val="24"/>
                <w:szCs w:val="24"/>
                <w:lang w:eastAsia="ru-RU"/>
              </w:rPr>
              <w:t>35</w:t>
            </w:r>
          </w:p>
        </w:tc>
        <w:tc>
          <w:tcPr>
            <w:tcW w:w="720" w:type="dxa"/>
            <w:tcBorders>
              <w:top w:val="single" w:sz="4" w:space="0" w:color="000000"/>
              <w:left w:val="single" w:sz="4" w:space="0" w:color="000000"/>
              <w:bottom w:val="single" w:sz="4" w:space="0" w:color="000000"/>
            </w:tcBorders>
            <w:shd w:val="clear" w:color="auto" w:fill="auto"/>
          </w:tcPr>
          <w:p w:rsidR="00EE0AD1" w:rsidRPr="00EE0AD1" w:rsidRDefault="00EE0AD1" w:rsidP="00EE0AD1">
            <w:pPr>
              <w:suppressAutoHyphens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EE0AD1">
              <w:rPr>
                <w:rFonts w:ascii="Times New Roman" w:eastAsia="Times New Roman" w:hAnsi="Times New Roman"/>
                <w:sz w:val="24"/>
                <w:szCs w:val="24"/>
                <w:lang w:eastAsia="ru-RU"/>
              </w:rPr>
              <w:t>38</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EE0AD1" w:rsidRPr="00EE0AD1" w:rsidRDefault="00EE0AD1" w:rsidP="00EE0AD1">
            <w:pPr>
              <w:suppressAutoHyphens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EE0AD1">
              <w:rPr>
                <w:rFonts w:ascii="Times New Roman" w:eastAsia="Times New Roman" w:hAnsi="Times New Roman"/>
                <w:sz w:val="24"/>
                <w:szCs w:val="24"/>
                <w:lang w:eastAsia="ru-RU"/>
              </w:rPr>
              <w:t>44</w:t>
            </w:r>
          </w:p>
        </w:tc>
      </w:tr>
      <w:tr w:rsidR="00EE0AD1" w:rsidRPr="00EE0AD1" w:rsidTr="00F239E1">
        <w:trPr>
          <w:cantSplit/>
          <w:trHeight w:val="240"/>
        </w:trPr>
        <w:tc>
          <w:tcPr>
            <w:tcW w:w="3240" w:type="dxa"/>
            <w:tcBorders>
              <w:top w:val="single" w:sz="4" w:space="0" w:color="000000"/>
              <w:left w:val="single" w:sz="4" w:space="0" w:color="000000"/>
              <w:bottom w:val="single" w:sz="4" w:space="0" w:color="000000"/>
            </w:tcBorders>
            <w:shd w:val="clear" w:color="auto" w:fill="auto"/>
          </w:tcPr>
          <w:p w:rsidR="00EE0AD1" w:rsidRPr="00EE0AD1" w:rsidRDefault="00EE0AD1" w:rsidP="00EE0AD1">
            <w:pPr>
              <w:suppressAutoHyphens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EE0AD1">
              <w:rPr>
                <w:rFonts w:ascii="Times New Roman" w:eastAsia="Times New Roman" w:hAnsi="Times New Roman"/>
                <w:sz w:val="24"/>
                <w:szCs w:val="24"/>
                <w:lang w:eastAsia="ru-RU"/>
              </w:rPr>
              <w:t>800</w:t>
            </w:r>
          </w:p>
        </w:tc>
        <w:tc>
          <w:tcPr>
            <w:tcW w:w="840" w:type="dxa"/>
            <w:tcBorders>
              <w:top w:val="single" w:sz="4" w:space="0" w:color="000000"/>
              <w:left w:val="single" w:sz="4" w:space="0" w:color="000000"/>
              <w:bottom w:val="single" w:sz="4" w:space="0" w:color="000000"/>
            </w:tcBorders>
            <w:shd w:val="clear" w:color="auto" w:fill="auto"/>
          </w:tcPr>
          <w:p w:rsidR="00EE0AD1" w:rsidRPr="00EE0AD1" w:rsidRDefault="00EE0AD1" w:rsidP="00EE0AD1">
            <w:pPr>
              <w:suppressAutoHyphens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EE0AD1">
              <w:rPr>
                <w:rFonts w:ascii="Times New Roman" w:eastAsia="Times New Roman" w:hAnsi="Times New Roman"/>
                <w:sz w:val="24"/>
                <w:szCs w:val="24"/>
                <w:lang w:eastAsia="ru-RU"/>
              </w:rPr>
              <w:t>25</w:t>
            </w:r>
          </w:p>
        </w:tc>
        <w:tc>
          <w:tcPr>
            <w:tcW w:w="720" w:type="dxa"/>
            <w:tcBorders>
              <w:top w:val="single" w:sz="4" w:space="0" w:color="000000"/>
              <w:left w:val="single" w:sz="4" w:space="0" w:color="000000"/>
              <w:bottom w:val="single" w:sz="4" w:space="0" w:color="000000"/>
            </w:tcBorders>
            <w:shd w:val="clear" w:color="auto" w:fill="auto"/>
          </w:tcPr>
          <w:p w:rsidR="00EE0AD1" w:rsidRPr="00EE0AD1" w:rsidRDefault="00EE0AD1" w:rsidP="00EE0AD1">
            <w:pPr>
              <w:suppressAutoHyphens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EE0AD1">
              <w:rPr>
                <w:rFonts w:ascii="Times New Roman" w:eastAsia="Times New Roman" w:hAnsi="Times New Roman"/>
                <w:sz w:val="24"/>
                <w:szCs w:val="24"/>
                <w:lang w:eastAsia="ru-RU"/>
              </w:rPr>
              <w:t>30</w:t>
            </w:r>
          </w:p>
        </w:tc>
        <w:tc>
          <w:tcPr>
            <w:tcW w:w="720" w:type="dxa"/>
            <w:tcBorders>
              <w:top w:val="single" w:sz="4" w:space="0" w:color="000000"/>
              <w:left w:val="single" w:sz="4" w:space="0" w:color="000000"/>
              <w:bottom w:val="single" w:sz="4" w:space="0" w:color="000000"/>
            </w:tcBorders>
            <w:shd w:val="clear" w:color="auto" w:fill="auto"/>
          </w:tcPr>
          <w:p w:rsidR="00EE0AD1" w:rsidRPr="00EE0AD1" w:rsidRDefault="00EE0AD1" w:rsidP="00EE0AD1">
            <w:pPr>
              <w:suppressAutoHyphens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EE0AD1">
              <w:rPr>
                <w:rFonts w:ascii="Times New Roman" w:eastAsia="Times New Roman" w:hAnsi="Times New Roman"/>
                <w:sz w:val="24"/>
                <w:szCs w:val="24"/>
                <w:lang w:eastAsia="ru-RU"/>
              </w:rPr>
              <w:t>33</w:t>
            </w:r>
          </w:p>
        </w:tc>
        <w:tc>
          <w:tcPr>
            <w:tcW w:w="720" w:type="dxa"/>
            <w:tcBorders>
              <w:top w:val="single" w:sz="4" w:space="0" w:color="000000"/>
              <w:left w:val="single" w:sz="4" w:space="0" w:color="000000"/>
              <w:bottom w:val="single" w:sz="4" w:space="0" w:color="000000"/>
            </w:tcBorders>
            <w:shd w:val="clear" w:color="auto" w:fill="auto"/>
          </w:tcPr>
          <w:p w:rsidR="00EE0AD1" w:rsidRPr="00EE0AD1" w:rsidRDefault="00EE0AD1" w:rsidP="00EE0AD1">
            <w:pPr>
              <w:suppressAutoHyphens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EE0AD1">
              <w:rPr>
                <w:rFonts w:ascii="Times New Roman" w:eastAsia="Times New Roman" w:hAnsi="Times New Roman"/>
                <w:sz w:val="24"/>
                <w:szCs w:val="24"/>
                <w:lang w:eastAsia="ru-RU"/>
              </w:rPr>
              <w:t>35</w:t>
            </w:r>
          </w:p>
        </w:tc>
        <w:tc>
          <w:tcPr>
            <w:tcW w:w="720" w:type="dxa"/>
            <w:tcBorders>
              <w:top w:val="single" w:sz="4" w:space="0" w:color="000000"/>
              <w:left w:val="single" w:sz="4" w:space="0" w:color="000000"/>
              <w:bottom w:val="single" w:sz="4" w:space="0" w:color="000000"/>
            </w:tcBorders>
            <w:shd w:val="clear" w:color="auto" w:fill="auto"/>
          </w:tcPr>
          <w:p w:rsidR="00EE0AD1" w:rsidRPr="00EE0AD1" w:rsidRDefault="00EE0AD1" w:rsidP="00EE0AD1">
            <w:pPr>
              <w:suppressAutoHyphens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EE0AD1">
              <w:rPr>
                <w:rFonts w:ascii="Times New Roman" w:eastAsia="Times New Roman" w:hAnsi="Times New Roman"/>
                <w:sz w:val="24"/>
                <w:szCs w:val="24"/>
                <w:lang w:eastAsia="ru-RU"/>
              </w:rPr>
              <w:t>38</w:t>
            </w:r>
          </w:p>
        </w:tc>
        <w:tc>
          <w:tcPr>
            <w:tcW w:w="720" w:type="dxa"/>
            <w:tcBorders>
              <w:top w:val="single" w:sz="4" w:space="0" w:color="000000"/>
              <w:left w:val="single" w:sz="4" w:space="0" w:color="000000"/>
              <w:bottom w:val="single" w:sz="4" w:space="0" w:color="000000"/>
            </w:tcBorders>
            <w:shd w:val="clear" w:color="auto" w:fill="auto"/>
          </w:tcPr>
          <w:p w:rsidR="00EE0AD1" w:rsidRPr="00EE0AD1" w:rsidRDefault="00EE0AD1" w:rsidP="00EE0AD1">
            <w:pPr>
              <w:suppressAutoHyphens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EE0AD1">
              <w:rPr>
                <w:rFonts w:ascii="Times New Roman" w:eastAsia="Times New Roman" w:hAnsi="Times New Roman"/>
                <w:sz w:val="24"/>
                <w:szCs w:val="24"/>
                <w:lang w:eastAsia="ru-RU"/>
              </w:rPr>
              <w:t>42</w:t>
            </w:r>
          </w:p>
        </w:tc>
        <w:tc>
          <w:tcPr>
            <w:tcW w:w="720" w:type="dxa"/>
            <w:tcBorders>
              <w:top w:val="single" w:sz="4" w:space="0" w:color="000000"/>
              <w:left w:val="single" w:sz="4" w:space="0" w:color="000000"/>
              <w:bottom w:val="single" w:sz="4" w:space="0" w:color="000000"/>
            </w:tcBorders>
            <w:shd w:val="clear" w:color="auto" w:fill="auto"/>
          </w:tcPr>
          <w:p w:rsidR="00EE0AD1" w:rsidRPr="00EE0AD1" w:rsidRDefault="00EE0AD1" w:rsidP="00EE0AD1">
            <w:pPr>
              <w:suppressAutoHyphens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EE0AD1">
              <w:rPr>
                <w:rFonts w:ascii="Times New Roman" w:eastAsia="Times New Roman" w:hAnsi="Times New Roman"/>
                <w:sz w:val="24"/>
                <w:szCs w:val="24"/>
                <w:lang w:eastAsia="ru-RU"/>
              </w:rPr>
              <w:t>45</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EE0AD1" w:rsidRPr="00EE0AD1" w:rsidRDefault="00EE0AD1" w:rsidP="00EE0AD1">
            <w:pPr>
              <w:suppressAutoHyphens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EE0AD1">
              <w:rPr>
                <w:rFonts w:ascii="Times New Roman" w:eastAsia="Times New Roman" w:hAnsi="Times New Roman"/>
                <w:sz w:val="24"/>
                <w:szCs w:val="24"/>
                <w:lang w:eastAsia="ru-RU"/>
              </w:rPr>
              <w:t>50</w:t>
            </w:r>
          </w:p>
        </w:tc>
      </w:tr>
      <w:tr w:rsidR="00EE0AD1" w:rsidRPr="00EE0AD1" w:rsidTr="00F239E1">
        <w:trPr>
          <w:cantSplit/>
          <w:trHeight w:val="240"/>
        </w:trPr>
        <w:tc>
          <w:tcPr>
            <w:tcW w:w="3240" w:type="dxa"/>
            <w:tcBorders>
              <w:top w:val="single" w:sz="4" w:space="0" w:color="000000"/>
              <w:left w:val="single" w:sz="4" w:space="0" w:color="000000"/>
              <w:bottom w:val="single" w:sz="4" w:space="0" w:color="000000"/>
            </w:tcBorders>
            <w:shd w:val="clear" w:color="auto" w:fill="auto"/>
          </w:tcPr>
          <w:p w:rsidR="00EE0AD1" w:rsidRPr="00EE0AD1" w:rsidRDefault="00EE0AD1" w:rsidP="00EE0AD1">
            <w:pPr>
              <w:suppressAutoHyphens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EE0AD1">
              <w:rPr>
                <w:rFonts w:ascii="Times New Roman" w:eastAsia="Times New Roman" w:hAnsi="Times New Roman"/>
                <w:sz w:val="24"/>
                <w:szCs w:val="24"/>
                <w:lang w:eastAsia="ru-RU"/>
              </w:rPr>
              <w:t>600</w:t>
            </w:r>
          </w:p>
        </w:tc>
        <w:tc>
          <w:tcPr>
            <w:tcW w:w="840" w:type="dxa"/>
            <w:tcBorders>
              <w:top w:val="single" w:sz="4" w:space="0" w:color="000000"/>
              <w:left w:val="single" w:sz="4" w:space="0" w:color="000000"/>
              <w:bottom w:val="single" w:sz="4" w:space="0" w:color="000000"/>
            </w:tcBorders>
            <w:shd w:val="clear" w:color="auto" w:fill="auto"/>
          </w:tcPr>
          <w:p w:rsidR="00EE0AD1" w:rsidRPr="00EE0AD1" w:rsidRDefault="00EE0AD1" w:rsidP="00EE0AD1">
            <w:pPr>
              <w:suppressAutoHyphens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EE0AD1">
              <w:rPr>
                <w:rFonts w:ascii="Times New Roman" w:eastAsia="Times New Roman" w:hAnsi="Times New Roman"/>
                <w:sz w:val="24"/>
                <w:szCs w:val="24"/>
                <w:lang w:eastAsia="ru-RU"/>
              </w:rPr>
              <w:t>30</w:t>
            </w:r>
          </w:p>
        </w:tc>
        <w:tc>
          <w:tcPr>
            <w:tcW w:w="720" w:type="dxa"/>
            <w:tcBorders>
              <w:top w:val="single" w:sz="4" w:space="0" w:color="000000"/>
              <w:left w:val="single" w:sz="4" w:space="0" w:color="000000"/>
              <w:bottom w:val="single" w:sz="4" w:space="0" w:color="000000"/>
            </w:tcBorders>
            <w:shd w:val="clear" w:color="auto" w:fill="auto"/>
          </w:tcPr>
          <w:p w:rsidR="00EE0AD1" w:rsidRPr="00EE0AD1" w:rsidRDefault="00EE0AD1" w:rsidP="00EE0AD1">
            <w:pPr>
              <w:suppressAutoHyphens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EE0AD1">
              <w:rPr>
                <w:rFonts w:ascii="Times New Roman" w:eastAsia="Times New Roman" w:hAnsi="Times New Roman"/>
                <w:sz w:val="24"/>
                <w:szCs w:val="24"/>
                <w:lang w:eastAsia="ru-RU"/>
              </w:rPr>
              <w:t>33</w:t>
            </w:r>
          </w:p>
        </w:tc>
        <w:tc>
          <w:tcPr>
            <w:tcW w:w="720" w:type="dxa"/>
            <w:tcBorders>
              <w:top w:val="single" w:sz="4" w:space="0" w:color="000000"/>
              <w:left w:val="single" w:sz="4" w:space="0" w:color="000000"/>
              <w:bottom w:val="single" w:sz="4" w:space="0" w:color="000000"/>
            </w:tcBorders>
            <w:shd w:val="clear" w:color="auto" w:fill="auto"/>
          </w:tcPr>
          <w:p w:rsidR="00EE0AD1" w:rsidRPr="00EE0AD1" w:rsidRDefault="00EE0AD1" w:rsidP="00EE0AD1">
            <w:pPr>
              <w:suppressAutoHyphens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EE0AD1">
              <w:rPr>
                <w:rFonts w:ascii="Times New Roman" w:eastAsia="Times New Roman" w:hAnsi="Times New Roman"/>
                <w:sz w:val="24"/>
                <w:szCs w:val="24"/>
                <w:lang w:eastAsia="ru-RU"/>
              </w:rPr>
              <w:t>40</w:t>
            </w:r>
          </w:p>
        </w:tc>
        <w:tc>
          <w:tcPr>
            <w:tcW w:w="720" w:type="dxa"/>
            <w:tcBorders>
              <w:top w:val="single" w:sz="4" w:space="0" w:color="000000"/>
              <w:left w:val="single" w:sz="4" w:space="0" w:color="000000"/>
              <w:bottom w:val="single" w:sz="4" w:space="0" w:color="000000"/>
            </w:tcBorders>
            <w:shd w:val="clear" w:color="auto" w:fill="auto"/>
          </w:tcPr>
          <w:p w:rsidR="00EE0AD1" w:rsidRPr="00EE0AD1" w:rsidRDefault="00EE0AD1" w:rsidP="00EE0AD1">
            <w:pPr>
              <w:suppressAutoHyphens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EE0AD1">
              <w:rPr>
                <w:rFonts w:ascii="Times New Roman" w:eastAsia="Times New Roman" w:hAnsi="Times New Roman"/>
                <w:sz w:val="24"/>
                <w:szCs w:val="24"/>
                <w:lang w:eastAsia="ru-RU"/>
              </w:rPr>
              <w:t>41</w:t>
            </w:r>
          </w:p>
        </w:tc>
        <w:tc>
          <w:tcPr>
            <w:tcW w:w="720" w:type="dxa"/>
            <w:tcBorders>
              <w:top w:val="single" w:sz="4" w:space="0" w:color="000000"/>
              <w:left w:val="single" w:sz="4" w:space="0" w:color="000000"/>
              <w:bottom w:val="single" w:sz="4" w:space="0" w:color="000000"/>
            </w:tcBorders>
            <w:shd w:val="clear" w:color="auto" w:fill="auto"/>
          </w:tcPr>
          <w:p w:rsidR="00EE0AD1" w:rsidRPr="00EE0AD1" w:rsidRDefault="00EE0AD1" w:rsidP="00EE0AD1">
            <w:pPr>
              <w:suppressAutoHyphens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EE0AD1">
              <w:rPr>
                <w:rFonts w:ascii="Times New Roman" w:eastAsia="Times New Roman" w:hAnsi="Times New Roman"/>
                <w:sz w:val="24"/>
                <w:szCs w:val="24"/>
                <w:lang w:eastAsia="ru-RU"/>
              </w:rPr>
              <w:t>44</w:t>
            </w:r>
          </w:p>
        </w:tc>
        <w:tc>
          <w:tcPr>
            <w:tcW w:w="720" w:type="dxa"/>
            <w:tcBorders>
              <w:top w:val="single" w:sz="4" w:space="0" w:color="000000"/>
              <w:left w:val="single" w:sz="4" w:space="0" w:color="000000"/>
              <w:bottom w:val="single" w:sz="4" w:space="0" w:color="000000"/>
            </w:tcBorders>
            <w:shd w:val="clear" w:color="auto" w:fill="auto"/>
          </w:tcPr>
          <w:p w:rsidR="00EE0AD1" w:rsidRPr="00EE0AD1" w:rsidRDefault="00EE0AD1" w:rsidP="00EE0AD1">
            <w:pPr>
              <w:suppressAutoHyphens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EE0AD1">
              <w:rPr>
                <w:rFonts w:ascii="Times New Roman" w:eastAsia="Times New Roman" w:hAnsi="Times New Roman"/>
                <w:sz w:val="24"/>
                <w:szCs w:val="24"/>
                <w:lang w:eastAsia="ru-RU"/>
              </w:rPr>
              <w:t>48</w:t>
            </w:r>
          </w:p>
        </w:tc>
        <w:tc>
          <w:tcPr>
            <w:tcW w:w="720" w:type="dxa"/>
            <w:tcBorders>
              <w:top w:val="single" w:sz="4" w:space="0" w:color="000000"/>
              <w:left w:val="single" w:sz="4" w:space="0" w:color="000000"/>
              <w:bottom w:val="single" w:sz="4" w:space="0" w:color="000000"/>
            </w:tcBorders>
            <w:shd w:val="clear" w:color="auto" w:fill="auto"/>
          </w:tcPr>
          <w:p w:rsidR="00EE0AD1" w:rsidRPr="00EE0AD1" w:rsidRDefault="00EE0AD1" w:rsidP="00EE0AD1">
            <w:pPr>
              <w:suppressAutoHyphens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EE0AD1">
              <w:rPr>
                <w:rFonts w:ascii="Times New Roman" w:eastAsia="Times New Roman" w:hAnsi="Times New Roman"/>
                <w:sz w:val="24"/>
                <w:szCs w:val="24"/>
                <w:lang w:eastAsia="ru-RU"/>
              </w:rPr>
              <w:t>50</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EE0AD1" w:rsidRPr="00EE0AD1" w:rsidRDefault="00EE0AD1" w:rsidP="00EE0AD1">
            <w:pPr>
              <w:suppressAutoHyphens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EE0AD1">
              <w:rPr>
                <w:rFonts w:ascii="Times New Roman" w:eastAsia="Times New Roman" w:hAnsi="Times New Roman"/>
                <w:sz w:val="24"/>
                <w:szCs w:val="24"/>
                <w:lang w:eastAsia="ru-RU"/>
              </w:rPr>
              <w:t>60</w:t>
            </w:r>
          </w:p>
        </w:tc>
      </w:tr>
      <w:tr w:rsidR="00EE0AD1" w:rsidRPr="00EE0AD1" w:rsidTr="00F239E1">
        <w:trPr>
          <w:cantSplit/>
          <w:trHeight w:val="240"/>
        </w:trPr>
        <w:tc>
          <w:tcPr>
            <w:tcW w:w="3240" w:type="dxa"/>
            <w:tcBorders>
              <w:top w:val="single" w:sz="4" w:space="0" w:color="000000"/>
              <w:left w:val="single" w:sz="4" w:space="0" w:color="000000"/>
              <w:bottom w:val="single" w:sz="4" w:space="0" w:color="000000"/>
            </w:tcBorders>
            <w:shd w:val="clear" w:color="auto" w:fill="auto"/>
          </w:tcPr>
          <w:p w:rsidR="00EE0AD1" w:rsidRPr="00EE0AD1" w:rsidRDefault="00EE0AD1" w:rsidP="00EE0AD1">
            <w:pPr>
              <w:suppressAutoHyphens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EE0AD1">
              <w:rPr>
                <w:rFonts w:ascii="Times New Roman" w:eastAsia="Times New Roman" w:hAnsi="Times New Roman"/>
                <w:sz w:val="24"/>
                <w:szCs w:val="24"/>
                <w:lang w:eastAsia="ru-RU"/>
              </w:rPr>
              <w:t>400</w:t>
            </w:r>
          </w:p>
        </w:tc>
        <w:tc>
          <w:tcPr>
            <w:tcW w:w="840" w:type="dxa"/>
            <w:tcBorders>
              <w:top w:val="single" w:sz="4" w:space="0" w:color="000000"/>
              <w:left w:val="single" w:sz="4" w:space="0" w:color="000000"/>
              <w:bottom w:val="single" w:sz="4" w:space="0" w:color="000000"/>
            </w:tcBorders>
            <w:shd w:val="clear" w:color="auto" w:fill="auto"/>
          </w:tcPr>
          <w:p w:rsidR="00EE0AD1" w:rsidRPr="00EE0AD1" w:rsidRDefault="00EE0AD1" w:rsidP="00EE0AD1">
            <w:pPr>
              <w:suppressAutoHyphens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EE0AD1">
              <w:rPr>
                <w:rFonts w:ascii="Times New Roman" w:eastAsia="Times New Roman" w:hAnsi="Times New Roman"/>
                <w:sz w:val="24"/>
                <w:szCs w:val="24"/>
                <w:lang w:eastAsia="ru-RU"/>
              </w:rPr>
              <w:t>35</w:t>
            </w:r>
          </w:p>
        </w:tc>
        <w:tc>
          <w:tcPr>
            <w:tcW w:w="720" w:type="dxa"/>
            <w:tcBorders>
              <w:top w:val="single" w:sz="4" w:space="0" w:color="000000"/>
              <w:left w:val="single" w:sz="4" w:space="0" w:color="000000"/>
              <w:bottom w:val="single" w:sz="4" w:space="0" w:color="000000"/>
            </w:tcBorders>
            <w:shd w:val="clear" w:color="auto" w:fill="auto"/>
          </w:tcPr>
          <w:p w:rsidR="00EE0AD1" w:rsidRPr="00EE0AD1" w:rsidRDefault="00EE0AD1" w:rsidP="00EE0AD1">
            <w:pPr>
              <w:suppressAutoHyphens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EE0AD1">
              <w:rPr>
                <w:rFonts w:ascii="Times New Roman" w:eastAsia="Times New Roman" w:hAnsi="Times New Roman"/>
                <w:sz w:val="24"/>
                <w:szCs w:val="24"/>
                <w:lang w:eastAsia="ru-RU"/>
              </w:rPr>
              <w:t>40</w:t>
            </w:r>
          </w:p>
        </w:tc>
        <w:tc>
          <w:tcPr>
            <w:tcW w:w="720" w:type="dxa"/>
            <w:tcBorders>
              <w:top w:val="single" w:sz="4" w:space="0" w:color="000000"/>
              <w:left w:val="single" w:sz="4" w:space="0" w:color="000000"/>
              <w:bottom w:val="single" w:sz="4" w:space="0" w:color="000000"/>
            </w:tcBorders>
            <w:shd w:val="clear" w:color="auto" w:fill="auto"/>
          </w:tcPr>
          <w:p w:rsidR="00EE0AD1" w:rsidRPr="00EE0AD1" w:rsidRDefault="00EE0AD1" w:rsidP="00EE0AD1">
            <w:pPr>
              <w:suppressAutoHyphens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EE0AD1">
              <w:rPr>
                <w:rFonts w:ascii="Times New Roman" w:eastAsia="Times New Roman" w:hAnsi="Times New Roman"/>
                <w:sz w:val="24"/>
                <w:szCs w:val="24"/>
                <w:lang w:eastAsia="ru-RU"/>
              </w:rPr>
              <w:t>44</w:t>
            </w:r>
          </w:p>
        </w:tc>
        <w:tc>
          <w:tcPr>
            <w:tcW w:w="720" w:type="dxa"/>
            <w:tcBorders>
              <w:top w:val="single" w:sz="4" w:space="0" w:color="000000"/>
              <w:left w:val="single" w:sz="4" w:space="0" w:color="000000"/>
              <w:bottom w:val="single" w:sz="4" w:space="0" w:color="000000"/>
            </w:tcBorders>
            <w:shd w:val="clear" w:color="auto" w:fill="auto"/>
          </w:tcPr>
          <w:p w:rsidR="00EE0AD1" w:rsidRPr="00EE0AD1" w:rsidRDefault="00EE0AD1" w:rsidP="00EE0AD1">
            <w:pPr>
              <w:suppressAutoHyphens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EE0AD1">
              <w:rPr>
                <w:rFonts w:ascii="Times New Roman" w:eastAsia="Times New Roman" w:hAnsi="Times New Roman"/>
                <w:sz w:val="24"/>
                <w:szCs w:val="24"/>
                <w:lang w:eastAsia="ru-RU"/>
              </w:rPr>
              <w:t>45</w:t>
            </w:r>
          </w:p>
        </w:tc>
        <w:tc>
          <w:tcPr>
            <w:tcW w:w="720" w:type="dxa"/>
            <w:tcBorders>
              <w:top w:val="single" w:sz="4" w:space="0" w:color="000000"/>
              <w:left w:val="single" w:sz="4" w:space="0" w:color="000000"/>
              <w:bottom w:val="single" w:sz="4" w:space="0" w:color="000000"/>
            </w:tcBorders>
            <w:shd w:val="clear" w:color="auto" w:fill="auto"/>
          </w:tcPr>
          <w:p w:rsidR="00EE0AD1" w:rsidRPr="00EE0AD1" w:rsidRDefault="00EE0AD1" w:rsidP="00EE0AD1">
            <w:pPr>
              <w:suppressAutoHyphens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EE0AD1">
              <w:rPr>
                <w:rFonts w:ascii="Times New Roman" w:eastAsia="Times New Roman" w:hAnsi="Times New Roman"/>
                <w:sz w:val="24"/>
                <w:szCs w:val="24"/>
                <w:lang w:eastAsia="ru-RU"/>
              </w:rPr>
              <w:t>50</w:t>
            </w:r>
          </w:p>
        </w:tc>
        <w:tc>
          <w:tcPr>
            <w:tcW w:w="720" w:type="dxa"/>
            <w:tcBorders>
              <w:top w:val="single" w:sz="4" w:space="0" w:color="000000"/>
              <w:left w:val="single" w:sz="4" w:space="0" w:color="000000"/>
              <w:bottom w:val="single" w:sz="4" w:space="0" w:color="000000"/>
            </w:tcBorders>
            <w:shd w:val="clear" w:color="auto" w:fill="auto"/>
          </w:tcPr>
          <w:p w:rsidR="00EE0AD1" w:rsidRPr="00EE0AD1" w:rsidRDefault="00EE0AD1" w:rsidP="00EE0AD1">
            <w:pPr>
              <w:suppressAutoHyphens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EE0AD1">
              <w:rPr>
                <w:rFonts w:ascii="Times New Roman" w:eastAsia="Times New Roman" w:hAnsi="Times New Roman"/>
                <w:sz w:val="24"/>
                <w:szCs w:val="24"/>
                <w:lang w:eastAsia="ru-RU"/>
              </w:rPr>
              <w:t>54</w:t>
            </w:r>
          </w:p>
        </w:tc>
        <w:tc>
          <w:tcPr>
            <w:tcW w:w="720" w:type="dxa"/>
            <w:tcBorders>
              <w:top w:val="single" w:sz="4" w:space="0" w:color="000000"/>
              <w:left w:val="single" w:sz="4" w:space="0" w:color="000000"/>
              <w:bottom w:val="single" w:sz="4" w:space="0" w:color="000000"/>
            </w:tcBorders>
            <w:shd w:val="clear" w:color="auto" w:fill="auto"/>
          </w:tcPr>
          <w:p w:rsidR="00EE0AD1" w:rsidRPr="00EE0AD1" w:rsidRDefault="00EE0AD1" w:rsidP="00EE0AD1">
            <w:pPr>
              <w:suppressAutoHyphens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EE0AD1">
              <w:rPr>
                <w:rFonts w:ascii="Times New Roman" w:eastAsia="Times New Roman" w:hAnsi="Times New Roman"/>
                <w:sz w:val="24"/>
                <w:szCs w:val="24"/>
                <w:lang w:eastAsia="ru-RU"/>
              </w:rPr>
              <w:t>56</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EE0AD1" w:rsidRPr="00EE0AD1" w:rsidRDefault="00EE0AD1" w:rsidP="00EE0AD1">
            <w:pPr>
              <w:suppressAutoHyphens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EE0AD1">
              <w:rPr>
                <w:rFonts w:ascii="Times New Roman" w:eastAsia="Times New Roman" w:hAnsi="Times New Roman"/>
                <w:sz w:val="24"/>
                <w:szCs w:val="24"/>
                <w:lang w:eastAsia="ru-RU"/>
              </w:rPr>
              <w:t>65</w:t>
            </w:r>
          </w:p>
        </w:tc>
      </w:tr>
      <w:tr w:rsidR="00EE0AD1" w:rsidRPr="00EE0AD1" w:rsidTr="00F239E1">
        <w:trPr>
          <w:cantSplit/>
          <w:trHeight w:val="240"/>
        </w:trPr>
        <w:tc>
          <w:tcPr>
            <w:tcW w:w="3240" w:type="dxa"/>
            <w:tcBorders>
              <w:top w:val="single" w:sz="4" w:space="0" w:color="000000"/>
              <w:left w:val="single" w:sz="4" w:space="0" w:color="000000"/>
              <w:bottom w:val="single" w:sz="4" w:space="0" w:color="000000"/>
            </w:tcBorders>
            <w:shd w:val="clear" w:color="auto" w:fill="auto"/>
          </w:tcPr>
          <w:p w:rsidR="00EE0AD1" w:rsidRPr="00EE0AD1" w:rsidRDefault="00EE0AD1" w:rsidP="00EE0AD1">
            <w:pPr>
              <w:suppressAutoHyphens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EE0AD1">
              <w:rPr>
                <w:rFonts w:ascii="Times New Roman" w:eastAsia="Times New Roman" w:hAnsi="Times New Roman"/>
                <w:sz w:val="24"/>
                <w:szCs w:val="24"/>
                <w:lang w:eastAsia="ru-RU"/>
              </w:rPr>
              <w:t>Секционный с числом этажей:</w:t>
            </w:r>
          </w:p>
        </w:tc>
        <w:tc>
          <w:tcPr>
            <w:tcW w:w="840" w:type="dxa"/>
            <w:tcBorders>
              <w:top w:val="single" w:sz="4" w:space="0" w:color="000000"/>
              <w:left w:val="single" w:sz="4" w:space="0" w:color="000000"/>
              <w:bottom w:val="single" w:sz="4" w:space="0" w:color="000000"/>
            </w:tcBorders>
            <w:shd w:val="clear" w:color="auto" w:fill="auto"/>
          </w:tcPr>
          <w:p w:rsidR="00EE0AD1" w:rsidRPr="00EE0AD1" w:rsidRDefault="00EE0AD1" w:rsidP="00EE0AD1">
            <w:pPr>
              <w:suppressAutoHyphens w:val="0"/>
              <w:autoSpaceDE w:val="0"/>
              <w:autoSpaceDN w:val="0"/>
              <w:adjustRightInd w:val="0"/>
              <w:snapToGrid w:val="0"/>
              <w:spacing w:after="0" w:line="240" w:lineRule="auto"/>
              <w:jc w:val="center"/>
              <w:rPr>
                <w:rFonts w:ascii="Times New Roman" w:eastAsia="Times New Roman" w:hAnsi="Times New Roman"/>
                <w:sz w:val="24"/>
                <w:szCs w:val="24"/>
                <w:lang w:eastAsia="ru-RU"/>
              </w:rPr>
            </w:pPr>
          </w:p>
        </w:tc>
        <w:tc>
          <w:tcPr>
            <w:tcW w:w="720" w:type="dxa"/>
            <w:tcBorders>
              <w:top w:val="single" w:sz="4" w:space="0" w:color="000000"/>
              <w:left w:val="single" w:sz="4" w:space="0" w:color="000000"/>
              <w:bottom w:val="single" w:sz="4" w:space="0" w:color="000000"/>
            </w:tcBorders>
            <w:shd w:val="clear" w:color="auto" w:fill="auto"/>
          </w:tcPr>
          <w:p w:rsidR="00EE0AD1" w:rsidRPr="00EE0AD1" w:rsidRDefault="00EE0AD1" w:rsidP="00EE0AD1">
            <w:pPr>
              <w:suppressAutoHyphens w:val="0"/>
              <w:autoSpaceDE w:val="0"/>
              <w:autoSpaceDN w:val="0"/>
              <w:adjustRightInd w:val="0"/>
              <w:snapToGrid w:val="0"/>
              <w:spacing w:after="0" w:line="240" w:lineRule="auto"/>
              <w:jc w:val="center"/>
              <w:rPr>
                <w:rFonts w:ascii="Times New Roman" w:eastAsia="Times New Roman" w:hAnsi="Times New Roman"/>
                <w:sz w:val="24"/>
                <w:szCs w:val="24"/>
                <w:lang w:eastAsia="ru-RU"/>
              </w:rPr>
            </w:pPr>
          </w:p>
        </w:tc>
        <w:tc>
          <w:tcPr>
            <w:tcW w:w="720" w:type="dxa"/>
            <w:tcBorders>
              <w:top w:val="single" w:sz="4" w:space="0" w:color="000000"/>
              <w:left w:val="single" w:sz="4" w:space="0" w:color="000000"/>
              <w:bottom w:val="single" w:sz="4" w:space="0" w:color="000000"/>
            </w:tcBorders>
            <w:shd w:val="clear" w:color="auto" w:fill="auto"/>
          </w:tcPr>
          <w:p w:rsidR="00EE0AD1" w:rsidRPr="00EE0AD1" w:rsidRDefault="00EE0AD1" w:rsidP="00EE0AD1">
            <w:pPr>
              <w:suppressAutoHyphens w:val="0"/>
              <w:autoSpaceDE w:val="0"/>
              <w:autoSpaceDN w:val="0"/>
              <w:adjustRightInd w:val="0"/>
              <w:snapToGrid w:val="0"/>
              <w:spacing w:after="0" w:line="240" w:lineRule="auto"/>
              <w:jc w:val="center"/>
              <w:rPr>
                <w:rFonts w:ascii="Times New Roman" w:eastAsia="Times New Roman" w:hAnsi="Times New Roman"/>
                <w:sz w:val="24"/>
                <w:szCs w:val="24"/>
                <w:lang w:eastAsia="ru-RU"/>
              </w:rPr>
            </w:pPr>
          </w:p>
        </w:tc>
        <w:tc>
          <w:tcPr>
            <w:tcW w:w="720" w:type="dxa"/>
            <w:tcBorders>
              <w:top w:val="single" w:sz="4" w:space="0" w:color="000000"/>
              <w:left w:val="single" w:sz="4" w:space="0" w:color="000000"/>
              <w:bottom w:val="single" w:sz="4" w:space="0" w:color="000000"/>
            </w:tcBorders>
            <w:shd w:val="clear" w:color="auto" w:fill="auto"/>
          </w:tcPr>
          <w:p w:rsidR="00EE0AD1" w:rsidRPr="00EE0AD1" w:rsidRDefault="00EE0AD1" w:rsidP="00EE0AD1">
            <w:pPr>
              <w:suppressAutoHyphens w:val="0"/>
              <w:autoSpaceDE w:val="0"/>
              <w:autoSpaceDN w:val="0"/>
              <w:adjustRightInd w:val="0"/>
              <w:snapToGrid w:val="0"/>
              <w:spacing w:after="0" w:line="240" w:lineRule="auto"/>
              <w:jc w:val="center"/>
              <w:rPr>
                <w:rFonts w:ascii="Times New Roman" w:eastAsia="Times New Roman" w:hAnsi="Times New Roman"/>
                <w:sz w:val="24"/>
                <w:szCs w:val="24"/>
                <w:lang w:eastAsia="ru-RU"/>
              </w:rPr>
            </w:pPr>
          </w:p>
        </w:tc>
        <w:tc>
          <w:tcPr>
            <w:tcW w:w="720" w:type="dxa"/>
            <w:tcBorders>
              <w:top w:val="single" w:sz="4" w:space="0" w:color="000000"/>
              <w:left w:val="single" w:sz="4" w:space="0" w:color="000000"/>
              <w:bottom w:val="single" w:sz="4" w:space="0" w:color="000000"/>
            </w:tcBorders>
            <w:shd w:val="clear" w:color="auto" w:fill="auto"/>
          </w:tcPr>
          <w:p w:rsidR="00EE0AD1" w:rsidRPr="00EE0AD1" w:rsidRDefault="00EE0AD1" w:rsidP="00EE0AD1">
            <w:pPr>
              <w:suppressAutoHyphens w:val="0"/>
              <w:autoSpaceDE w:val="0"/>
              <w:autoSpaceDN w:val="0"/>
              <w:adjustRightInd w:val="0"/>
              <w:snapToGrid w:val="0"/>
              <w:spacing w:after="0" w:line="240" w:lineRule="auto"/>
              <w:jc w:val="center"/>
              <w:rPr>
                <w:rFonts w:ascii="Times New Roman" w:eastAsia="Times New Roman" w:hAnsi="Times New Roman"/>
                <w:sz w:val="24"/>
                <w:szCs w:val="24"/>
                <w:lang w:eastAsia="ru-RU"/>
              </w:rPr>
            </w:pPr>
          </w:p>
        </w:tc>
        <w:tc>
          <w:tcPr>
            <w:tcW w:w="720" w:type="dxa"/>
            <w:tcBorders>
              <w:top w:val="single" w:sz="4" w:space="0" w:color="000000"/>
              <w:left w:val="single" w:sz="4" w:space="0" w:color="000000"/>
              <w:bottom w:val="single" w:sz="4" w:space="0" w:color="000000"/>
            </w:tcBorders>
            <w:shd w:val="clear" w:color="auto" w:fill="auto"/>
          </w:tcPr>
          <w:p w:rsidR="00EE0AD1" w:rsidRPr="00EE0AD1" w:rsidRDefault="00EE0AD1" w:rsidP="00EE0AD1">
            <w:pPr>
              <w:suppressAutoHyphens w:val="0"/>
              <w:autoSpaceDE w:val="0"/>
              <w:autoSpaceDN w:val="0"/>
              <w:adjustRightInd w:val="0"/>
              <w:snapToGrid w:val="0"/>
              <w:spacing w:after="0" w:line="240" w:lineRule="auto"/>
              <w:jc w:val="center"/>
              <w:rPr>
                <w:rFonts w:ascii="Times New Roman" w:eastAsia="Times New Roman" w:hAnsi="Times New Roman"/>
                <w:sz w:val="24"/>
                <w:szCs w:val="24"/>
                <w:lang w:eastAsia="ru-RU"/>
              </w:rPr>
            </w:pPr>
          </w:p>
        </w:tc>
        <w:tc>
          <w:tcPr>
            <w:tcW w:w="720" w:type="dxa"/>
            <w:tcBorders>
              <w:top w:val="single" w:sz="4" w:space="0" w:color="000000"/>
              <w:left w:val="single" w:sz="4" w:space="0" w:color="000000"/>
              <w:bottom w:val="single" w:sz="4" w:space="0" w:color="000000"/>
            </w:tcBorders>
            <w:shd w:val="clear" w:color="auto" w:fill="auto"/>
          </w:tcPr>
          <w:p w:rsidR="00EE0AD1" w:rsidRPr="00EE0AD1" w:rsidRDefault="00EE0AD1" w:rsidP="00EE0AD1">
            <w:pPr>
              <w:suppressAutoHyphens w:val="0"/>
              <w:autoSpaceDE w:val="0"/>
              <w:autoSpaceDN w:val="0"/>
              <w:adjustRightInd w:val="0"/>
              <w:snapToGrid w:val="0"/>
              <w:spacing w:after="0" w:line="240" w:lineRule="auto"/>
              <w:jc w:val="center"/>
              <w:rPr>
                <w:rFonts w:ascii="Times New Roman" w:eastAsia="Times New Roman" w:hAnsi="Times New Roman"/>
                <w:sz w:val="24"/>
                <w:szCs w:val="24"/>
                <w:lang w:eastAsia="ru-RU"/>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EE0AD1" w:rsidRPr="00EE0AD1" w:rsidRDefault="00EE0AD1" w:rsidP="00EE0AD1">
            <w:pPr>
              <w:suppressAutoHyphens w:val="0"/>
              <w:autoSpaceDE w:val="0"/>
              <w:autoSpaceDN w:val="0"/>
              <w:adjustRightInd w:val="0"/>
              <w:snapToGrid w:val="0"/>
              <w:spacing w:after="0" w:line="240" w:lineRule="auto"/>
              <w:jc w:val="center"/>
              <w:rPr>
                <w:rFonts w:ascii="Times New Roman" w:eastAsia="Times New Roman" w:hAnsi="Times New Roman"/>
                <w:sz w:val="24"/>
                <w:szCs w:val="24"/>
                <w:lang w:eastAsia="ru-RU"/>
              </w:rPr>
            </w:pPr>
          </w:p>
        </w:tc>
      </w:tr>
      <w:tr w:rsidR="00EE0AD1" w:rsidRPr="00EE0AD1" w:rsidTr="00F239E1">
        <w:trPr>
          <w:cantSplit/>
          <w:trHeight w:val="240"/>
        </w:trPr>
        <w:tc>
          <w:tcPr>
            <w:tcW w:w="3240" w:type="dxa"/>
            <w:tcBorders>
              <w:top w:val="single" w:sz="4" w:space="0" w:color="000000"/>
              <w:left w:val="single" w:sz="4" w:space="0" w:color="000000"/>
              <w:bottom w:val="single" w:sz="4" w:space="0" w:color="000000"/>
            </w:tcBorders>
            <w:shd w:val="clear" w:color="auto" w:fill="auto"/>
          </w:tcPr>
          <w:p w:rsidR="00EE0AD1" w:rsidRPr="00EE0AD1" w:rsidRDefault="00EE0AD1" w:rsidP="00EE0AD1">
            <w:pPr>
              <w:suppressAutoHyphens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EE0AD1">
              <w:rPr>
                <w:rFonts w:ascii="Times New Roman" w:eastAsia="Times New Roman" w:hAnsi="Times New Roman"/>
                <w:sz w:val="24"/>
                <w:szCs w:val="24"/>
                <w:lang w:eastAsia="ru-RU"/>
              </w:rPr>
              <w:t>2</w:t>
            </w:r>
          </w:p>
        </w:tc>
        <w:tc>
          <w:tcPr>
            <w:tcW w:w="840" w:type="dxa"/>
            <w:tcBorders>
              <w:top w:val="single" w:sz="4" w:space="0" w:color="000000"/>
              <w:left w:val="single" w:sz="4" w:space="0" w:color="000000"/>
              <w:bottom w:val="single" w:sz="4" w:space="0" w:color="000000"/>
            </w:tcBorders>
            <w:shd w:val="clear" w:color="auto" w:fill="auto"/>
          </w:tcPr>
          <w:p w:rsidR="00EE0AD1" w:rsidRPr="00EE0AD1" w:rsidRDefault="00EE0AD1" w:rsidP="00EE0AD1">
            <w:pPr>
              <w:suppressAutoHyphens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EE0AD1">
              <w:rPr>
                <w:rFonts w:ascii="Times New Roman" w:eastAsia="Times New Roman" w:hAnsi="Times New Roman"/>
                <w:sz w:val="24"/>
                <w:szCs w:val="24"/>
                <w:lang w:eastAsia="ru-RU"/>
              </w:rPr>
              <w:t>-</w:t>
            </w:r>
          </w:p>
        </w:tc>
        <w:tc>
          <w:tcPr>
            <w:tcW w:w="720" w:type="dxa"/>
            <w:tcBorders>
              <w:top w:val="single" w:sz="4" w:space="0" w:color="000000"/>
              <w:left w:val="single" w:sz="4" w:space="0" w:color="000000"/>
              <w:bottom w:val="single" w:sz="4" w:space="0" w:color="000000"/>
            </w:tcBorders>
            <w:shd w:val="clear" w:color="auto" w:fill="auto"/>
          </w:tcPr>
          <w:p w:rsidR="00EE0AD1" w:rsidRPr="00EE0AD1" w:rsidRDefault="00EE0AD1" w:rsidP="00EE0AD1">
            <w:pPr>
              <w:suppressAutoHyphens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EE0AD1">
              <w:rPr>
                <w:rFonts w:ascii="Times New Roman" w:eastAsia="Times New Roman" w:hAnsi="Times New Roman"/>
                <w:sz w:val="24"/>
                <w:szCs w:val="24"/>
                <w:lang w:eastAsia="ru-RU"/>
              </w:rPr>
              <w:t>130</w:t>
            </w:r>
          </w:p>
        </w:tc>
        <w:tc>
          <w:tcPr>
            <w:tcW w:w="720" w:type="dxa"/>
            <w:tcBorders>
              <w:top w:val="single" w:sz="4" w:space="0" w:color="000000"/>
              <w:left w:val="single" w:sz="4" w:space="0" w:color="000000"/>
              <w:bottom w:val="single" w:sz="4" w:space="0" w:color="000000"/>
            </w:tcBorders>
            <w:shd w:val="clear" w:color="auto" w:fill="auto"/>
          </w:tcPr>
          <w:p w:rsidR="00EE0AD1" w:rsidRPr="00EE0AD1" w:rsidRDefault="00EE0AD1" w:rsidP="00EE0AD1">
            <w:pPr>
              <w:suppressAutoHyphens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EE0AD1">
              <w:rPr>
                <w:rFonts w:ascii="Times New Roman" w:eastAsia="Times New Roman" w:hAnsi="Times New Roman"/>
                <w:sz w:val="24"/>
                <w:szCs w:val="24"/>
                <w:lang w:eastAsia="ru-RU"/>
              </w:rPr>
              <w:t>-</w:t>
            </w:r>
          </w:p>
        </w:tc>
        <w:tc>
          <w:tcPr>
            <w:tcW w:w="720" w:type="dxa"/>
            <w:tcBorders>
              <w:top w:val="single" w:sz="4" w:space="0" w:color="000000"/>
              <w:left w:val="single" w:sz="4" w:space="0" w:color="000000"/>
              <w:bottom w:val="single" w:sz="4" w:space="0" w:color="000000"/>
            </w:tcBorders>
            <w:shd w:val="clear" w:color="auto" w:fill="auto"/>
          </w:tcPr>
          <w:p w:rsidR="00EE0AD1" w:rsidRPr="00EE0AD1" w:rsidRDefault="00EE0AD1" w:rsidP="00EE0AD1">
            <w:pPr>
              <w:suppressAutoHyphens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EE0AD1">
              <w:rPr>
                <w:rFonts w:ascii="Times New Roman" w:eastAsia="Times New Roman" w:hAnsi="Times New Roman"/>
                <w:sz w:val="24"/>
                <w:szCs w:val="24"/>
                <w:lang w:eastAsia="ru-RU"/>
              </w:rPr>
              <w:t>-</w:t>
            </w:r>
          </w:p>
        </w:tc>
        <w:tc>
          <w:tcPr>
            <w:tcW w:w="720" w:type="dxa"/>
            <w:tcBorders>
              <w:top w:val="single" w:sz="4" w:space="0" w:color="000000"/>
              <w:left w:val="single" w:sz="4" w:space="0" w:color="000000"/>
              <w:bottom w:val="single" w:sz="4" w:space="0" w:color="000000"/>
            </w:tcBorders>
            <w:shd w:val="clear" w:color="auto" w:fill="auto"/>
          </w:tcPr>
          <w:p w:rsidR="00EE0AD1" w:rsidRPr="00EE0AD1" w:rsidRDefault="00EE0AD1" w:rsidP="00EE0AD1">
            <w:pPr>
              <w:suppressAutoHyphens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EE0AD1">
              <w:rPr>
                <w:rFonts w:ascii="Times New Roman" w:eastAsia="Times New Roman" w:hAnsi="Times New Roman"/>
                <w:sz w:val="24"/>
                <w:szCs w:val="24"/>
                <w:lang w:eastAsia="ru-RU"/>
              </w:rPr>
              <w:t>-</w:t>
            </w:r>
          </w:p>
        </w:tc>
        <w:tc>
          <w:tcPr>
            <w:tcW w:w="720" w:type="dxa"/>
            <w:tcBorders>
              <w:top w:val="single" w:sz="4" w:space="0" w:color="000000"/>
              <w:left w:val="single" w:sz="4" w:space="0" w:color="000000"/>
              <w:bottom w:val="single" w:sz="4" w:space="0" w:color="000000"/>
            </w:tcBorders>
            <w:shd w:val="clear" w:color="auto" w:fill="auto"/>
          </w:tcPr>
          <w:p w:rsidR="00EE0AD1" w:rsidRPr="00EE0AD1" w:rsidRDefault="00EE0AD1" w:rsidP="00EE0AD1">
            <w:pPr>
              <w:suppressAutoHyphens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EE0AD1">
              <w:rPr>
                <w:rFonts w:ascii="Times New Roman" w:eastAsia="Times New Roman" w:hAnsi="Times New Roman"/>
                <w:sz w:val="24"/>
                <w:szCs w:val="24"/>
                <w:lang w:eastAsia="ru-RU"/>
              </w:rPr>
              <w:t>-</w:t>
            </w:r>
          </w:p>
        </w:tc>
        <w:tc>
          <w:tcPr>
            <w:tcW w:w="720" w:type="dxa"/>
            <w:tcBorders>
              <w:top w:val="single" w:sz="4" w:space="0" w:color="000000"/>
              <w:left w:val="single" w:sz="4" w:space="0" w:color="000000"/>
              <w:bottom w:val="single" w:sz="4" w:space="0" w:color="000000"/>
            </w:tcBorders>
            <w:shd w:val="clear" w:color="auto" w:fill="auto"/>
          </w:tcPr>
          <w:p w:rsidR="00EE0AD1" w:rsidRPr="00EE0AD1" w:rsidRDefault="00EE0AD1" w:rsidP="00EE0AD1">
            <w:pPr>
              <w:suppressAutoHyphens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EE0AD1">
              <w:rPr>
                <w:rFonts w:ascii="Times New Roman" w:eastAsia="Times New Roman" w:hAnsi="Times New Roman"/>
                <w:sz w:val="24"/>
                <w:szCs w:val="24"/>
                <w:lang w:eastAsia="ru-RU"/>
              </w:rPr>
              <w:t>-</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EE0AD1" w:rsidRPr="00EE0AD1" w:rsidRDefault="00EE0AD1" w:rsidP="00EE0AD1">
            <w:pPr>
              <w:suppressAutoHyphens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EE0AD1">
              <w:rPr>
                <w:rFonts w:ascii="Times New Roman" w:eastAsia="Times New Roman" w:hAnsi="Times New Roman"/>
                <w:sz w:val="24"/>
                <w:szCs w:val="24"/>
                <w:lang w:eastAsia="ru-RU"/>
              </w:rPr>
              <w:t>-</w:t>
            </w:r>
          </w:p>
        </w:tc>
      </w:tr>
      <w:tr w:rsidR="00EE0AD1" w:rsidRPr="00EE0AD1" w:rsidTr="00F239E1">
        <w:trPr>
          <w:cantSplit/>
          <w:trHeight w:val="240"/>
        </w:trPr>
        <w:tc>
          <w:tcPr>
            <w:tcW w:w="3240" w:type="dxa"/>
            <w:tcBorders>
              <w:top w:val="single" w:sz="4" w:space="0" w:color="000000"/>
              <w:left w:val="single" w:sz="4" w:space="0" w:color="000000"/>
              <w:bottom w:val="single" w:sz="4" w:space="0" w:color="000000"/>
            </w:tcBorders>
            <w:shd w:val="clear" w:color="auto" w:fill="auto"/>
          </w:tcPr>
          <w:p w:rsidR="00EE0AD1" w:rsidRPr="00EE0AD1" w:rsidRDefault="00EE0AD1" w:rsidP="00EE0AD1">
            <w:pPr>
              <w:suppressAutoHyphens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EE0AD1">
              <w:rPr>
                <w:rFonts w:ascii="Times New Roman" w:eastAsia="Times New Roman" w:hAnsi="Times New Roman"/>
                <w:sz w:val="24"/>
                <w:szCs w:val="24"/>
                <w:lang w:eastAsia="ru-RU"/>
              </w:rPr>
              <w:t>3</w:t>
            </w:r>
          </w:p>
        </w:tc>
        <w:tc>
          <w:tcPr>
            <w:tcW w:w="840" w:type="dxa"/>
            <w:tcBorders>
              <w:top w:val="single" w:sz="4" w:space="0" w:color="000000"/>
              <w:left w:val="single" w:sz="4" w:space="0" w:color="000000"/>
              <w:bottom w:val="single" w:sz="4" w:space="0" w:color="000000"/>
            </w:tcBorders>
            <w:shd w:val="clear" w:color="auto" w:fill="auto"/>
          </w:tcPr>
          <w:p w:rsidR="00EE0AD1" w:rsidRPr="00EE0AD1" w:rsidRDefault="00EE0AD1" w:rsidP="00EE0AD1">
            <w:pPr>
              <w:suppressAutoHyphens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EE0AD1">
              <w:rPr>
                <w:rFonts w:ascii="Times New Roman" w:eastAsia="Times New Roman" w:hAnsi="Times New Roman"/>
                <w:sz w:val="24"/>
                <w:szCs w:val="24"/>
                <w:lang w:eastAsia="ru-RU"/>
              </w:rPr>
              <w:t>-</w:t>
            </w:r>
          </w:p>
        </w:tc>
        <w:tc>
          <w:tcPr>
            <w:tcW w:w="720" w:type="dxa"/>
            <w:tcBorders>
              <w:top w:val="single" w:sz="4" w:space="0" w:color="000000"/>
              <w:left w:val="single" w:sz="4" w:space="0" w:color="000000"/>
              <w:bottom w:val="single" w:sz="4" w:space="0" w:color="000000"/>
            </w:tcBorders>
            <w:shd w:val="clear" w:color="auto" w:fill="auto"/>
          </w:tcPr>
          <w:p w:rsidR="00EE0AD1" w:rsidRPr="00EE0AD1" w:rsidRDefault="00EE0AD1" w:rsidP="00EE0AD1">
            <w:pPr>
              <w:suppressAutoHyphens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EE0AD1">
              <w:rPr>
                <w:rFonts w:ascii="Times New Roman" w:eastAsia="Times New Roman" w:hAnsi="Times New Roman"/>
                <w:sz w:val="24"/>
                <w:szCs w:val="24"/>
                <w:lang w:eastAsia="ru-RU"/>
              </w:rPr>
              <w:t>150</w:t>
            </w:r>
          </w:p>
        </w:tc>
        <w:tc>
          <w:tcPr>
            <w:tcW w:w="720" w:type="dxa"/>
            <w:tcBorders>
              <w:top w:val="single" w:sz="4" w:space="0" w:color="000000"/>
              <w:left w:val="single" w:sz="4" w:space="0" w:color="000000"/>
              <w:bottom w:val="single" w:sz="4" w:space="0" w:color="000000"/>
            </w:tcBorders>
            <w:shd w:val="clear" w:color="auto" w:fill="auto"/>
          </w:tcPr>
          <w:p w:rsidR="00EE0AD1" w:rsidRPr="00EE0AD1" w:rsidRDefault="00EE0AD1" w:rsidP="00EE0AD1">
            <w:pPr>
              <w:suppressAutoHyphens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EE0AD1">
              <w:rPr>
                <w:rFonts w:ascii="Times New Roman" w:eastAsia="Times New Roman" w:hAnsi="Times New Roman"/>
                <w:sz w:val="24"/>
                <w:szCs w:val="24"/>
                <w:lang w:eastAsia="ru-RU"/>
              </w:rPr>
              <w:t>-</w:t>
            </w:r>
          </w:p>
        </w:tc>
        <w:tc>
          <w:tcPr>
            <w:tcW w:w="720" w:type="dxa"/>
            <w:tcBorders>
              <w:top w:val="single" w:sz="4" w:space="0" w:color="000000"/>
              <w:left w:val="single" w:sz="4" w:space="0" w:color="000000"/>
              <w:bottom w:val="single" w:sz="4" w:space="0" w:color="000000"/>
            </w:tcBorders>
            <w:shd w:val="clear" w:color="auto" w:fill="auto"/>
          </w:tcPr>
          <w:p w:rsidR="00EE0AD1" w:rsidRPr="00EE0AD1" w:rsidRDefault="00EE0AD1" w:rsidP="00EE0AD1">
            <w:pPr>
              <w:suppressAutoHyphens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EE0AD1">
              <w:rPr>
                <w:rFonts w:ascii="Times New Roman" w:eastAsia="Times New Roman" w:hAnsi="Times New Roman"/>
                <w:sz w:val="24"/>
                <w:szCs w:val="24"/>
                <w:lang w:eastAsia="ru-RU"/>
              </w:rPr>
              <w:t>-</w:t>
            </w:r>
          </w:p>
        </w:tc>
        <w:tc>
          <w:tcPr>
            <w:tcW w:w="720" w:type="dxa"/>
            <w:tcBorders>
              <w:top w:val="single" w:sz="4" w:space="0" w:color="000000"/>
              <w:left w:val="single" w:sz="4" w:space="0" w:color="000000"/>
              <w:bottom w:val="single" w:sz="4" w:space="0" w:color="000000"/>
            </w:tcBorders>
            <w:shd w:val="clear" w:color="auto" w:fill="auto"/>
          </w:tcPr>
          <w:p w:rsidR="00EE0AD1" w:rsidRPr="00EE0AD1" w:rsidRDefault="00EE0AD1" w:rsidP="00EE0AD1">
            <w:pPr>
              <w:suppressAutoHyphens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EE0AD1">
              <w:rPr>
                <w:rFonts w:ascii="Times New Roman" w:eastAsia="Times New Roman" w:hAnsi="Times New Roman"/>
                <w:sz w:val="24"/>
                <w:szCs w:val="24"/>
                <w:lang w:eastAsia="ru-RU"/>
              </w:rPr>
              <w:t>-</w:t>
            </w:r>
          </w:p>
        </w:tc>
        <w:tc>
          <w:tcPr>
            <w:tcW w:w="720" w:type="dxa"/>
            <w:tcBorders>
              <w:top w:val="single" w:sz="4" w:space="0" w:color="000000"/>
              <w:left w:val="single" w:sz="4" w:space="0" w:color="000000"/>
              <w:bottom w:val="single" w:sz="4" w:space="0" w:color="000000"/>
            </w:tcBorders>
            <w:shd w:val="clear" w:color="auto" w:fill="auto"/>
          </w:tcPr>
          <w:p w:rsidR="00EE0AD1" w:rsidRPr="00EE0AD1" w:rsidRDefault="00EE0AD1" w:rsidP="00EE0AD1">
            <w:pPr>
              <w:suppressAutoHyphens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EE0AD1">
              <w:rPr>
                <w:rFonts w:ascii="Times New Roman" w:eastAsia="Times New Roman" w:hAnsi="Times New Roman"/>
                <w:sz w:val="24"/>
                <w:szCs w:val="24"/>
                <w:lang w:eastAsia="ru-RU"/>
              </w:rPr>
              <w:t>-</w:t>
            </w:r>
          </w:p>
        </w:tc>
        <w:tc>
          <w:tcPr>
            <w:tcW w:w="720" w:type="dxa"/>
            <w:tcBorders>
              <w:top w:val="single" w:sz="4" w:space="0" w:color="000000"/>
              <w:left w:val="single" w:sz="4" w:space="0" w:color="000000"/>
              <w:bottom w:val="single" w:sz="4" w:space="0" w:color="000000"/>
            </w:tcBorders>
            <w:shd w:val="clear" w:color="auto" w:fill="auto"/>
          </w:tcPr>
          <w:p w:rsidR="00EE0AD1" w:rsidRPr="00EE0AD1" w:rsidRDefault="00EE0AD1" w:rsidP="00EE0AD1">
            <w:pPr>
              <w:suppressAutoHyphens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EE0AD1">
              <w:rPr>
                <w:rFonts w:ascii="Times New Roman" w:eastAsia="Times New Roman" w:hAnsi="Times New Roman"/>
                <w:sz w:val="24"/>
                <w:szCs w:val="24"/>
                <w:lang w:eastAsia="ru-RU"/>
              </w:rPr>
              <w:t>-</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EE0AD1" w:rsidRPr="00EE0AD1" w:rsidRDefault="00EE0AD1" w:rsidP="00EE0AD1">
            <w:pPr>
              <w:suppressAutoHyphens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EE0AD1">
              <w:rPr>
                <w:rFonts w:ascii="Times New Roman" w:eastAsia="Times New Roman" w:hAnsi="Times New Roman"/>
                <w:sz w:val="24"/>
                <w:szCs w:val="24"/>
                <w:lang w:eastAsia="ru-RU"/>
              </w:rPr>
              <w:t>-</w:t>
            </w:r>
          </w:p>
        </w:tc>
      </w:tr>
      <w:tr w:rsidR="00EE0AD1" w:rsidRPr="00EE0AD1" w:rsidTr="00F239E1">
        <w:trPr>
          <w:cantSplit/>
          <w:trHeight w:val="240"/>
        </w:trPr>
        <w:tc>
          <w:tcPr>
            <w:tcW w:w="3240" w:type="dxa"/>
            <w:tcBorders>
              <w:top w:val="single" w:sz="4" w:space="0" w:color="000000"/>
              <w:left w:val="single" w:sz="4" w:space="0" w:color="000000"/>
              <w:bottom w:val="single" w:sz="4" w:space="0" w:color="000000"/>
            </w:tcBorders>
            <w:shd w:val="clear" w:color="auto" w:fill="auto"/>
          </w:tcPr>
          <w:p w:rsidR="00EE0AD1" w:rsidRPr="00EE0AD1" w:rsidRDefault="00EE0AD1" w:rsidP="00EE0AD1">
            <w:pPr>
              <w:suppressAutoHyphens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EE0AD1">
              <w:rPr>
                <w:rFonts w:ascii="Times New Roman" w:eastAsia="Times New Roman" w:hAnsi="Times New Roman"/>
                <w:sz w:val="24"/>
                <w:szCs w:val="24"/>
                <w:lang w:eastAsia="ru-RU"/>
              </w:rPr>
              <w:lastRenderedPageBreak/>
              <w:t>4</w:t>
            </w:r>
          </w:p>
        </w:tc>
        <w:tc>
          <w:tcPr>
            <w:tcW w:w="840" w:type="dxa"/>
            <w:tcBorders>
              <w:top w:val="single" w:sz="4" w:space="0" w:color="000000"/>
              <w:left w:val="single" w:sz="4" w:space="0" w:color="000000"/>
              <w:bottom w:val="single" w:sz="4" w:space="0" w:color="000000"/>
            </w:tcBorders>
            <w:shd w:val="clear" w:color="auto" w:fill="auto"/>
          </w:tcPr>
          <w:p w:rsidR="00EE0AD1" w:rsidRPr="00EE0AD1" w:rsidRDefault="00EE0AD1" w:rsidP="00EE0AD1">
            <w:pPr>
              <w:suppressAutoHyphens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EE0AD1">
              <w:rPr>
                <w:rFonts w:ascii="Times New Roman" w:eastAsia="Times New Roman" w:hAnsi="Times New Roman"/>
                <w:sz w:val="24"/>
                <w:szCs w:val="24"/>
                <w:lang w:eastAsia="ru-RU"/>
              </w:rPr>
              <w:t>-</w:t>
            </w:r>
          </w:p>
        </w:tc>
        <w:tc>
          <w:tcPr>
            <w:tcW w:w="720" w:type="dxa"/>
            <w:tcBorders>
              <w:top w:val="single" w:sz="4" w:space="0" w:color="000000"/>
              <w:left w:val="single" w:sz="4" w:space="0" w:color="000000"/>
              <w:bottom w:val="single" w:sz="4" w:space="0" w:color="000000"/>
            </w:tcBorders>
            <w:shd w:val="clear" w:color="auto" w:fill="auto"/>
          </w:tcPr>
          <w:p w:rsidR="00EE0AD1" w:rsidRPr="00EE0AD1" w:rsidRDefault="00EE0AD1" w:rsidP="00EE0AD1">
            <w:pPr>
              <w:suppressAutoHyphens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EE0AD1">
              <w:rPr>
                <w:rFonts w:ascii="Times New Roman" w:eastAsia="Times New Roman" w:hAnsi="Times New Roman"/>
                <w:sz w:val="24"/>
                <w:szCs w:val="24"/>
                <w:lang w:eastAsia="ru-RU"/>
              </w:rPr>
              <w:t>170</w:t>
            </w:r>
          </w:p>
        </w:tc>
        <w:tc>
          <w:tcPr>
            <w:tcW w:w="720" w:type="dxa"/>
            <w:tcBorders>
              <w:top w:val="single" w:sz="4" w:space="0" w:color="000000"/>
              <w:left w:val="single" w:sz="4" w:space="0" w:color="000000"/>
              <w:bottom w:val="single" w:sz="4" w:space="0" w:color="000000"/>
            </w:tcBorders>
            <w:shd w:val="clear" w:color="auto" w:fill="auto"/>
          </w:tcPr>
          <w:p w:rsidR="00EE0AD1" w:rsidRPr="00EE0AD1" w:rsidRDefault="00EE0AD1" w:rsidP="00EE0AD1">
            <w:pPr>
              <w:suppressAutoHyphens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EE0AD1">
              <w:rPr>
                <w:rFonts w:ascii="Times New Roman" w:eastAsia="Times New Roman" w:hAnsi="Times New Roman"/>
                <w:sz w:val="24"/>
                <w:szCs w:val="24"/>
                <w:lang w:eastAsia="ru-RU"/>
              </w:rPr>
              <w:t>-</w:t>
            </w:r>
          </w:p>
        </w:tc>
        <w:tc>
          <w:tcPr>
            <w:tcW w:w="720" w:type="dxa"/>
            <w:tcBorders>
              <w:top w:val="single" w:sz="4" w:space="0" w:color="000000"/>
              <w:left w:val="single" w:sz="4" w:space="0" w:color="000000"/>
              <w:bottom w:val="single" w:sz="4" w:space="0" w:color="000000"/>
            </w:tcBorders>
            <w:shd w:val="clear" w:color="auto" w:fill="auto"/>
          </w:tcPr>
          <w:p w:rsidR="00EE0AD1" w:rsidRPr="00EE0AD1" w:rsidRDefault="00EE0AD1" w:rsidP="00EE0AD1">
            <w:pPr>
              <w:suppressAutoHyphens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EE0AD1">
              <w:rPr>
                <w:rFonts w:ascii="Times New Roman" w:eastAsia="Times New Roman" w:hAnsi="Times New Roman"/>
                <w:sz w:val="24"/>
                <w:szCs w:val="24"/>
                <w:lang w:eastAsia="ru-RU"/>
              </w:rPr>
              <w:t>-</w:t>
            </w:r>
          </w:p>
        </w:tc>
        <w:tc>
          <w:tcPr>
            <w:tcW w:w="720" w:type="dxa"/>
            <w:tcBorders>
              <w:top w:val="single" w:sz="4" w:space="0" w:color="000000"/>
              <w:left w:val="single" w:sz="4" w:space="0" w:color="000000"/>
              <w:bottom w:val="single" w:sz="4" w:space="0" w:color="000000"/>
            </w:tcBorders>
            <w:shd w:val="clear" w:color="auto" w:fill="auto"/>
          </w:tcPr>
          <w:p w:rsidR="00EE0AD1" w:rsidRPr="00EE0AD1" w:rsidRDefault="00EE0AD1" w:rsidP="00EE0AD1">
            <w:pPr>
              <w:suppressAutoHyphens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EE0AD1">
              <w:rPr>
                <w:rFonts w:ascii="Times New Roman" w:eastAsia="Times New Roman" w:hAnsi="Times New Roman"/>
                <w:sz w:val="24"/>
                <w:szCs w:val="24"/>
                <w:lang w:eastAsia="ru-RU"/>
              </w:rPr>
              <w:t>-</w:t>
            </w:r>
          </w:p>
        </w:tc>
        <w:tc>
          <w:tcPr>
            <w:tcW w:w="720" w:type="dxa"/>
            <w:tcBorders>
              <w:top w:val="single" w:sz="4" w:space="0" w:color="000000"/>
              <w:left w:val="single" w:sz="4" w:space="0" w:color="000000"/>
              <w:bottom w:val="single" w:sz="4" w:space="0" w:color="000000"/>
            </w:tcBorders>
            <w:shd w:val="clear" w:color="auto" w:fill="auto"/>
          </w:tcPr>
          <w:p w:rsidR="00EE0AD1" w:rsidRPr="00EE0AD1" w:rsidRDefault="00EE0AD1" w:rsidP="00EE0AD1">
            <w:pPr>
              <w:suppressAutoHyphens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EE0AD1">
              <w:rPr>
                <w:rFonts w:ascii="Times New Roman" w:eastAsia="Times New Roman" w:hAnsi="Times New Roman"/>
                <w:sz w:val="24"/>
                <w:szCs w:val="24"/>
                <w:lang w:eastAsia="ru-RU"/>
              </w:rPr>
              <w:t>-</w:t>
            </w:r>
          </w:p>
        </w:tc>
        <w:tc>
          <w:tcPr>
            <w:tcW w:w="720" w:type="dxa"/>
            <w:tcBorders>
              <w:top w:val="single" w:sz="4" w:space="0" w:color="000000"/>
              <w:left w:val="single" w:sz="4" w:space="0" w:color="000000"/>
              <w:bottom w:val="single" w:sz="4" w:space="0" w:color="000000"/>
            </w:tcBorders>
            <w:shd w:val="clear" w:color="auto" w:fill="auto"/>
          </w:tcPr>
          <w:p w:rsidR="00EE0AD1" w:rsidRPr="00EE0AD1" w:rsidRDefault="00EE0AD1" w:rsidP="00EE0AD1">
            <w:pPr>
              <w:suppressAutoHyphens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EE0AD1">
              <w:rPr>
                <w:rFonts w:ascii="Times New Roman" w:eastAsia="Times New Roman" w:hAnsi="Times New Roman"/>
                <w:sz w:val="24"/>
                <w:szCs w:val="24"/>
                <w:lang w:eastAsia="ru-RU"/>
              </w:rPr>
              <w:t>-</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EE0AD1" w:rsidRPr="00EE0AD1" w:rsidRDefault="00EE0AD1" w:rsidP="00EE0AD1">
            <w:pPr>
              <w:suppressAutoHyphens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EE0AD1">
              <w:rPr>
                <w:rFonts w:ascii="Times New Roman" w:eastAsia="Times New Roman" w:hAnsi="Times New Roman"/>
                <w:sz w:val="24"/>
                <w:szCs w:val="24"/>
                <w:lang w:eastAsia="ru-RU"/>
              </w:rPr>
              <w:t>-</w:t>
            </w:r>
          </w:p>
        </w:tc>
      </w:tr>
    </w:tbl>
    <w:p w:rsidR="00EE0AD1" w:rsidRPr="00EE0AD1" w:rsidRDefault="00EE0AD1" w:rsidP="00342CAA">
      <w:pPr>
        <w:autoSpaceDE w:val="0"/>
        <w:spacing w:after="0" w:line="240" w:lineRule="auto"/>
        <w:rPr>
          <w:rFonts w:ascii="Times New Roman" w:eastAsia="Times New Roman" w:hAnsi="Times New Roman"/>
          <w:sz w:val="24"/>
          <w:szCs w:val="24"/>
        </w:rPr>
      </w:pPr>
    </w:p>
    <w:p w:rsidR="00EE0AD1" w:rsidRPr="00C22D3C" w:rsidRDefault="00EE0AD1" w:rsidP="00EE0AD1">
      <w:pPr>
        <w:autoSpaceDE w:val="0"/>
        <w:spacing w:after="0" w:line="240" w:lineRule="auto"/>
        <w:jc w:val="right"/>
        <w:rPr>
          <w:rFonts w:ascii="Times New Roman" w:eastAsia="Times New Roman" w:hAnsi="Times New Roman"/>
          <w:sz w:val="28"/>
          <w:szCs w:val="28"/>
        </w:rPr>
      </w:pPr>
    </w:p>
    <w:p w:rsidR="00EE0AD1" w:rsidRPr="00C22D3C" w:rsidRDefault="00EE0AD1" w:rsidP="00EE0AD1">
      <w:pPr>
        <w:autoSpaceDE w:val="0"/>
        <w:spacing w:after="0" w:line="240" w:lineRule="auto"/>
        <w:jc w:val="right"/>
        <w:rPr>
          <w:rFonts w:ascii="Times New Roman" w:eastAsia="Times New Roman" w:hAnsi="Times New Roman"/>
          <w:sz w:val="28"/>
          <w:szCs w:val="28"/>
        </w:rPr>
      </w:pPr>
      <w:r w:rsidRPr="00C22D3C">
        <w:rPr>
          <w:rFonts w:ascii="Times New Roman" w:eastAsia="Times New Roman" w:hAnsi="Times New Roman"/>
          <w:sz w:val="28"/>
          <w:szCs w:val="28"/>
        </w:rPr>
        <w:t xml:space="preserve">Предельно допустимые параметры застройки (Кз и Кпз) сельской жилой зоны </w:t>
      </w:r>
    </w:p>
    <w:p w:rsidR="00EE0AD1" w:rsidRDefault="00342CAA" w:rsidP="00C22D3C">
      <w:pPr>
        <w:autoSpaceDE w:val="0"/>
        <w:spacing w:after="0" w:line="240" w:lineRule="auto"/>
        <w:jc w:val="right"/>
        <w:rPr>
          <w:rFonts w:ascii="Times New Roman" w:eastAsia="Times New Roman" w:hAnsi="Times New Roman"/>
          <w:sz w:val="28"/>
          <w:szCs w:val="28"/>
        </w:rPr>
      </w:pPr>
      <w:r w:rsidRPr="00C22D3C">
        <w:rPr>
          <w:rFonts w:ascii="Times New Roman" w:eastAsia="Times New Roman" w:hAnsi="Times New Roman"/>
          <w:sz w:val="28"/>
          <w:szCs w:val="28"/>
        </w:rPr>
        <w:t xml:space="preserve">                                                                                                                                    </w:t>
      </w:r>
      <w:r w:rsidR="00C22D3C">
        <w:rPr>
          <w:rFonts w:ascii="Times New Roman" w:eastAsia="Times New Roman" w:hAnsi="Times New Roman"/>
          <w:sz w:val="28"/>
          <w:szCs w:val="28"/>
        </w:rPr>
        <w:t xml:space="preserve">  </w:t>
      </w:r>
      <w:r w:rsidRPr="00C22D3C">
        <w:rPr>
          <w:rFonts w:ascii="Times New Roman" w:eastAsia="Times New Roman" w:hAnsi="Times New Roman"/>
          <w:sz w:val="28"/>
          <w:szCs w:val="28"/>
        </w:rPr>
        <w:t>Таблица 11</w:t>
      </w:r>
    </w:p>
    <w:p w:rsidR="00C22D3C" w:rsidRPr="00C22D3C" w:rsidRDefault="00C22D3C" w:rsidP="00C22D3C">
      <w:pPr>
        <w:autoSpaceDE w:val="0"/>
        <w:spacing w:after="0" w:line="240" w:lineRule="auto"/>
        <w:jc w:val="right"/>
        <w:rPr>
          <w:rFonts w:ascii="Times New Roman" w:eastAsia="Times New Roman" w:hAnsi="Times New Roman"/>
          <w:sz w:val="28"/>
          <w:szCs w:val="28"/>
        </w:rPr>
      </w:pPr>
    </w:p>
    <w:tbl>
      <w:tblPr>
        <w:tblW w:w="0" w:type="auto"/>
        <w:tblInd w:w="173" w:type="dxa"/>
        <w:tblLayout w:type="fixed"/>
        <w:tblLook w:val="0000"/>
      </w:tblPr>
      <w:tblGrid>
        <w:gridCol w:w="1244"/>
        <w:gridCol w:w="1769"/>
        <w:gridCol w:w="1863"/>
        <w:gridCol w:w="1789"/>
        <w:gridCol w:w="2787"/>
      </w:tblGrid>
      <w:tr w:rsidR="00EE0AD1" w:rsidRPr="00EE0AD1" w:rsidTr="00F239E1">
        <w:trPr>
          <w:trHeight w:val="137"/>
        </w:trPr>
        <w:tc>
          <w:tcPr>
            <w:tcW w:w="1244" w:type="dxa"/>
            <w:tcBorders>
              <w:top w:val="single" w:sz="4" w:space="0" w:color="000000"/>
              <w:left w:val="single" w:sz="4" w:space="0" w:color="000000"/>
              <w:bottom w:val="single" w:sz="4" w:space="0" w:color="000000"/>
            </w:tcBorders>
            <w:shd w:val="clear" w:color="auto" w:fill="auto"/>
          </w:tcPr>
          <w:p w:rsidR="00EE0AD1" w:rsidRPr="00EE0AD1" w:rsidRDefault="00EE0AD1" w:rsidP="00EE0AD1">
            <w:pPr>
              <w:autoSpaceDE w:val="0"/>
              <w:snapToGrid w:val="0"/>
              <w:spacing w:after="0" w:line="240" w:lineRule="auto"/>
              <w:jc w:val="center"/>
              <w:rPr>
                <w:rFonts w:ascii="Times New Roman" w:eastAsia="Times New Roman" w:hAnsi="Times New Roman"/>
                <w:sz w:val="24"/>
                <w:szCs w:val="24"/>
              </w:rPr>
            </w:pPr>
            <w:r w:rsidRPr="00EE0AD1">
              <w:rPr>
                <w:rFonts w:ascii="Times New Roman" w:eastAsia="Times New Roman" w:hAnsi="Times New Roman"/>
                <w:sz w:val="24"/>
                <w:szCs w:val="24"/>
              </w:rPr>
              <w:t>Тип застройки</w:t>
            </w:r>
          </w:p>
        </w:tc>
        <w:tc>
          <w:tcPr>
            <w:tcW w:w="1769" w:type="dxa"/>
            <w:tcBorders>
              <w:top w:val="single" w:sz="4" w:space="0" w:color="000000"/>
              <w:left w:val="single" w:sz="4" w:space="0" w:color="000000"/>
              <w:bottom w:val="single" w:sz="4" w:space="0" w:color="000000"/>
            </w:tcBorders>
            <w:shd w:val="clear" w:color="auto" w:fill="auto"/>
          </w:tcPr>
          <w:p w:rsidR="00EE0AD1" w:rsidRPr="00EE0AD1" w:rsidRDefault="00EE0AD1" w:rsidP="00EE0AD1">
            <w:pPr>
              <w:autoSpaceDE w:val="0"/>
              <w:snapToGrid w:val="0"/>
              <w:spacing w:after="0" w:line="240" w:lineRule="auto"/>
              <w:jc w:val="center"/>
              <w:rPr>
                <w:rFonts w:ascii="Times New Roman" w:eastAsia="Times New Roman" w:hAnsi="Times New Roman"/>
                <w:sz w:val="24"/>
                <w:szCs w:val="24"/>
              </w:rPr>
            </w:pPr>
            <w:r w:rsidRPr="00EE0AD1">
              <w:rPr>
                <w:rFonts w:ascii="Times New Roman" w:eastAsia="Times New Roman" w:hAnsi="Times New Roman"/>
                <w:sz w:val="24"/>
                <w:szCs w:val="24"/>
              </w:rPr>
              <w:t>Размер земельного участка (кв.м)</w:t>
            </w:r>
          </w:p>
        </w:tc>
        <w:tc>
          <w:tcPr>
            <w:tcW w:w="1863" w:type="dxa"/>
            <w:tcBorders>
              <w:top w:val="single" w:sz="4" w:space="0" w:color="000000"/>
              <w:left w:val="single" w:sz="4" w:space="0" w:color="000000"/>
              <w:bottom w:val="single" w:sz="4" w:space="0" w:color="000000"/>
            </w:tcBorders>
            <w:shd w:val="clear" w:color="auto" w:fill="auto"/>
          </w:tcPr>
          <w:p w:rsidR="00EE0AD1" w:rsidRPr="00EE0AD1" w:rsidRDefault="00EE0AD1" w:rsidP="00EE0AD1">
            <w:pPr>
              <w:autoSpaceDE w:val="0"/>
              <w:snapToGrid w:val="0"/>
              <w:spacing w:after="0" w:line="240" w:lineRule="auto"/>
              <w:ind w:left="-138" w:firstLine="138"/>
              <w:jc w:val="center"/>
              <w:rPr>
                <w:rFonts w:ascii="Times New Roman" w:eastAsia="Times New Roman" w:hAnsi="Times New Roman"/>
                <w:sz w:val="24"/>
                <w:szCs w:val="24"/>
              </w:rPr>
            </w:pPr>
            <w:r w:rsidRPr="00EE0AD1">
              <w:rPr>
                <w:rFonts w:ascii="Times New Roman" w:eastAsia="Times New Roman" w:hAnsi="Times New Roman"/>
                <w:sz w:val="24"/>
                <w:szCs w:val="24"/>
              </w:rPr>
              <w:t>Площадь жилого дома (кв.м общей пл.)</w:t>
            </w:r>
          </w:p>
        </w:tc>
        <w:tc>
          <w:tcPr>
            <w:tcW w:w="1789" w:type="dxa"/>
            <w:tcBorders>
              <w:top w:val="single" w:sz="4" w:space="0" w:color="000000"/>
              <w:left w:val="single" w:sz="4" w:space="0" w:color="000000"/>
              <w:bottom w:val="single" w:sz="4" w:space="0" w:color="000000"/>
            </w:tcBorders>
            <w:shd w:val="clear" w:color="auto" w:fill="auto"/>
          </w:tcPr>
          <w:p w:rsidR="00EE0AD1" w:rsidRPr="00EE0AD1" w:rsidRDefault="00EE0AD1" w:rsidP="00EE0AD1">
            <w:pPr>
              <w:autoSpaceDE w:val="0"/>
              <w:snapToGrid w:val="0"/>
              <w:spacing w:after="0" w:line="240" w:lineRule="auto"/>
              <w:jc w:val="center"/>
              <w:rPr>
                <w:rFonts w:ascii="Times New Roman" w:eastAsia="Times New Roman" w:hAnsi="Times New Roman"/>
                <w:sz w:val="24"/>
                <w:szCs w:val="24"/>
              </w:rPr>
            </w:pPr>
            <w:r w:rsidRPr="00EE0AD1">
              <w:rPr>
                <w:rFonts w:ascii="Times New Roman" w:eastAsia="Times New Roman" w:hAnsi="Times New Roman"/>
                <w:sz w:val="24"/>
                <w:szCs w:val="24"/>
              </w:rPr>
              <w:t>Коэффициент застройки Кз</w:t>
            </w:r>
          </w:p>
        </w:tc>
        <w:tc>
          <w:tcPr>
            <w:tcW w:w="2787" w:type="dxa"/>
            <w:tcBorders>
              <w:top w:val="single" w:sz="4" w:space="0" w:color="000000"/>
              <w:left w:val="single" w:sz="4" w:space="0" w:color="000000"/>
              <w:bottom w:val="single" w:sz="4" w:space="0" w:color="000000"/>
              <w:right w:val="single" w:sz="4" w:space="0" w:color="000000"/>
            </w:tcBorders>
            <w:shd w:val="clear" w:color="auto" w:fill="auto"/>
          </w:tcPr>
          <w:p w:rsidR="00EE0AD1" w:rsidRPr="00EE0AD1" w:rsidRDefault="00EE0AD1" w:rsidP="00EE0AD1">
            <w:pPr>
              <w:autoSpaceDE w:val="0"/>
              <w:snapToGrid w:val="0"/>
              <w:spacing w:after="0" w:line="240" w:lineRule="auto"/>
              <w:jc w:val="center"/>
              <w:rPr>
                <w:rFonts w:ascii="Times New Roman" w:eastAsia="Times New Roman" w:hAnsi="Times New Roman"/>
                <w:sz w:val="24"/>
                <w:szCs w:val="24"/>
              </w:rPr>
            </w:pPr>
            <w:r w:rsidRPr="00EE0AD1">
              <w:rPr>
                <w:rFonts w:ascii="Times New Roman" w:eastAsia="Times New Roman" w:hAnsi="Times New Roman"/>
                <w:sz w:val="24"/>
                <w:szCs w:val="24"/>
              </w:rPr>
              <w:t>Коэффициент плотности застройки Кпз</w:t>
            </w:r>
          </w:p>
        </w:tc>
      </w:tr>
      <w:tr w:rsidR="00EE0AD1" w:rsidRPr="00EE0AD1" w:rsidTr="00F239E1">
        <w:trPr>
          <w:trHeight w:val="194"/>
        </w:trPr>
        <w:tc>
          <w:tcPr>
            <w:tcW w:w="1244" w:type="dxa"/>
            <w:tcBorders>
              <w:top w:val="single" w:sz="4" w:space="0" w:color="000000"/>
              <w:left w:val="single" w:sz="4" w:space="0" w:color="000000"/>
              <w:bottom w:val="single" w:sz="4" w:space="0" w:color="000000"/>
            </w:tcBorders>
            <w:shd w:val="clear" w:color="auto" w:fill="auto"/>
          </w:tcPr>
          <w:p w:rsidR="00EE0AD1" w:rsidRPr="00EE0AD1" w:rsidRDefault="00EE0AD1" w:rsidP="00EE0AD1">
            <w:pPr>
              <w:autoSpaceDE w:val="0"/>
              <w:snapToGrid w:val="0"/>
              <w:spacing w:after="0" w:line="240" w:lineRule="auto"/>
              <w:jc w:val="center"/>
              <w:rPr>
                <w:rFonts w:ascii="Times New Roman" w:eastAsia="Times New Roman" w:hAnsi="Times New Roman"/>
                <w:sz w:val="24"/>
                <w:szCs w:val="24"/>
              </w:rPr>
            </w:pPr>
            <w:r w:rsidRPr="00EE0AD1">
              <w:rPr>
                <w:rFonts w:ascii="Times New Roman" w:eastAsia="Times New Roman" w:hAnsi="Times New Roman"/>
                <w:sz w:val="24"/>
                <w:szCs w:val="24"/>
              </w:rPr>
              <w:t>А</w:t>
            </w:r>
          </w:p>
        </w:tc>
        <w:tc>
          <w:tcPr>
            <w:tcW w:w="1769" w:type="dxa"/>
            <w:tcBorders>
              <w:top w:val="single" w:sz="4" w:space="0" w:color="000000"/>
              <w:left w:val="single" w:sz="4" w:space="0" w:color="000000"/>
              <w:bottom w:val="single" w:sz="4" w:space="0" w:color="000000"/>
            </w:tcBorders>
            <w:shd w:val="clear" w:color="auto" w:fill="auto"/>
          </w:tcPr>
          <w:p w:rsidR="00EE0AD1" w:rsidRPr="00EE0AD1" w:rsidRDefault="00EE0AD1" w:rsidP="00EE0AD1">
            <w:pPr>
              <w:autoSpaceDE w:val="0"/>
              <w:snapToGrid w:val="0"/>
              <w:spacing w:after="0" w:line="240" w:lineRule="auto"/>
              <w:jc w:val="center"/>
              <w:rPr>
                <w:rFonts w:ascii="Times New Roman" w:eastAsia="Times New Roman" w:hAnsi="Times New Roman"/>
                <w:sz w:val="24"/>
                <w:szCs w:val="24"/>
              </w:rPr>
            </w:pPr>
            <w:r w:rsidRPr="00EE0AD1">
              <w:rPr>
                <w:rFonts w:ascii="Times New Roman" w:eastAsia="Times New Roman" w:hAnsi="Times New Roman"/>
                <w:sz w:val="24"/>
                <w:szCs w:val="24"/>
              </w:rPr>
              <w:t>1200 и более</w:t>
            </w:r>
          </w:p>
        </w:tc>
        <w:tc>
          <w:tcPr>
            <w:tcW w:w="1863" w:type="dxa"/>
            <w:tcBorders>
              <w:top w:val="single" w:sz="4" w:space="0" w:color="000000"/>
              <w:left w:val="single" w:sz="4" w:space="0" w:color="000000"/>
              <w:bottom w:val="single" w:sz="4" w:space="0" w:color="000000"/>
            </w:tcBorders>
            <w:shd w:val="clear" w:color="auto" w:fill="auto"/>
          </w:tcPr>
          <w:p w:rsidR="00EE0AD1" w:rsidRPr="00EE0AD1" w:rsidRDefault="00EE0AD1" w:rsidP="00EE0AD1">
            <w:pPr>
              <w:autoSpaceDE w:val="0"/>
              <w:snapToGrid w:val="0"/>
              <w:spacing w:after="0" w:line="240" w:lineRule="auto"/>
              <w:jc w:val="center"/>
              <w:rPr>
                <w:rFonts w:ascii="Times New Roman" w:eastAsia="Times New Roman" w:hAnsi="Times New Roman"/>
                <w:sz w:val="24"/>
                <w:szCs w:val="24"/>
              </w:rPr>
            </w:pPr>
            <w:r w:rsidRPr="00EE0AD1">
              <w:rPr>
                <w:rFonts w:ascii="Times New Roman" w:eastAsia="Times New Roman" w:hAnsi="Times New Roman"/>
                <w:sz w:val="24"/>
                <w:szCs w:val="24"/>
              </w:rPr>
              <w:t>480</w:t>
            </w:r>
          </w:p>
        </w:tc>
        <w:tc>
          <w:tcPr>
            <w:tcW w:w="1789" w:type="dxa"/>
            <w:tcBorders>
              <w:top w:val="single" w:sz="4" w:space="0" w:color="000000"/>
              <w:left w:val="single" w:sz="4" w:space="0" w:color="000000"/>
              <w:bottom w:val="single" w:sz="4" w:space="0" w:color="000000"/>
            </w:tcBorders>
            <w:shd w:val="clear" w:color="auto" w:fill="auto"/>
          </w:tcPr>
          <w:p w:rsidR="00EE0AD1" w:rsidRPr="00EE0AD1" w:rsidRDefault="00EE0AD1" w:rsidP="00EE0AD1">
            <w:pPr>
              <w:autoSpaceDE w:val="0"/>
              <w:snapToGrid w:val="0"/>
              <w:spacing w:after="0" w:line="240" w:lineRule="auto"/>
              <w:jc w:val="center"/>
              <w:rPr>
                <w:rFonts w:ascii="Times New Roman" w:eastAsia="Times New Roman" w:hAnsi="Times New Roman"/>
                <w:sz w:val="24"/>
                <w:szCs w:val="24"/>
              </w:rPr>
            </w:pPr>
            <w:r w:rsidRPr="00EE0AD1">
              <w:rPr>
                <w:rFonts w:ascii="Times New Roman" w:eastAsia="Times New Roman" w:hAnsi="Times New Roman"/>
                <w:sz w:val="24"/>
                <w:szCs w:val="24"/>
              </w:rPr>
              <w:t>0,2</w:t>
            </w:r>
          </w:p>
        </w:tc>
        <w:tc>
          <w:tcPr>
            <w:tcW w:w="2787" w:type="dxa"/>
            <w:tcBorders>
              <w:top w:val="single" w:sz="4" w:space="0" w:color="000000"/>
              <w:left w:val="single" w:sz="4" w:space="0" w:color="000000"/>
              <w:bottom w:val="single" w:sz="4" w:space="0" w:color="000000"/>
              <w:right w:val="single" w:sz="4" w:space="0" w:color="000000"/>
            </w:tcBorders>
            <w:shd w:val="clear" w:color="auto" w:fill="auto"/>
          </w:tcPr>
          <w:p w:rsidR="00EE0AD1" w:rsidRPr="00EE0AD1" w:rsidRDefault="00EE0AD1" w:rsidP="00EE0AD1">
            <w:pPr>
              <w:autoSpaceDE w:val="0"/>
              <w:snapToGrid w:val="0"/>
              <w:spacing w:after="0" w:line="240" w:lineRule="auto"/>
              <w:jc w:val="center"/>
              <w:rPr>
                <w:rFonts w:ascii="Times New Roman" w:eastAsia="Times New Roman" w:hAnsi="Times New Roman"/>
                <w:sz w:val="24"/>
                <w:szCs w:val="24"/>
              </w:rPr>
            </w:pPr>
            <w:r w:rsidRPr="00EE0AD1">
              <w:rPr>
                <w:rFonts w:ascii="Times New Roman" w:eastAsia="Times New Roman" w:hAnsi="Times New Roman"/>
                <w:sz w:val="24"/>
                <w:szCs w:val="24"/>
              </w:rPr>
              <w:t>0,4</w:t>
            </w:r>
          </w:p>
        </w:tc>
      </w:tr>
      <w:tr w:rsidR="00EE0AD1" w:rsidRPr="00EE0AD1" w:rsidTr="00F239E1">
        <w:trPr>
          <w:trHeight w:val="259"/>
        </w:trPr>
        <w:tc>
          <w:tcPr>
            <w:tcW w:w="1244" w:type="dxa"/>
            <w:tcBorders>
              <w:top w:val="single" w:sz="4" w:space="0" w:color="000000"/>
              <w:left w:val="single" w:sz="4" w:space="0" w:color="000000"/>
              <w:bottom w:val="single" w:sz="4" w:space="0" w:color="000000"/>
            </w:tcBorders>
            <w:shd w:val="clear" w:color="auto" w:fill="auto"/>
          </w:tcPr>
          <w:p w:rsidR="00EE0AD1" w:rsidRPr="00EE0AD1" w:rsidRDefault="00EE0AD1" w:rsidP="00EE0AD1">
            <w:pPr>
              <w:autoSpaceDE w:val="0"/>
              <w:snapToGrid w:val="0"/>
              <w:spacing w:after="0" w:line="240" w:lineRule="auto"/>
              <w:jc w:val="center"/>
              <w:rPr>
                <w:rFonts w:ascii="Times New Roman" w:eastAsia="Times New Roman" w:hAnsi="Times New Roman"/>
                <w:sz w:val="24"/>
                <w:szCs w:val="24"/>
              </w:rPr>
            </w:pPr>
          </w:p>
        </w:tc>
        <w:tc>
          <w:tcPr>
            <w:tcW w:w="1769" w:type="dxa"/>
            <w:tcBorders>
              <w:top w:val="single" w:sz="4" w:space="0" w:color="000000"/>
              <w:left w:val="single" w:sz="4" w:space="0" w:color="000000"/>
              <w:bottom w:val="single" w:sz="4" w:space="0" w:color="000000"/>
            </w:tcBorders>
            <w:shd w:val="clear" w:color="auto" w:fill="auto"/>
          </w:tcPr>
          <w:p w:rsidR="00EE0AD1" w:rsidRPr="00EE0AD1" w:rsidRDefault="00EE0AD1" w:rsidP="00EE0AD1">
            <w:pPr>
              <w:autoSpaceDE w:val="0"/>
              <w:snapToGrid w:val="0"/>
              <w:spacing w:after="0" w:line="240" w:lineRule="auto"/>
              <w:jc w:val="center"/>
              <w:rPr>
                <w:rFonts w:ascii="Times New Roman" w:eastAsia="Times New Roman" w:hAnsi="Times New Roman"/>
                <w:sz w:val="24"/>
                <w:szCs w:val="24"/>
              </w:rPr>
            </w:pPr>
            <w:r w:rsidRPr="00EE0AD1">
              <w:rPr>
                <w:rFonts w:ascii="Times New Roman" w:eastAsia="Times New Roman" w:hAnsi="Times New Roman"/>
                <w:sz w:val="24"/>
                <w:szCs w:val="24"/>
              </w:rPr>
              <w:t>1000</w:t>
            </w:r>
          </w:p>
        </w:tc>
        <w:tc>
          <w:tcPr>
            <w:tcW w:w="1863" w:type="dxa"/>
            <w:tcBorders>
              <w:top w:val="single" w:sz="4" w:space="0" w:color="000000"/>
              <w:left w:val="single" w:sz="4" w:space="0" w:color="000000"/>
              <w:bottom w:val="single" w:sz="4" w:space="0" w:color="000000"/>
            </w:tcBorders>
            <w:shd w:val="clear" w:color="auto" w:fill="auto"/>
          </w:tcPr>
          <w:p w:rsidR="00EE0AD1" w:rsidRPr="00EE0AD1" w:rsidRDefault="00EE0AD1" w:rsidP="00EE0AD1">
            <w:pPr>
              <w:autoSpaceDE w:val="0"/>
              <w:snapToGrid w:val="0"/>
              <w:spacing w:after="0" w:line="240" w:lineRule="auto"/>
              <w:jc w:val="center"/>
              <w:rPr>
                <w:rFonts w:ascii="Times New Roman" w:eastAsia="Times New Roman" w:hAnsi="Times New Roman"/>
                <w:sz w:val="24"/>
                <w:szCs w:val="24"/>
              </w:rPr>
            </w:pPr>
            <w:r w:rsidRPr="00EE0AD1">
              <w:rPr>
                <w:rFonts w:ascii="Times New Roman" w:eastAsia="Times New Roman" w:hAnsi="Times New Roman"/>
                <w:sz w:val="24"/>
                <w:szCs w:val="24"/>
              </w:rPr>
              <w:t>400</w:t>
            </w:r>
          </w:p>
        </w:tc>
        <w:tc>
          <w:tcPr>
            <w:tcW w:w="1789" w:type="dxa"/>
            <w:tcBorders>
              <w:top w:val="single" w:sz="4" w:space="0" w:color="000000"/>
              <w:left w:val="single" w:sz="4" w:space="0" w:color="000000"/>
              <w:bottom w:val="single" w:sz="4" w:space="0" w:color="000000"/>
            </w:tcBorders>
            <w:shd w:val="clear" w:color="auto" w:fill="auto"/>
          </w:tcPr>
          <w:p w:rsidR="00EE0AD1" w:rsidRPr="00EE0AD1" w:rsidRDefault="00EE0AD1" w:rsidP="00EE0AD1">
            <w:pPr>
              <w:autoSpaceDE w:val="0"/>
              <w:snapToGrid w:val="0"/>
              <w:spacing w:after="0" w:line="240" w:lineRule="auto"/>
              <w:jc w:val="center"/>
              <w:rPr>
                <w:rFonts w:ascii="Times New Roman" w:eastAsia="Times New Roman" w:hAnsi="Times New Roman"/>
                <w:sz w:val="24"/>
                <w:szCs w:val="24"/>
              </w:rPr>
            </w:pPr>
            <w:r w:rsidRPr="00EE0AD1">
              <w:rPr>
                <w:rFonts w:ascii="Times New Roman" w:eastAsia="Times New Roman" w:hAnsi="Times New Roman"/>
                <w:sz w:val="24"/>
                <w:szCs w:val="24"/>
              </w:rPr>
              <w:t>0,2</w:t>
            </w:r>
          </w:p>
        </w:tc>
        <w:tc>
          <w:tcPr>
            <w:tcW w:w="2787" w:type="dxa"/>
            <w:tcBorders>
              <w:top w:val="single" w:sz="4" w:space="0" w:color="000000"/>
              <w:left w:val="single" w:sz="4" w:space="0" w:color="000000"/>
              <w:bottom w:val="single" w:sz="4" w:space="0" w:color="000000"/>
              <w:right w:val="single" w:sz="4" w:space="0" w:color="000000"/>
            </w:tcBorders>
            <w:shd w:val="clear" w:color="auto" w:fill="auto"/>
          </w:tcPr>
          <w:p w:rsidR="00EE0AD1" w:rsidRPr="00EE0AD1" w:rsidRDefault="00EE0AD1" w:rsidP="00EE0AD1">
            <w:pPr>
              <w:autoSpaceDE w:val="0"/>
              <w:snapToGrid w:val="0"/>
              <w:spacing w:after="0" w:line="240" w:lineRule="auto"/>
              <w:jc w:val="center"/>
              <w:rPr>
                <w:rFonts w:ascii="Times New Roman" w:eastAsia="Times New Roman" w:hAnsi="Times New Roman"/>
                <w:sz w:val="24"/>
                <w:szCs w:val="24"/>
              </w:rPr>
            </w:pPr>
            <w:r w:rsidRPr="00EE0AD1">
              <w:rPr>
                <w:rFonts w:ascii="Times New Roman" w:eastAsia="Times New Roman" w:hAnsi="Times New Roman"/>
                <w:sz w:val="24"/>
                <w:szCs w:val="24"/>
              </w:rPr>
              <w:t>0,4</w:t>
            </w:r>
          </w:p>
        </w:tc>
      </w:tr>
      <w:tr w:rsidR="00EE0AD1" w:rsidRPr="00EE0AD1" w:rsidTr="00F239E1">
        <w:trPr>
          <w:trHeight w:val="137"/>
        </w:trPr>
        <w:tc>
          <w:tcPr>
            <w:tcW w:w="1244" w:type="dxa"/>
            <w:tcBorders>
              <w:top w:val="single" w:sz="4" w:space="0" w:color="000000"/>
              <w:left w:val="single" w:sz="4" w:space="0" w:color="000000"/>
              <w:bottom w:val="single" w:sz="4" w:space="0" w:color="000000"/>
            </w:tcBorders>
            <w:shd w:val="clear" w:color="auto" w:fill="auto"/>
          </w:tcPr>
          <w:p w:rsidR="00EE0AD1" w:rsidRPr="00EE0AD1" w:rsidRDefault="00EE0AD1" w:rsidP="00EE0AD1">
            <w:pPr>
              <w:autoSpaceDE w:val="0"/>
              <w:snapToGrid w:val="0"/>
              <w:spacing w:after="0" w:line="240" w:lineRule="auto"/>
              <w:jc w:val="center"/>
              <w:rPr>
                <w:rFonts w:ascii="Times New Roman" w:eastAsia="Times New Roman" w:hAnsi="Times New Roman"/>
                <w:sz w:val="24"/>
                <w:szCs w:val="24"/>
              </w:rPr>
            </w:pPr>
            <w:r w:rsidRPr="00EE0AD1">
              <w:rPr>
                <w:rFonts w:ascii="Times New Roman" w:eastAsia="Times New Roman" w:hAnsi="Times New Roman"/>
                <w:sz w:val="24"/>
                <w:szCs w:val="24"/>
              </w:rPr>
              <w:t>Б</w:t>
            </w:r>
          </w:p>
        </w:tc>
        <w:tc>
          <w:tcPr>
            <w:tcW w:w="1769" w:type="dxa"/>
            <w:tcBorders>
              <w:top w:val="single" w:sz="4" w:space="0" w:color="000000"/>
              <w:left w:val="single" w:sz="4" w:space="0" w:color="000000"/>
              <w:bottom w:val="single" w:sz="4" w:space="0" w:color="000000"/>
            </w:tcBorders>
            <w:shd w:val="clear" w:color="auto" w:fill="auto"/>
          </w:tcPr>
          <w:p w:rsidR="00EE0AD1" w:rsidRPr="00EE0AD1" w:rsidRDefault="00EE0AD1" w:rsidP="00EE0AD1">
            <w:pPr>
              <w:autoSpaceDE w:val="0"/>
              <w:snapToGrid w:val="0"/>
              <w:spacing w:after="0" w:line="240" w:lineRule="auto"/>
              <w:jc w:val="center"/>
              <w:rPr>
                <w:rFonts w:ascii="Times New Roman" w:eastAsia="Times New Roman" w:hAnsi="Times New Roman"/>
                <w:sz w:val="24"/>
                <w:szCs w:val="24"/>
              </w:rPr>
            </w:pPr>
            <w:r w:rsidRPr="00EE0AD1">
              <w:rPr>
                <w:rFonts w:ascii="Times New Roman" w:eastAsia="Times New Roman" w:hAnsi="Times New Roman"/>
                <w:sz w:val="24"/>
                <w:szCs w:val="24"/>
              </w:rPr>
              <w:t>800</w:t>
            </w:r>
          </w:p>
        </w:tc>
        <w:tc>
          <w:tcPr>
            <w:tcW w:w="1863" w:type="dxa"/>
            <w:tcBorders>
              <w:top w:val="single" w:sz="4" w:space="0" w:color="000000"/>
              <w:left w:val="single" w:sz="4" w:space="0" w:color="000000"/>
              <w:bottom w:val="single" w:sz="4" w:space="0" w:color="000000"/>
            </w:tcBorders>
            <w:shd w:val="clear" w:color="auto" w:fill="auto"/>
          </w:tcPr>
          <w:p w:rsidR="00EE0AD1" w:rsidRPr="00EE0AD1" w:rsidRDefault="00EE0AD1" w:rsidP="00EE0AD1">
            <w:pPr>
              <w:autoSpaceDE w:val="0"/>
              <w:snapToGrid w:val="0"/>
              <w:spacing w:after="0" w:line="240" w:lineRule="auto"/>
              <w:jc w:val="center"/>
              <w:rPr>
                <w:rFonts w:ascii="Times New Roman" w:eastAsia="Times New Roman" w:hAnsi="Times New Roman"/>
                <w:sz w:val="24"/>
                <w:szCs w:val="24"/>
              </w:rPr>
            </w:pPr>
            <w:r w:rsidRPr="00EE0AD1">
              <w:rPr>
                <w:rFonts w:ascii="Times New Roman" w:eastAsia="Times New Roman" w:hAnsi="Times New Roman"/>
                <w:sz w:val="24"/>
                <w:szCs w:val="24"/>
              </w:rPr>
              <w:t>480</w:t>
            </w:r>
          </w:p>
        </w:tc>
        <w:tc>
          <w:tcPr>
            <w:tcW w:w="1789" w:type="dxa"/>
            <w:tcBorders>
              <w:top w:val="single" w:sz="4" w:space="0" w:color="000000"/>
              <w:left w:val="single" w:sz="4" w:space="0" w:color="000000"/>
              <w:bottom w:val="single" w:sz="4" w:space="0" w:color="000000"/>
            </w:tcBorders>
            <w:shd w:val="clear" w:color="auto" w:fill="auto"/>
          </w:tcPr>
          <w:p w:rsidR="00EE0AD1" w:rsidRPr="00EE0AD1" w:rsidRDefault="00EE0AD1" w:rsidP="00EE0AD1">
            <w:pPr>
              <w:autoSpaceDE w:val="0"/>
              <w:snapToGrid w:val="0"/>
              <w:spacing w:after="0" w:line="240" w:lineRule="auto"/>
              <w:jc w:val="center"/>
              <w:rPr>
                <w:rFonts w:ascii="Times New Roman" w:eastAsia="Times New Roman" w:hAnsi="Times New Roman"/>
                <w:sz w:val="24"/>
                <w:szCs w:val="24"/>
              </w:rPr>
            </w:pPr>
            <w:r w:rsidRPr="00EE0AD1">
              <w:rPr>
                <w:rFonts w:ascii="Times New Roman" w:eastAsia="Times New Roman" w:hAnsi="Times New Roman"/>
                <w:sz w:val="24"/>
                <w:szCs w:val="24"/>
              </w:rPr>
              <w:t>0,3</w:t>
            </w:r>
          </w:p>
        </w:tc>
        <w:tc>
          <w:tcPr>
            <w:tcW w:w="2787" w:type="dxa"/>
            <w:tcBorders>
              <w:top w:val="single" w:sz="4" w:space="0" w:color="000000"/>
              <w:left w:val="single" w:sz="4" w:space="0" w:color="000000"/>
              <w:bottom w:val="single" w:sz="4" w:space="0" w:color="000000"/>
              <w:right w:val="single" w:sz="4" w:space="0" w:color="000000"/>
            </w:tcBorders>
            <w:shd w:val="clear" w:color="auto" w:fill="auto"/>
          </w:tcPr>
          <w:p w:rsidR="00EE0AD1" w:rsidRPr="00EE0AD1" w:rsidRDefault="00EE0AD1" w:rsidP="00EE0AD1">
            <w:pPr>
              <w:autoSpaceDE w:val="0"/>
              <w:snapToGrid w:val="0"/>
              <w:spacing w:after="0" w:line="240" w:lineRule="auto"/>
              <w:jc w:val="center"/>
              <w:rPr>
                <w:rFonts w:ascii="Times New Roman" w:eastAsia="Times New Roman" w:hAnsi="Times New Roman"/>
                <w:sz w:val="24"/>
                <w:szCs w:val="24"/>
              </w:rPr>
            </w:pPr>
            <w:r w:rsidRPr="00EE0AD1">
              <w:rPr>
                <w:rFonts w:ascii="Times New Roman" w:eastAsia="Times New Roman" w:hAnsi="Times New Roman"/>
                <w:sz w:val="24"/>
                <w:szCs w:val="24"/>
              </w:rPr>
              <w:t>0,6</w:t>
            </w:r>
          </w:p>
        </w:tc>
      </w:tr>
      <w:tr w:rsidR="00EE0AD1" w:rsidRPr="00EE0AD1" w:rsidTr="00F239E1">
        <w:trPr>
          <w:trHeight w:val="194"/>
        </w:trPr>
        <w:tc>
          <w:tcPr>
            <w:tcW w:w="1244" w:type="dxa"/>
            <w:tcBorders>
              <w:top w:val="single" w:sz="4" w:space="0" w:color="000000"/>
              <w:left w:val="single" w:sz="4" w:space="0" w:color="000000"/>
              <w:bottom w:val="single" w:sz="4" w:space="0" w:color="000000"/>
            </w:tcBorders>
            <w:shd w:val="clear" w:color="auto" w:fill="auto"/>
          </w:tcPr>
          <w:p w:rsidR="00EE0AD1" w:rsidRPr="00EE0AD1" w:rsidRDefault="00EE0AD1" w:rsidP="00EE0AD1">
            <w:pPr>
              <w:autoSpaceDE w:val="0"/>
              <w:snapToGrid w:val="0"/>
              <w:spacing w:after="0" w:line="240" w:lineRule="auto"/>
              <w:jc w:val="center"/>
              <w:rPr>
                <w:rFonts w:ascii="Times New Roman" w:eastAsia="Times New Roman" w:hAnsi="Times New Roman"/>
                <w:sz w:val="24"/>
                <w:szCs w:val="24"/>
              </w:rPr>
            </w:pPr>
          </w:p>
        </w:tc>
        <w:tc>
          <w:tcPr>
            <w:tcW w:w="1769" w:type="dxa"/>
            <w:tcBorders>
              <w:top w:val="single" w:sz="4" w:space="0" w:color="000000"/>
              <w:left w:val="single" w:sz="4" w:space="0" w:color="000000"/>
              <w:bottom w:val="single" w:sz="4" w:space="0" w:color="000000"/>
            </w:tcBorders>
            <w:shd w:val="clear" w:color="auto" w:fill="auto"/>
          </w:tcPr>
          <w:p w:rsidR="00EE0AD1" w:rsidRPr="00EE0AD1" w:rsidRDefault="00EE0AD1" w:rsidP="00EE0AD1">
            <w:pPr>
              <w:autoSpaceDE w:val="0"/>
              <w:snapToGrid w:val="0"/>
              <w:spacing w:after="0" w:line="240" w:lineRule="auto"/>
              <w:jc w:val="center"/>
              <w:rPr>
                <w:rFonts w:ascii="Times New Roman" w:eastAsia="Times New Roman" w:hAnsi="Times New Roman"/>
                <w:sz w:val="24"/>
                <w:szCs w:val="24"/>
              </w:rPr>
            </w:pPr>
            <w:r w:rsidRPr="00EE0AD1">
              <w:rPr>
                <w:rFonts w:ascii="Times New Roman" w:eastAsia="Times New Roman" w:hAnsi="Times New Roman"/>
                <w:sz w:val="24"/>
                <w:szCs w:val="24"/>
              </w:rPr>
              <w:t>600</w:t>
            </w:r>
          </w:p>
        </w:tc>
        <w:tc>
          <w:tcPr>
            <w:tcW w:w="1863" w:type="dxa"/>
            <w:tcBorders>
              <w:top w:val="single" w:sz="4" w:space="0" w:color="000000"/>
              <w:left w:val="single" w:sz="4" w:space="0" w:color="000000"/>
              <w:bottom w:val="single" w:sz="4" w:space="0" w:color="000000"/>
            </w:tcBorders>
            <w:shd w:val="clear" w:color="auto" w:fill="auto"/>
          </w:tcPr>
          <w:p w:rsidR="00EE0AD1" w:rsidRPr="00EE0AD1" w:rsidRDefault="00EE0AD1" w:rsidP="00EE0AD1">
            <w:pPr>
              <w:autoSpaceDE w:val="0"/>
              <w:snapToGrid w:val="0"/>
              <w:spacing w:after="0" w:line="240" w:lineRule="auto"/>
              <w:jc w:val="center"/>
              <w:rPr>
                <w:rFonts w:ascii="Times New Roman" w:eastAsia="Times New Roman" w:hAnsi="Times New Roman"/>
                <w:sz w:val="24"/>
                <w:szCs w:val="24"/>
              </w:rPr>
            </w:pPr>
            <w:r w:rsidRPr="00EE0AD1">
              <w:rPr>
                <w:rFonts w:ascii="Times New Roman" w:eastAsia="Times New Roman" w:hAnsi="Times New Roman"/>
                <w:sz w:val="24"/>
                <w:szCs w:val="24"/>
              </w:rPr>
              <w:t>360</w:t>
            </w:r>
          </w:p>
        </w:tc>
        <w:tc>
          <w:tcPr>
            <w:tcW w:w="1789" w:type="dxa"/>
            <w:tcBorders>
              <w:top w:val="single" w:sz="4" w:space="0" w:color="000000"/>
              <w:left w:val="single" w:sz="4" w:space="0" w:color="000000"/>
              <w:bottom w:val="single" w:sz="4" w:space="0" w:color="000000"/>
            </w:tcBorders>
            <w:shd w:val="clear" w:color="auto" w:fill="auto"/>
          </w:tcPr>
          <w:p w:rsidR="00EE0AD1" w:rsidRPr="00EE0AD1" w:rsidRDefault="00EE0AD1" w:rsidP="00EE0AD1">
            <w:pPr>
              <w:autoSpaceDE w:val="0"/>
              <w:snapToGrid w:val="0"/>
              <w:spacing w:after="0" w:line="240" w:lineRule="auto"/>
              <w:jc w:val="center"/>
              <w:rPr>
                <w:rFonts w:ascii="Times New Roman" w:eastAsia="Times New Roman" w:hAnsi="Times New Roman"/>
                <w:sz w:val="24"/>
                <w:szCs w:val="24"/>
              </w:rPr>
            </w:pPr>
            <w:r w:rsidRPr="00EE0AD1">
              <w:rPr>
                <w:rFonts w:ascii="Times New Roman" w:eastAsia="Times New Roman" w:hAnsi="Times New Roman"/>
                <w:sz w:val="24"/>
                <w:szCs w:val="24"/>
              </w:rPr>
              <w:t>0,3</w:t>
            </w:r>
          </w:p>
        </w:tc>
        <w:tc>
          <w:tcPr>
            <w:tcW w:w="2787" w:type="dxa"/>
            <w:tcBorders>
              <w:top w:val="single" w:sz="4" w:space="0" w:color="000000"/>
              <w:left w:val="single" w:sz="4" w:space="0" w:color="000000"/>
              <w:bottom w:val="single" w:sz="4" w:space="0" w:color="000000"/>
              <w:right w:val="single" w:sz="4" w:space="0" w:color="000000"/>
            </w:tcBorders>
            <w:shd w:val="clear" w:color="auto" w:fill="auto"/>
          </w:tcPr>
          <w:p w:rsidR="00EE0AD1" w:rsidRPr="00EE0AD1" w:rsidRDefault="00EE0AD1" w:rsidP="00EE0AD1">
            <w:pPr>
              <w:autoSpaceDE w:val="0"/>
              <w:snapToGrid w:val="0"/>
              <w:spacing w:after="0" w:line="240" w:lineRule="auto"/>
              <w:jc w:val="center"/>
              <w:rPr>
                <w:rFonts w:ascii="Times New Roman" w:eastAsia="Times New Roman" w:hAnsi="Times New Roman"/>
                <w:sz w:val="24"/>
                <w:szCs w:val="24"/>
              </w:rPr>
            </w:pPr>
            <w:r w:rsidRPr="00EE0AD1">
              <w:rPr>
                <w:rFonts w:ascii="Times New Roman" w:eastAsia="Times New Roman" w:hAnsi="Times New Roman"/>
                <w:sz w:val="24"/>
                <w:szCs w:val="24"/>
              </w:rPr>
              <w:t>0,6</w:t>
            </w:r>
          </w:p>
        </w:tc>
      </w:tr>
      <w:tr w:rsidR="00EE0AD1" w:rsidRPr="00EE0AD1" w:rsidTr="00F239E1">
        <w:trPr>
          <w:trHeight w:val="113"/>
        </w:trPr>
        <w:tc>
          <w:tcPr>
            <w:tcW w:w="1244" w:type="dxa"/>
            <w:tcBorders>
              <w:top w:val="single" w:sz="4" w:space="0" w:color="000000"/>
              <w:left w:val="single" w:sz="4" w:space="0" w:color="000000"/>
              <w:bottom w:val="single" w:sz="4" w:space="0" w:color="000000"/>
            </w:tcBorders>
            <w:shd w:val="clear" w:color="auto" w:fill="auto"/>
          </w:tcPr>
          <w:p w:rsidR="00EE0AD1" w:rsidRPr="00EE0AD1" w:rsidRDefault="00EE0AD1" w:rsidP="00EE0AD1">
            <w:pPr>
              <w:autoSpaceDE w:val="0"/>
              <w:snapToGrid w:val="0"/>
              <w:spacing w:after="0" w:line="240" w:lineRule="auto"/>
              <w:jc w:val="center"/>
              <w:rPr>
                <w:rFonts w:ascii="Times New Roman" w:eastAsia="Times New Roman" w:hAnsi="Times New Roman"/>
                <w:sz w:val="24"/>
                <w:szCs w:val="24"/>
              </w:rPr>
            </w:pPr>
          </w:p>
        </w:tc>
        <w:tc>
          <w:tcPr>
            <w:tcW w:w="1769" w:type="dxa"/>
            <w:tcBorders>
              <w:top w:val="single" w:sz="4" w:space="0" w:color="000000"/>
              <w:left w:val="single" w:sz="4" w:space="0" w:color="000000"/>
              <w:bottom w:val="single" w:sz="4" w:space="0" w:color="000000"/>
            </w:tcBorders>
            <w:shd w:val="clear" w:color="auto" w:fill="auto"/>
          </w:tcPr>
          <w:p w:rsidR="00EE0AD1" w:rsidRPr="00EE0AD1" w:rsidRDefault="00EE0AD1" w:rsidP="00EE0AD1">
            <w:pPr>
              <w:autoSpaceDE w:val="0"/>
              <w:snapToGrid w:val="0"/>
              <w:spacing w:after="0" w:line="240" w:lineRule="auto"/>
              <w:jc w:val="center"/>
              <w:rPr>
                <w:rFonts w:ascii="Times New Roman" w:eastAsia="Times New Roman" w:hAnsi="Times New Roman"/>
                <w:sz w:val="24"/>
                <w:szCs w:val="24"/>
              </w:rPr>
            </w:pPr>
            <w:r w:rsidRPr="00EE0AD1">
              <w:rPr>
                <w:rFonts w:ascii="Times New Roman" w:eastAsia="Times New Roman" w:hAnsi="Times New Roman"/>
                <w:sz w:val="24"/>
                <w:szCs w:val="24"/>
              </w:rPr>
              <w:t>500</w:t>
            </w:r>
          </w:p>
        </w:tc>
        <w:tc>
          <w:tcPr>
            <w:tcW w:w="1863" w:type="dxa"/>
            <w:tcBorders>
              <w:top w:val="single" w:sz="4" w:space="0" w:color="000000"/>
              <w:left w:val="single" w:sz="4" w:space="0" w:color="000000"/>
              <w:bottom w:val="single" w:sz="4" w:space="0" w:color="000000"/>
            </w:tcBorders>
            <w:shd w:val="clear" w:color="auto" w:fill="auto"/>
          </w:tcPr>
          <w:p w:rsidR="00EE0AD1" w:rsidRPr="00EE0AD1" w:rsidRDefault="00EE0AD1" w:rsidP="00EE0AD1">
            <w:pPr>
              <w:autoSpaceDE w:val="0"/>
              <w:snapToGrid w:val="0"/>
              <w:spacing w:after="0" w:line="240" w:lineRule="auto"/>
              <w:jc w:val="center"/>
              <w:rPr>
                <w:rFonts w:ascii="Times New Roman" w:eastAsia="Times New Roman" w:hAnsi="Times New Roman"/>
                <w:sz w:val="24"/>
                <w:szCs w:val="24"/>
              </w:rPr>
            </w:pPr>
            <w:r w:rsidRPr="00EE0AD1">
              <w:rPr>
                <w:rFonts w:ascii="Times New Roman" w:eastAsia="Times New Roman" w:hAnsi="Times New Roman"/>
                <w:sz w:val="24"/>
                <w:szCs w:val="24"/>
              </w:rPr>
              <w:t>300</w:t>
            </w:r>
          </w:p>
        </w:tc>
        <w:tc>
          <w:tcPr>
            <w:tcW w:w="1789" w:type="dxa"/>
            <w:tcBorders>
              <w:top w:val="single" w:sz="4" w:space="0" w:color="000000"/>
              <w:left w:val="single" w:sz="4" w:space="0" w:color="000000"/>
              <w:bottom w:val="single" w:sz="4" w:space="0" w:color="000000"/>
            </w:tcBorders>
            <w:shd w:val="clear" w:color="auto" w:fill="auto"/>
          </w:tcPr>
          <w:p w:rsidR="00EE0AD1" w:rsidRPr="00EE0AD1" w:rsidRDefault="00EE0AD1" w:rsidP="00EE0AD1">
            <w:pPr>
              <w:autoSpaceDE w:val="0"/>
              <w:snapToGrid w:val="0"/>
              <w:spacing w:after="0" w:line="240" w:lineRule="auto"/>
              <w:jc w:val="center"/>
              <w:rPr>
                <w:rFonts w:ascii="Times New Roman" w:eastAsia="Times New Roman" w:hAnsi="Times New Roman"/>
                <w:sz w:val="24"/>
                <w:szCs w:val="24"/>
              </w:rPr>
            </w:pPr>
            <w:r w:rsidRPr="00EE0AD1">
              <w:rPr>
                <w:rFonts w:ascii="Times New Roman" w:eastAsia="Times New Roman" w:hAnsi="Times New Roman"/>
                <w:sz w:val="24"/>
                <w:szCs w:val="24"/>
              </w:rPr>
              <w:t>0,3</w:t>
            </w:r>
          </w:p>
        </w:tc>
        <w:tc>
          <w:tcPr>
            <w:tcW w:w="2787" w:type="dxa"/>
            <w:tcBorders>
              <w:top w:val="single" w:sz="4" w:space="0" w:color="000000"/>
              <w:left w:val="single" w:sz="4" w:space="0" w:color="000000"/>
              <w:bottom w:val="single" w:sz="4" w:space="0" w:color="000000"/>
              <w:right w:val="single" w:sz="4" w:space="0" w:color="000000"/>
            </w:tcBorders>
            <w:shd w:val="clear" w:color="auto" w:fill="auto"/>
          </w:tcPr>
          <w:p w:rsidR="00EE0AD1" w:rsidRPr="00EE0AD1" w:rsidRDefault="00EE0AD1" w:rsidP="00EE0AD1">
            <w:pPr>
              <w:autoSpaceDE w:val="0"/>
              <w:snapToGrid w:val="0"/>
              <w:spacing w:after="0" w:line="240" w:lineRule="auto"/>
              <w:jc w:val="center"/>
              <w:rPr>
                <w:rFonts w:ascii="Times New Roman" w:eastAsia="Times New Roman" w:hAnsi="Times New Roman"/>
                <w:sz w:val="24"/>
                <w:szCs w:val="24"/>
              </w:rPr>
            </w:pPr>
            <w:r w:rsidRPr="00EE0AD1">
              <w:rPr>
                <w:rFonts w:ascii="Times New Roman" w:eastAsia="Times New Roman" w:hAnsi="Times New Roman"/>
                <w:sz w:val="24"/>
                <w:szCs w:val="24"/>
              </w:rPr>
              <w:t>0,6</w:t>
            </w:r>
          </w:p>
        </w:tc>
      </w:tr>
      <w:tr w:rsidR="00EE0AD1" w:rsidRPr="00EE0AD1" w:rsidTr="00F239E1">
        <w:trPr>
          <w:trHeight w:val="170"/>
        </w:trPr>
        <w:tc>
          <w:tcPr>
            <w:tcW w:w="1244" w:type="dxa"/>
            <w:tcBorders>
              <w:top w:val="single" w:sz="4" w:space="0" w:color="000000"/>
              <w:left w:val="single" w:sz="4" w:space="0" w:color="000000"/>
              <w:bottom w:val="single" w:sz="4" w:space="0" w:color="000000"/>
            </w:tcBorders>
            <w:shd w:val="clear" w:color="auto" w:fill="auto"/>
          </w:tcPr>
          <w:p w:rsidR="00EE0AD1" w:rsidRPr="00EE0AD1" w:rsidRDefault="00EE0AD1" w:rsidP="00EE0AD1">
            <w:pPr>
              <w:autoSpaceDE w:val="0"/>
              <w:snapToGrid w:val="0"/>
              <w:spacing w:after="0" w:line="240" w:lineRule="auto"/>
              <w:jc w:val="center"/>
              <w:rPr>
                <w:rFonts w:ascii="Times New Roman" w:eastAsia="Times New Roman" w:hAnsi="Times New Roman"/>
                <w:sz w:val="24"/>
                <w:szCs w:val="24"/>
              </w:rPr>
            </w:pPr>
          </w:p>
        </w:tc>
        <w:tc>
          <w:tcPr>
            <w:tcW w:w="1769" w:type="dxa"/>
            <w:tcBorders>
              <w:top w:val="single" w:sz="4" w:space="0" w:color="000000"/>
              <w:left w:val="single" w:sz="4" w:space="0" w:color="000000"/>
              <w:bottom w:val="single" w:sz="4" w:space="0" w:color="000000"/>
            </w:tcBorders>
            <w:shd w:val="clear" w:color="auto" w:fill="auto"/>
          </w:tcPr>
          <w:p w:rsidR="00EE0AD1" w:rsidRPr="00EE0AD1" w:rsidRDefault="00EE0AD1" w:rsidP="00EE0AD1">
            <w:pPr>
              <w:autoSpaceDE w:val="0"/>
              <w:snapToGrid w:val="0"/>
              <w:spacing w:after="0" w:line="240" w:lineRule="auto"/>
              <w:jc w:val="center"/>
              <w:rPr>
                <w:rFonts w:ascii="Times New Roman" w:eastAsia="Times New Roman" w:hAnsi="Times New Roman"/>
                <w:sz w:val="24"/>
                <w:szCs w:val="24"/>
              </w:rPr>
            </w:pPr>
            <w:r w:rsidRPr="00EE0AD1">
              <w:rPr>
                <w:rFonts w:ascii="Times New Roman" w:eastAsia="Times New Roman" w:hAnsi="Times New Roman"/>
                <w:sz w:val="24"/>
                <w:szCs w:val="24"/>
              </w:rPr>
              <w:t>400</w:t>
            </w:r>
          </w:p>
        </w:tc>
        <w:tc>
          <w:tcPr>
            <w:tcW w:w="1863" w:type="dxa"/>
            <w:tcBorders>
              <w:top w:val="single" w:sz="4" w:space="0" w:color="000000"/>
              <w:left w:val="single" w:sz="4" w:space="0" w:color="000000"/>
              <w:bottom w:val="single" w:sz="4" w:space="0" w:color="000000"/>
            </w:tcBorders>
            <w:shd w:val="clear" w:color="auto" w:fill="auto"/>
          </w:tcPr>
          <w:p w:rsidR="00EE0AD1" w:rsidRPr="00EE0AD1" w:rsidRDefault="00EE0AD1" w:rsidP="00EE0AD1">
            <w:pPr>
              <w:autoSpaceDE w:val="0"/>
              <w:snapToGrid w:val="0"/>
              <w:spacing w:after="0" w:line="240" w:lineRule="auto"/>
              <w:jc w:val="center"/>
              <w:rPr>
                <w:rFonts w:ascii="Times New Roman" w:eastAsia="Times New Roman" w:hAnsi="Times New Roman"/>
                <w:sz w:val="24"/>
                <w:szCs w:val="24"/>
              </w:rPr>
            </w:pPr>
            <w:r w:rsidRPr="00EE0AD1">
              <w:rPr>
                <w:rFonts w:ascii="Times New Roman" w:eastAsia="Times New Roman" w:hAnsi="Times New Roman"/>
                <w:sz w:val="24"/>
                <w:szCs w:val="24"/>
              </w:rPr>
              <w:t>240</w:t>
            </w:r>
          </w:p>
        </w:tc>
        <w:tc>
          <w:tcPr>
            <w:tcW w:w="1789" w:type="dxa"/>
            <w:tcBorders>
              <w:top w:val="single" w:sz="4" w:space="0" w:color="000000"/>
              <w:left w:val="single" w:sz="4" w:space="0" w:color="000000"/>
              <w:bottom w:val="single" w:sz="4" w:space="0" w:color="000000"/>
            </w:tcBorders>
            <w:shd w:val="clear" w:color="auto" w:fill="auto"/>
          </w:tcPr>
          <w:p w:rsidR="00EE0AD1" w:rsidRPr="00EE0AD1" w:rsidRDefault="00EE0AD1" w:rsidP="00EE0AD1">
            <w:pPr>
              <w:autoSpaceDE w:val="0"/>
              <w:snapToGrid w:val="0"/>
              <w:spacing w:after="0" w:line="240" w:lineRule="auto"/>
              <w:jc w:val="center"/>
              <w:rPr>
                <w:rFonts w:ascii="Times New Roman" w:eastAsia="Times New Roman" w:hAnsi="Times New Roman"/>
                <w:sz w:val="24"/>
                <w:szCs w:val="24"/>
              </w:rPr>
            </w:pPr>
            <w:r w:rsidRPr="00EE0AD1">
              <w:rPr>
                <w:rFonts w:ascii="Times New Roman" w:eastAsia="Times New Roman" w:hAnsi="Times New Roman"/>
                <w:sz w:val="24"/>
                <w:szCs w:val="24"/>
              </w:rPr>
              <w:t>0,3</w:t>
            </w:r>
          </w:p>
        </w:tc>
        <w:tc>
          <w:tcPr>
            <w:tcW w:w="2787" w:type="dxa"/>
            <w:tcBorders>
              <w:top w:val="single" w:sz="4" w:space="0" w:color="000000"/>
              <w:left w:val="single" w:sz="4" w:space="0" w:color="000000"/>
              <w:bottom w:val="single" w:sz="4" w:space="0" w:color="000000"/>
              <w:right w:val="single" w:sz="4" w:space="0" w:color="000000"/>
            </w:tcBorders>
            <w:shd w:val="clear" w:color="auto" w:fill="auto"/>
          </w:tcPr>
          <w:p w:rsidR="00EE0AD1" w:rsidRPr="00EE0AD1" w:rsidRDefault="00EE0AD1" w:rsidP="00EE0AD1">
            <w:pPr>
              <w:autoSpaceDE w:val="0"/>
              <w:snapToGrid w:val="0"/>
              <w:spacing w:after="0" w:line="240" w:lineRule="auto"/>
              <w:jc w:val="center"/>
              <w:rPr>
                <w:rFonts w:ascii="Times New Roman" w:eastAsia="Times New Roman" w:hAnsi="Times New Roman"/>
                <w:sz w:val="24"/>
                <w:szCs w:val="24"/>
              </w:rPr>
            </w:pPr>
            <w:r w:rsidRPr="00EE0AD1">
              <w:rPr>
                <w:rFonts w:ascii="Times New Roman" w:eastAsia="Times New Roman" w:hAnsi="Times New Roman"/>
                <w:sz w:val="24"/>
                <w:szCs w:val="24"/>
              </w:rPr>
              <w:t>0,6</w:t>
            </w:r>
          </w:p>
        </w:tc>
      </w:tr>
      <w:tr w:rsidR="00EE0AD1" w:rsidRPr="00EE0AD1" w:rsidTr="00F239E1">
        <w:trPr>
          <w:trHeight w:val="226"/>
        </w:trPr>
        <w:tc>
          <w:tcPr>
            <w:tcW w:w="1244" w:type="dxa"/>
            <w:tcBorders>
              <w:top w:val="single" w:sz="4" w:space="0" w:color="000000"/>
              <w:left w:val="single" w:sz="4" w:space="0" w:color="000000"/>
              <w:bottom w:val="single" w:sz="4" w:space="0" w:color="000000"/>
            </w:tcBorders>
            <w:shd w:val="clear" w:color="auto" w:fill="auto"/>
          </w:tcPr>
          <w:p w:rsidR="00EE0AD1" w:rsidRPr="00EE0AD1" w:rsidRDefault="00EE0AD1" w:rsidP="00EE0AD1">
            <w:pPr>
              <w:autoSpaceDE w:val="0"/>
              <w:snapToGrid w:val="0"/>
              <w:spacing w:after="0" w:line="240" w:lineRule="auto"/>
              <w:jc w:val="center"/>
              <w:rPr>
                <w:rFonts w:ascii="Times New Roman" w:eastAsia="Times New Roman" w:hAnsi="Times New Roman"/>
                <w:sz w:val="24"/>
                <w:szCs w:val="24"/>
              </w:rPr>
            </w:pPr>
          </w:p>
        </w:tc>
        <w:tc>
          <w:tcPr>
            <w:tcW w:w="1769" w:type="dxa"/>
            <w:tcBorders>
              <w:top w:val="single" w:sz="4" w:space="0" w:color="000000"/>
              <w:left w:val="single" w:sz="4" w:space="0" w:color="000000"/>
              <w:bottom w:val="single" w:sz="4" w:space="0" w:color="000000"/>
            </w:tcBorders>
            <w:shd w:val="clear" w:color="auto" w:fill="auto"/>
          </w:tcPr>
          <w:p w:rsidR="00EE0AD1" w:rsidRPr="00EE0AD1" w:rsidRDefault="00EE0AD1" w:rsidP="00EE0AD1">
            <w:pPr>
              <w:autoSpaceDE w:val="0"/>
              <w:snapToGrid w:val="0"/>
              <w:spacing w:after="0" w:line="240" w:lineRule="auto"/>
              <w:jc w:val="center"/>
              <w:rPr>
                <w:rFonts w:ascii="Times New Roman" w:eastAsia="Times New Roman" w:hAnsi="Times New Roman"/>
                <w:sz w:val="24"/>
                <w:szCs w:val="24"/>
              </w:rPr>
            </w:pPr>
            <w:r w:rsidRPr="00EE0AD1">
              <w:rPr>
                <w:rFonts w:ascii="Times New Roman" w:eastAsia="Times New Roman" w:hAnsi="Times New Roman"/>
                <w:sz w:val="24"/>
                <w:szCs w:val="24"/>
              </w:rPr>
              <w:t>300</w:t>
            </w:r>
          </w:p>
        </w:tc>
        <w:tc>
          <w:tcPr>
            <w:tcW w:w="1863" w:type="dxa"/>
            <w:tcBorders>
              <w:top w:val="single" w:sz="4" w:space="0" w:color="000000"/>
              <w:left w:val="single" w:sz="4" w:space="0" w:color="000000"/>
              <w:bottom w:val="single" w:sz="4" w:space="0" w:color="000000"/>
            </w:tcBorders>
            <w:shd w:val="clear" w:color="auto" w:fill="auto"/>
          </w:tcPr>
          <w:p w:rsidR="00EE0AD1" w:rsidRPr="00EE0AD1" w:rsidRDefault="00EE0AD1" w:rsidP="00EE0AD1">
            <w:pPr>
              <w:autoSpaceDE w:val="0"/>
              <w:snapToGrid w:val="0"/>
              <w:spacing w:after="0" w:line="240" w:lineRule="auto"/>
              <w:jc w:val="center"/>
              <w:rPr>
                <w:rFonts w:ascii="Times New Roman" w:eastAsia="Times New Roman" w:hAnsi="Times New Roman"/>
                <w:sz w:val="24"/>
                <w:szCs w:val="24"/>
              </w:rPr>
            </w:pPr>
            <w:r w:rsidRPr="00EE0AD1">
              <w:rPr>
                <w:rFonts w:ascii="Times New Roman" w:eastAsia="Times New Roman" w:hAnsi="Times New Roman"/>
                <w:sz w:val="24"/>
                <w:szCs w:val="24"/>
              </w:rPr>
              <w:t>240</w:t>
            </w:r>
          </w:p>
        </w:tc>
        <w:tc>
          <w:tcPr>
            <w:tcW w:w="1789" w:type="dxa"/>
            <w:tcBorders>
              <w:top w:val="single" w:sz="4" w:space="0" w:color="000000"/>
              <w:left w:val="single" w:sz="4" w:space="0" w:color="000000"/>
              <w:bottom w:val="single" w:sz="4" w:space="0" w:color="000000"/>
            </w:tcBorders>
            <w:shd w:val="clear" w:color="auto" w:fill="auto"/>
          </w:tcPr>
          <w:p w:rsidR="00EE0AD1" w:rsidRPr="00EE0AD1" w:rsidRDefault="00EE0AD1" w:rsidP="00EE0AD1">
            <w:pPr>
              <w:autoSpaceDE w:val="0"/>
              <w:snapToGrid w:val="0"/>
              <w:spacing w:after="0" w:line="240" w:lineRule="auto"/>
              <w:jc w:val="center"/>
              <w:rPr>
                <w:rFonts w:ascii="Times New Roman" w:eastAsia="Times New Roman" w:hAnsi="Times New Roman"/>
                <w:sz w:val="24"/>
                <w:szCs w:val="24"/>
              </w:rPr>
            </w:pPr>
            <w:r w:rsidRPr="00EE0AD1">
              <w:rPr>
                <w:rFonts w:ascii="Times New Roman" w:eastAsia="Times New Roman" w:hAnsi="Times New Roman"/>
                <w:sz w:val="24"/>
                <w:szCs w:val="24"/>
              </w:rPr>
              <w:t>0,4</w:t>
            </w:r>
          </w:p>
        </w:tc>
        <w:tc>
          <w:tcPr>
            <w:tcW w:w="2787" w:type="dxa"/>
            <w:tcBorders>
              <w:top w:val="single" w:sz="4" w:space="0" w:color="000000"/>
              <w:left w:val="single" w:sz="4" w:space="0" w:color="000000"/>
              <w:bottom w:val="single" w:sz="4" w:space="0" w:color="000000"/>
              <w:right w:val="single" w:sz="4" w:space="0" w:color="000000"/>
            </w:tcBorders>
            <w:shd w:val="clear" w:color="auto" w:fill="auto"/>
          </w:tcPr>
          <w:p w:rsidR="00EE0AD1" w:rsidRPr="00EE0AD1" w:rsidRDefault="00EE0AD1" w:rsidP="00EE0AD1">
            <w:pPr>
              <w:autoSpaceDE w:val="0"/>
              <w:snapToGrid w:val="0"/>
              <w:spacing w:after="0" w:line="240" w:lineRule="auto"/>
              <w:jc w:val="center"/>
              <w:rPr>
                <w:rFonts w:ascii="Times New Roman" w:eastAsia="Times New Roman" w:hAnsi="Times New Roman"/>
                <w:sz w:val="24"/>
                <w:szCs w:val="24"/>
              </w:rPr>
            </w:pPr>
            <w:r w:rsidRPr="00EE0AD1">
              <w:rPr>
                <w:rFonts w:ascii="Times New Roman" w:eastAsia="Times New Roman" w:hAnsi="Times New Roman"/>
                <w:sz w:val="24"/>
                <w:szCs w:val="24"/>
              </w:rPr>
              <w:t>0,8</w:t>
            </w:r>
          </w:p>
        </w:tc>
      </w:tr>
      <w:tr w:rsidR="00EE0AD1" w:rsidRPr="00EE0AD1" w:rsidTr="00F239E1">
        <w:trPr>
          <w:trHeight w:val="137"/>
        </w:trPr>
        <w:tc>
          <w:tcPr>
            <w:tcW w:w="1244" w:type="dxa"/>
            <w:tcBorders>
              <w:top w:val="single" w:sz="4" w:space="0" w:color="000000"/>
              <w:left w:val="single" w:sz="4" w:space="0" w:color="000000"/>
              <w:bottom w:val="single" w:sz="4" w:space="0" w:color="000000"/>
            </w:tcBorders>
            <w:shd w:val="clear" w:color="auto" w:fill="auto"/>
          </w:tcPr>
          <w:p w:rsidR="00EE0AD1" w:rsidRPr="00EE0AD1" w:rsidRDefault="00EE0AD1" w:rsidP="00EE0AD1">
            <w:pPr>
              <w:autoSpaceDE w:val="0"/>
              <w:snapToGrid w:val="0"/>
              <w:spacing w:after="0" w:line="240" w:lineRule="auto"/>
              <w:jc w:val="center"/>
              <w:rPr>
                <w:rFonts w:ascii="Times New Roman" w:eastAsia="Times New Roman" w:hAnsi="Times New Roman"/>
                <w:sz w:val="24"/>
                <w:szCs w:val="24"/>
              </w:rPr>
            </w:pPr>
            <w:r w:rsidRPr="00EE0AD1">
              <w:rPr>
                <w:rFonts w:ascii="Times New Roman" w:eastAsia="Times New Roman" w:hAnsi="Times New Roman"/>
                <w:sz w:val="24"/>
                <w:szCs w:val="24"/>
              </w:rPr>
              <w:t>В</w:t>
            </w:r>
          </w:p>
        </w:tc>
        <w:tc>
          <w:tcPr>
            <w:tcW w:w="1769" w:type="dxa"/>
            <w:tcBorders>
              <w:top w:val="single" w:sz="4" w:space="0" w:color="000000"/>
              <w:left w:val="single" w:sz="4" w:space="0" w:color="000000"/>
              <w:bottom w:val="single" w:sz="4" w:space="0" w:color="000000"/>
            </w:tcBorders>
            <w:shd w:val="clear" w:color="auto" w:fill="auto"/>
          </w:tcPr>
          <w:p w:rsidR="00EE0AD1" w:rsidRPr="00EE0AD1" w:rsidRDefault="00EE0AD1" w:rsidP="00EE0AD1">
            <w:pPr>
              <w:autoSpaceDE w:val="0"/>
              <w:snapToGrid w:val="0"/>
              <w:spacing w:after="0" w:line="240" w:lineRule="auto"/>
              <w:jc w:val="center"/>
              <w:rPr>
                <w:rFonts w:ascii="Times New Roman" w:eastAsia="Times New Roman" w:hAnsi="Times New Roman"/>
                <w:sz w:val="24"/>
                <w:szCs w:val="24"/>
              </w:rPr>
            </w:pPr>
            <w:r w:rsidRPr="00EE0AD1">
              <w:rPr>
                <w:rFonts w:ascii="Times New Roman" w:eastAsia="Times New Roman" w:hAnsi="Times New Roman"/>
                <w:sz w:val="24"/>
                <w:szCs w:val="24"/>
              </w:rPr>
              <w:t>200</w:t>
            </w:r>
          </w:p>
        </w:tc>
        <w:tc>
          <w:tcPr>
            <w:tcW w:w="1863" w:type="dxa"/>
            <w:tcBorders>
              <w:top w:val="single" w:sz="4" w:space="0" w:color="000000"/>
              <w:left w:val="single" w:sz="4" w:space="0" w:color="000000"/>
              <w:bottom w:val="single" w:sz="4" w:space="0" w:color="000000"/>
            </w:tcBorders>
            <w:shd w:val="clear" w:color="auto" w:fill="auto"/>
          </w:tcPr>
          <w:p w:rsidR="00EE0AD1" w:rsidRPr="00EE0AD1" w:rsidRDefault="00EE0AD1" w:rsidP="00EE0AD1">
            <w:pPr>
              <w:autoSpaceDE w:val="0"/>
              <w:snapToGrid w:val="0"/>
              <w:spacing w:after="0" w:line="240" w:lineRule="auto"/>
              <w:jc w:val="center"/>
              <w:rPr>
                <w:rFonts w:ascii="Times New Roman" w:eastAsia="Times New Roman" w:hAnsi="Times New Roman"/>
                <w:sz w:val="24"/>
                <w:szCs w:val="24"/>
              </w:rPr>
            </w:pPr>
            <w:r w:rsidRPr="00EE0AD1">
              <w:rPr>
                <w:rFonts w:ascii="Times New Roman" w:eastAsia="Times New Roman" w:hAnsi="Times New Roman"/>
                <w:sz w:val="24"/>
                <w:szCs w:val="24"/>
              </w:rPr>
              <w:t>160</w:t>
            </w:r>
          </w:p>
        </w:tc>
        <w:tc>
          <w:tcPr>
            <w:tcW w:w="1789" w:type="dxa"/>
            <w:tcBorders>
              <w:top w:val="single" w:sz="4" w:space="0" w:color="000000"/>
              <w:left w:val="single" w:sz="4" w:space="0" w:color="000000"/>
              <w:bottom w:val="single" w:sz="4" w:space="0" w:color="000000"/>
            </w:tcBorders>
            <w:shd w:val="clear" w:color="auto" w:fill="auto"/>
          </w:tcPr>
          <w:p w:rsidR="00EE0AD1" w:rsidRPr="00EE0AD1" w:rsidRDefault="00EE0AD1" w:rsidP="00EE0AD1">
            <w:pPr>
              <w:autoSpaceDE w:val="0"/>
              <w:snapToGrid w:val="0"/>
              <w:spacing w:after="0" w:line="240" w:lineRule="auto"/>
              <w:jc w:val="center"/>
              <w:rPr>
                <w:rFonts w:ascii="Times New Roman" w:eastAsia="Times New Roman" w:hAnsi="Times New Roman"/>
                <w:sz w:val="24"/>
                <w:szCs w:val="24"/>
              </w:rPr>
            </w:pPr>
            <w:r w:rsidRPr="00EE0AD1">
              <w:rPr>
                <w:rFonts w:ascii="Times New Roman" w:eastAsia="Times New Roman" w:hAnsi="Times New Roman"/>
                <w:sz w:val="24"/>
                <w:szCs w:val="24"/>
              </w:rPr>
              <w:t>0,4</w:t>
            </w:r>
          </w:p>
        </w:tc>
        <w:tc>
          <w:tcPr>
            <w:tcW w:w="2787" w:type="dxa"/>
            <w:tcBorders>
              <w:top w:val="single" w:sz="4" w:space="0" w:color="000000"/>
              <w:left w:val="single" w:sz="4" w:space="0" w:color="000000"/>
              <w:bottom w:val="single" w:sz="4" w:space="0" w:color="000000"/>
              <w:right w:val="single" w:sz="4" w:space="0" w:color="000000"/>
            </w:tcBorders>
            <w:shd w:val="clear" w:color="auto" w:fill="auto"/>
          </w:tcPr>
          <w:p w:rsidR="00EE0AD1" w:rsidRPr="00EE0AD1" w:rsidRDefault="00EE0AD1" w:rsidP="00EE0AD1">
            <w:pPr>
              <w:autoSpaceDE w:val="0"/>
              <w:snapToGrid w:val="0"/>
              <w:spacing w:after="0" w:line="240" w:lineRule="auto"/>
              <w:jc w:val="center"/>
              <w:rPr>
                <w:rFonts w:ascii="Times New Roman" w:eastAsia="Times New Roman" w:hAnsi="Times New Roman"/>
                <w:sz w:val="24"/>
                <w:szCs w:val="24"/>
              </w:rPr>
            </w:pPr>
            <w:r w:rsidRPr="00EE0AD1">
              <w:rPr>
                <w:rFonts w:ascii="Times New Roman" w:eastAsia="Times New Roman" w:hAnsi="Times New Roman"/>
                <w:sz w:val="24"/>
                <w:szCs w:val="24"/>
              </w:rPr>
              <w:t>0,8</w:t>
            </w:r>
          </w:p>
        </w:tc>
      </w:tr>
    </w:tbl>
    <w:p w:rsidR="00EE0AD1" w:rsidRPr="00EE0AD1" w:rsidRDefault="00EE0AD1" w:rsidP="00EE0AD1">
      <w:pPr>
        <w:autoSpaceDE w:val="0"/>
        <w:spacing w:after="0" w:line="240" w:lineRule="auto"/>
        <w:jc w:val="both"/>
        <w:rPr>
          <w:rFonts w:ascii="Times New Roman" w:eastAsia="Times New Roman" w:hAnsi="Times New Roman"/>
          <w:sz w:val="24"/>
          <w:szCs w:val="24"/>
        </w:rPr>
      </w:pPr>
    </w:p>
    <w:p w:rsidR="00EE0AD1" w:rsidRPr="00C22D3C" w:rsidRDefault="00EE0AD1" w:rsidP="00EE0AD1">
      <w:pPr>
        <w:autoSpaceDE w:val="0"/>
        <w:spacing w:after="0" w:line="240" w:lineRule="auto"/>
        <w:ind w:firstLine="851"/>
        <w:jc w:val="both"/>
        <w:rPr>
          <w:rFonts w:ascii="Times New Roman" w:eastAsia="Times New Roman" w:hAnsi="Times New Roman"/>
          <w:sz w:val="28"/>
          <w:szCs w:val="28"/>
        </w:rPr>
      </w:pPr>
      <w:r w:rsidRPr="00C22D3C">
        <w:rPr>
          <w:rFonts w:ascii="Times New Roman" w:eastAsia="Times New Roman" w:hAnsi="Times New Roman"/>
          <w:sz w:val="28"/>
          <w:szCs w:val="28"/>
        </w:rPr>
        <w:t>Примечания.</w:t>
      </w:r>
    </w:p>
    <w:p w:rsidR="00EE0AD1" w:rsidRPr="00C22D3C" w:rsidRDefault="00EE0AD1" w:rsidP="00EE0AD1">
      <w:pPr>
        <w:autoSpaceDE w:val="0"/>
        <w:spacing w:after="0" w:line="240" w:lineRule="auto"/>
        <w:ind w:firstLine="851"/>
        <w:jc w:val="both"/>
        <w:rPr>
          <w:rFonts w:ascii="Times New Roman" w:eastAsia="Times New Roman" w:hAnsi="Times New Roman"/>
          <w:sz w:val="28"/>
          <w:szCs w:val="28"/>
        </w:rPr>
      </w:pPr>
      <w:r w:rsidRPr="00C22D3C">
        <w:rPr>
          <w:rFonts w:ascii="Times New Roman" w:eastAsia="Times New Roman" w:hAnsi="Times New Roman"/>
          <w:sz w:val="28"/>
          <w:szCs w:val="28"/>
        </w:rPr>
        <w:t>1. А - усадебная застройка и застройка одно-, двухквартирными домами с участком размером 1000 - 1200 кв.м и более, с развитой хозяйственной частью;</w:t>
      </w:r>
    </w:p>
    <w:p w:rsidR="00EE0AD1" w:rsidRPr="00C22D3C" w:rsidRDefault="00EE0AD1" w:rsidP="00EE0AD1">
      <w:pPr>
        <w:autoSpaceDE w:val="0"/>
        <w:spacing w:after="0" w:line="240" w:lineRule="auto"/>
        <w:ind w:firstLine="851"/>
        <w:jc w:val="both"/>
        <w:rPr>
          <w:rFonts w:ascii="Times New Roman" w:eastAsia="Times New Roman" w:hAnsi="Times New Roman"/>
          <w:sz w:val="28"/>
          <w:szCs w:val="28"/>
        </w:rPr>
      </w:pPr>
      <w:r w:rsidRPr="00C22D3C">
        <w:rPr>
          <w:rFonts w:ascii="Times New Roman" w:eastAsia="Times New Roman" w:hAnsi="Times New Roman"/>
          <w:sz w:val="28"/>
          <w:szCs w:val="28"/>
        </w:rPr>
        <w:t>Б - застройка коттеджного типа с участками размером не менее 400 кв.м и коттеджно-блокированного типа (2 - 4-квартирные сблокированные дома) с участками размером не менее 300 кв.м с минимальной хозяйственной частью;</w:t>
      </w:r>
    </w:p>
    <w:p w:rsidR="00EE0AD1" w:rsidRPr="00C22D3C" w:rsidRDefault="00EE0AD1" w:rsidP="00EE0AD1">
      <w:pPr>
        <w:autoSpaceDE w:val="0"/>
        <w:spacing w:after="0" w:line="240" w:lineRule="auto"/>
        <w:ind w:firstLine="851"/>
        <w:jc w:val="both"/>
        <w:rPr>
          <w:rFonts w:ascii="Times New Roman" w:eastAsia="Times New Roman" w:hAnsi="Times New Roman"/>
          <w:sz w:val="28"/>
          <w:szCs w:val="28"/>
        </w:rPr>
      </w:pPr>
      <w:r w:rsidRPr="00C22D3C">
        <w:rPr>
          <w:rFonts w:ascii="Times New Roman" w:eastAsia="Times New Roman" w:hAnsi="Times New Roman"/>
          <w:sz w:val="28"/>
          <w:szCs w:val="28"/>
        </w:rPr>
        <w:t>В - многоквартирная (среднеэтажная) застройка блокированного типа с приквартирными участками размером не менее 200 кв.м.</w:t>
      </w:r>
    </w:p>
    <w:p w:rsidR="00EE0AD1" w:rsidRPr="00C22D3C" w:rsidRDefault="00EE0AD1" w:rsidP="00E31B08">
      <w:pPr>
        <w:autoSpaceDE w:val="0"/>
        <w:spacing w:after="0" w:line="240" w:lineRule="auto"/>
        <w:ind w:firstLine="851"/>
        <w:jc w:val="both"/>
        <w:rPr>
          <w:rFonts w:ascii="Times New Roman" w:eastAsia="Courier New" w:hAnsi="Times New Roman"/>
          <w:kern w:val="1"/>
          <w:sz w:val="28"/>
          <w:szCs w:val="28"/>
        </w:rPr>
      </w:pPr>
      <w:r w:rsidRPr="00C22D3C">
        <w:rPr>
          <w:rFonts w:ascii="Times New Roman" w:eastAsia="Times New Roman" w:hAnsi="Times New Roman"/>
          <w:sz w:val="28"/>
          <w:szCs w:val="28"/>
        </w:rPr>
        <w:t>2. При размерах приквартирных земельных участков менее 200 кв.м - коэффициент плотности застройки (Кпз) не должен превышать 1,2. При этом Кз не нормируется при соблюдении санитарно-гигиенических и противопожарных требований.</w:t>
      </w:r>
    </w:p>
    <w:p w:rsidR="00EE0AD1" w:rsidRPr="00C22D3C" w:rsidRDefault="00EE0AD1" w:rsidP="00E31B08">
      <w:pPr>
        <w:spacing w:after="0" w:line="240" w:lineRule="auto"/>
        <w:jc w:val="center"/>
        <w:rPr>
          <w:rFonts w:ascii="Times New Roman" w:eastAsia="Times New Roman" w:hAnsi="Times New Roman"/>
          <w:sz w:val="28"/>
          <w:szCs w:val="28"/>
        </w:rPr>
      </w:pPr>
    </w:p>
    <w:p w:rsidR="00EE0AD1" w:rsidRPr="00C22D3C" w:rsidRDefault="00EE0AD1" w:rsidP="00E31B08">
      <w:pPr>
        <w:spacing w:after="0" w:line="240" w:lineRule="auto"/>
        <w:jc w:val="center"/>
        <w:rPr>
          <w:rFonts w:ascii="Times New Roman" w:eastAsia="Times New Roman" w:hAnsi="Times New Roman"/>
          <w:sz w:val="28"/>
          <w:szCs w:val="28"/>
        </w:rPr>
      </w:pPr>
      <w:r w:rsidRPr="00C22D3C">
        <w:rPr>
          <w:rFonts w:ascii="Times New Roman" w:eastAsia="Times New Roman" w:hAnsi="Times New Roman"/>
          <w:sz w:val="28"/>
          <w:szCs w:val="28"/>
        </w:rPr>
        <w:t>Расчет площади нормируемых элементов дворовой территории</w:t>
      </w:r>
    </w:p>
    <w:p w:rsidR="00EE0AD1" w:rsidRDefault="00E31B08" w:rsidP="00C22D3C">
      <w:pPr>
        <w:autoSpaceDE w:val="0"/>
        <w:spacing w:after="0" w:line="240" w:lineRule="auto"/>
        <w:jc w:val="right"/>
        <w:rPr>
          <w:rFonts w:ascii="Times New Roman" w:eastAsia="Arial" w:hAnsi="Times New Roman"/>
          <w:kern w:val="1"/>
          <w:sz w:val="28"/>
          <w:szCs w:val="28"/>
        </w:rPr>
      </w:pPr>
      <w:r w:rsidRPr="00C22D3C">
        <w:rPr>
          <w:rFonts w:ascii="Times New Roman" w:eastAsia="Arial" w:hAnsi="Times New Roman"/>
          <w:kern w:val="1"/>
          <w:sz w:val="28"/>
          <w:szCs w:val="28"/>
        </w:rPr>
        <w:t xml:space="preserve">                                                                                                                                     Таблица 12</w:t>
      </w:r>
    </w:p>
    <w:p w:rsidR="00C22D3C" w:rsidRPr="00C22D3C" w:rsidRDefault="00C22D3C" w:rsidP="00C22D3C">
      <w:pPr>
        <w:autoSpaceDE w:val="0"/>
        <w:spacing w:after="0" w:line="240" w:lineRule="auto"/>
        <w:jc w:val="right"/>
        <w:rPr>
          <w:rFonts w:ascii="Times New Roman" w:eastAsia="Arial" w:hAnsi="Times New Roman"/>
          <w:kern w:val="1"/>
          <w:sz w:val="28"/>
          <w:szCs w:val="28"/>
        </w:rPr>
      </w:pPr>
    </w:p>
    <w:tbl>
      <w:tblPr>
        <w:tblW w:w="9639" w:type="dxa"/>
        <w:tblInd w:w="70" w:type="dxa"/>
        <w:tblLayout w:type="fixed"/>
        <w:tblCellMar>
          <w:left w:w="70" w:type="dxa"/>
          <w:right w:w="70" w:type="dxa"/>
        </w:tblCellMar>
        <w:tblLook w:val="0000"/>
      </w:tblPr>
      <w:tblGrid>
        <w:gridCol w:w="6750"/>
        <w:gridCol w:w="2889"/>
      </w:tblGrid>
      <w:tr w:rsidR="00EE0AD1" w:rsidRPr="00EE0AD1" w:rsidTr="00F239E1">
        <w:trPr>
          <w:cantSplit/>
          <w:trHeight w:val="360"/>
        </w:trPr>
        <w:tc>
          <w:tcPr>
            <w:tcW w:w="6750" w:type="dxa"/>
            <w:tcBorders>
              <w:top w:val="single" w:sz="6" w:space="0" w:color="auto"/>
              <w:left w:val="single" w:sz="6" w:space="0" w:color="auto"/>
              <w:bottom w:val="single" w:sz="6" w:space="0" w:color="auto"/>
              <w:right w:val="single" w:sz="6" w:space="0" w:color="auto"/>
            </w:tcBorders>
          </w:tcPr>
          <w:p w:rsidR="00EE0AD1" w:rsidRPr="00EE0AD1" w:rsidRDefault="00EE0AD1" w:rsidP="00EE0AD1">
            <w:pPr>
              <w:autoSpaceDE w:val="0"/>
              <w:spacing w:after="0" w:line="240" w:lineRule="auto"/>
              <w:rPr>
                <w:rFonts w:ascii="Times New Roman" w:eastAsia="Arial" w:hAnsi="Times New Roman"/>
                <w:kern w:val="1"/>
                <w:sz w:val="24"/>
                <w:szCs w:val="24"/>
              </w:rPr>
            </w:pPr>
            <w:r w:rsidRPr="00EE0AD1">
              <w:rPr>
                <w:rFonts w:ascii="Times New Roman" w:eastAsia="Arial" w:hAnsi="Times New Roman"/>
                <w:kern w:val="1"/>
                <w:sz w:val="24"/>
                <w:szCs w:val="24"/>
              </w:rPr>
              <w:t xml:space="preserve">Площадка                     </w:t>
            </w:r>
          </w:p>
        </w:tc>
        <w:tc>
          <w:tcPr>
            <w:tcW w:w="2889" w:type="dxa"/>
            <w:tcBorders>
              <w:top w:val="single" w:sz="6" w:space="0" w:color="auto"/>
              <w:left w:val="single" w:sz="6" w:space="0" w:color="auto"/>
              <w:bottom w:val="single" w:sz="6" w:space="0" w:color="auto"/>
              <w:right w:val="single" w:sz="6" w:space="0" w:color="auto"/>
            </w:tcBorders>
          </w:tcPr>
          <w:p w:rsidR="00EE0AD1" w:rsidRPr="00EE0AD1" w:rsidRDefault="00EE0AD1" w:rsidP="00EE0AD1">
            <w:pPr>
              <w:autoSpaceDE w:val="0"/>
              <w:spacing w:after="0" w:line="240" w:lineRule="auto"/>
              <w:rPr>
                <w:rFonts w:ascii="Times New Roman" w:eastAsia="Arial" w:hAnsi="Times New Roman"/>
                <w:kern w:val="1"/>
                <w:sz w:val="24"/>
                <w:szCs w:val="24"/>
              </w:rPr>
            </w:pPr>
            <w:r w:rsidRPr="00EE0AD1">
              <w:rPr>
                <w:rFonts w:ascii="Times New Roman" w:eastAsia="Arial" w:hAnsi="Times New Roman"/>
                <w:kern w:val="1"/>
                <w:sz w:val="24"/>
                <w:szCs w:val="24"/>
              </w:rPr>
              <w:t xml:space="preserve">Удельный размер    </w:t>
            </w:r>
            <w:r w:rsidRPr="00EE0AD1">
              <w:rPr>
                <w:rFonts w:ascii="Times New Roman" w:eastAsia="Arial" w:hAnsi="Times New Roman"/>
                <w:kern w:val="1"/>
                <w:sz w:val="24"/>
                <w:szCs w:val="24"/>
              </w:rPr>
              <w:br/>
              <w:t xml:space="preserve">площадок, м2/чел.   </w:t>
            </w:r>
          </w:p>
        </w:tc>
      </w:tr>
      <w:tr w:rsidR="00EE0AD1" w:rsidRPr="00EE0AD1" w:rsidTr="00F239E1">
        <w:trPr>
          <w:cantSplit/>
          <w:trHeight w:val="360"/>
        </w:trPr>
        <w:tc>
          <w:tcPr>
            <w:tcW w:w="6750" w:type="dxa"/>
            <w:tcBorders>
              <w:top w:val="single" w:sz="6" w:space="0" w:color="auto"/>
              <w:left w:val="single" w:sz="6" w:space="0" w:color="auto"/>
              <w:bottom w:val="single" w:sz="6" w:space="0" w:color="auto"/>
              <w:right w:val="single" w:sz="6" w:space="0" w:color="auto"/>
            </w:tcBorders>
          </w:tcPr>
          <w:p w:rsidR="00EE0AD1" w:rsidRPr="00EE0AD1" w:rsidRDefault="00EE0AD1" w:rsidP="00EE0AD1">
            <w:pPr>
              <w:autoSpaceDE w:val="0"/>
              <w:spacing w:after="0" w:line="240" w:lineRule="auto"/>
              <w:rPr>
                <w:rFonts w:ascii="Times New Roman" w:eastAsia="Arial" w:hAnsi="Times New Roman"/>
                <w:kern w:val="1"/>
                <w:sz w:val="24"/>
                <w:szCs w:val="24"/>
              </w:rPr>
            </w:pPr>
            <w:r w:rsidRPr="00EE0AD1">
              <w:rPr>
                <w:rFonts w:ascii="Times New Roman" w:eastAsia="Arial" w:hAnsi="Times New Roman"/>
                <w:kern w:val="1"/>
                <w:sz w:val="24"/>
                <w:szCs w:val="24"/>
              </w:rPr>
              <w:t xml:space="preserve">Для игр детей дошкольного и младшего школьного   </w:t>
            </w:r>
            <w:r w:rsidRPr="00EE0AD1">
              <w:rPr>
                <w:rFonts w:ascii="Times New Roman" w:eastAsia="Arial" w:hAnsi="Times New Roman"/>
                <w:kern w:val="1"/>
                <w:sz w:val="24"/>
                <w:szCs w:val="24"/>
              </w:rPr>
              <w:br/>
              <w:t xml:space="preserve">возраста                                         </w:t>
            </w:r>
          </w:p>
        </w:tc>
        <w:tc>
          <w:tcPr>
            <w:tcW w:w="2889" w:type="dxa"/>
            <w:tcBorders>
              <w:top w:val="single" w:sz="6" w:space="0" w:color="auto"/>
              <w:left w:val="single" w:sz="6" w:space="0" w:color="auto"/>
              <w:bottom w:val="single" w:sz="6" w:space="0" w:color="auto"/>
              <w:right w:val="single" w:sz="6" w:space="0" w:color="auto"/>
            </w:tcBorders>
          </w:tcPr>
          <w:p w:rsidR="00EE0AD1" w:rsidRPr="00EE0AD1" w:rsidRDefault="00EE0AD1" w:rsidP="00EE0AD1">
            <w:pPr>
              <w:autoSpaceDE w:val="0"/>
              <w:spacing w:after="0" w:line="240" w:lineRule="auto"/>
              <w:rPr>
                <w:rFonts w:ascii="Times New Roman" w:eastAsia="Arial" w:hAnsi="Times New Roman"/>
                <w:kern w:val="1"/>
                <w:sz w:val="24"/>
                <w:szCs w:val="24"/>
              </w:rPr>
            </w:pPr>
            <w:r w:rsidRPr="00EE0AD1">
              <w:rPr>
                <w:rFonts w:ascii="Times New Roman" w:eastAsia="Arial" w:hAnsi="Times New Roman"/>
                <w:kern w:val="1"/>
                <w:sz w:val="24"/>
                <w:szCs w:val="24"/>
              </w:rPr>
              <w:t xml:space="preserve">0,7                    </w:t>
            </w:r>
          </w:p>
        </w:tc>
      </w:tr>
      <w:tr w:rsidR="00EE0AD1" w:rsidRPr="00EE0AD1" w:rsidTr="00F239E1">
        <w:trPr>
          <w:cantSplit/>
          <w:trHeight w:val="240"/>
        </w:trPr>
        <w:tc>
          <w:tcPr>
            <w:tcW w:w="6750" w:type="dxa"/>
            <w:tcBorders>
              <w:top w:val="single" w:sz="6" w:space="0" w:color="auto"/>
              <w:left w:val="single" w:sz="6" w:space="0" w:color="auto"/>
              <w:bottom w:val="single" w:sz="6" w:space="0" w:color="auto"/>
              <w:right w:val="single" w:sz="6" w:space="0" w:color="auto"/>
            </w:tcBorders>
          </w:tcPr>
          <w:p w:rsidR="00EE0AD1" w:rsidRPr="00EE0AD1" w:rsidRDefault="00EE0AD1" w:rsidP="00EE0AD1">
            <w:pPr>
              <w:autoSpaceDE w:val="0"/>
              <w:spacing w:after="0" w:line="240" w:lineRule="auto"/>
              <w:rPr>
                <w:rFonts w:ascii="Times New Roman" w:eastAsia="Arial" w:hAnsi="Times New Roman"/>
                <w:kern w:val="1"/>
                <w:sz w:val="24"/>
                <w:szCs w:val="24"/>
              </w:rPr>
            </w:pPr>
            <w:r w:rsidRPr="00EE0AD1">
              <w:rPr>
                <w:rFonts w:ascii="Times New Roman" w:eastAsia="Arial" w:hAnsi="Times New Roman"/>
                <w:kern w:val="1"/>
                <w:sz w:val="24"/>
                <w:szCs w:val="24"/>
              </w:rPr>
              <w:t xml:space="preserve">Для отдыха взрослого населения                   </w:t>
            </w:r>
          </w:p>
        </w:tc>
        <w:tc>
          <w:tcPr>
            <w:tcW w:w="2889" w:type="dxa"/>
            <w:tcBorders>
              <w:top w:val="single" w:sz="6" w:space="0" w:color="auto"/>
              <w:left w:val="single" w:sz="6" w:space="0" w:color="auto"/>
              <w:bottom w:val="single" w:sz="6" w:space="0" w:color="auto"/>
              <w:right w:val="single" w:sz="6" w:space="0" w:color="auto"/>
            </w:tcBorders>
          </w:tcPr>
          <w:p w:rsidR="00EE0AD1" w:rsidRPr="00EE0AD1" w:rsidRDefault="00EE0AD1" w:rsidP="00EE0AD1">
            <w:pPr>
              <w:autoSpaceDE w:val="0"/>
              <w:spacing w:after="0" w:line="240" w:lineRule="auto"/>
              <w:rPr>
                <w:rFonts w:ascii="Times New Roman" w:eastAsia="Arial" w:hAnsi="Times New Roman"/>
                <w:kern w:val="1"/>
                <w:sz w:val="24"/>
                <w:szCs w:val="24"/>
              </w:rPr>
            </w:pPr>
            <w:r w:rsidRPr="00EE0AD1">
              <w:rPr>
                <w:rFonts w:ascii="Times New Roman" w:eastAsia="Arial" w:hAnsi="Times New Roman"/>
                <w:kern w:val="1"/>
                <w:sz w:val="24"/>
                <w:szCs w:val="24"/>
              </w:rPr>
              <w:t xml:space="preserve">0,1                    </w:t>
            </w:r>
          </w:p>
        </w:tc>
      </w:tr>
      <w:tr w:rsidR="00EE0AD1" w:rsidRPr="00EE0AD1" w:rsidTr="00F239E1">
        <w:trPr>
          <w:cantSplit/>
          <w:trHeight w:val="240"/>
        </w:trPr>
        <w:tc>
          <w:tcPr>
            <w:tcW w:w="6750" w:type="dxa"/>
            <w:tcBorders>
              <w:top w:val="single" w:sz="6" w:space="0" w:color="auto"/>
              <w:left w:val="single" w:sz="6" w:space="0" w:color="auto"/>
              <w:bottom w:val="single" w:sz="6" w:space="0" w:color="auto"/>
              <w:right w:val="single" w:sz="6" w:space="0" w:color="auto"/>
            </w:tcBorders>
          </w:tcPr>
          <w:p w:rsidR="00EE0AD1" w:rsidRPr="00EE0AD1" w:rsidRDefault="00EE0AD1" w:rsidP="00EE0AD1">
            <w:pPr>
              <w:autoSpaceDE w:val="0"/>
              <w:spacing w:after="0" w:line="240" w:lineRule="auto"/>
              <w:rPr>
                <w:rFonts w:ascii="Times New Roman" w:eastAsia="Arial" w:hAnsi="Times New Roman"/>
                <w:kern w:val="1"/>
                <w:sz w:val="24"/>
                <w:szCs w:val="24"/>
              </w:rPr>
            </w:pPr>
            <w:r w:rsidRPr="00EE0AD1">
              <w:rPr>
                <w:rFonts w:ascii="Times New Roman" w:eastAsia="Arial" w:hAnsi="Times New Roman"/>
                <w:kern w:val="1"/>
                <w:sz w:val="24"/>
                <w:szCs w:val="24"/>
              </w:rPr>
              <w:t xml:space="preserve">Для занятий физкультурой                         </w:t>
            </w:r>
          </w:p>
        </w:tc>
        <w:tc>
          <w:tcPr>
            <w:tcW w:w="2889" w:type="dxa"/>
            <w:tcBorders>
              <w:top w:val="single" w:sz="6" w:space="0" w:color="auto"/>
              <w:left w:val="single" w:sz="6" w:space="0" w:color="auto"/>
              <w:bottom w:val="single" w:sz="6" w:space="0" w:color="auto"/>
              <w:right w:val="single" w:sz="6" w:space="0" w:color="auto"/>
            </w:tcBorders>
          </w:tcPr>
          <w:p w:rsidR="00EE0AD1" w:rsidRPr="00EE0AD1" w:rsidRDefault="00EE0AD1" w:rsidP="00EE0AD1">
            <w:pPr>
              <w:autoSpaceDE w:val="0"/>
              <w:spacing w:after="0" w:line="240" w:lineRule="auto"/>
              <w:rPr>
                <w:rFonts w:ascii="Times New Roman" w:eastAsia="Arial" w:hAnsi="Times New Roman"/>
                <w:kern w:val="1"/>
                <w:sz w:val="24"/>
                <w:szCs w:val="24"/>
              </w:rPr>
            </w:pPr>
            <w:r w:rsidRPr="00EE0AD1">
              <w:rPr>
                <w:rFonts w:ascii="Times New Roman" w:eastAsia="Arial" w:hAnsi="Times New Roman"/>
                <w:kern w:val="1"/>
                <w:sz w:val="24"/>
                <w:szCs w:val="24"/>
              </w:rPr>
              <w:t xml:space="preserve">2,0                    </w:t>
            </w:r>
          </w:p>
        </w:tc>
      </w:tr>
      <w:tr w:rsidR="00EE0AD1" w:rsidRPr="00EE0AD1" w:rsidTr="00F239E1">
        <w:trPr>
          <w:cantSplit/>
          <w:trHeight w:val="240"/>
        </w:trPr>
        <w:tc>
          <w:tcPr>
            <w:tcW w:w="6750" w:type="dxa"/>
            <w:tcBorders>
              <w:top w:val="single" w:sz="6" w:space="0" w:color="auto"/>
              <w:left w:val="single" w:sz="6" w:space="0" w:color="auto"/>
              <w:bottom w:val="single" w:sz="6" w:space="0" w:color="auto"/>
              <w:right w:val="single" w:sz="6" w:space="0" w:color="auto"/>
            </w:tcBorders>
          </w:tcPr>
          <w:p w:rsidR="00EE0AD1" w:rsidRPr="00EE0AD1" w:rsidRDefault="00EE0AD1" w:rsidP="00EE0AD1">
            <w:pPr>
              <w:autoSpaceDE w:val="0"/>
              <w:spacing w:after="0" w:line="240" w:lineRule="auto"/>
              <w:rPr>
                <w:rFonts w:ascii="Times New Roman" w:eastAsia="Arial" w:hAnsi="Times New Roman"/>
                <w:kern w:val="1"/>
                <w:sz w:val="24"/>
                <w:szCs w:val="24"/>
              </w:rPr>
            </w:pPr>
            <w:r w:rsidRPr="00EE0AD1">
              <w:rPr>
                <w:rFonts w:ascii="Times New Roman" w:eastAsia="Arial" w:hAnsi="Times New Roman"/>
                <w:kern w:val="1"/>
                <w:sz w:val="24"/>
                <w:szCs w:val="24"/>
              </w:rPr>
              <w:t xml:space="preserve">Для хозяйственных целей и выгула собак           </w:t>
            </w:r>
          </w:p>
        </w:tc>
        <w:tc>
          <w:tcPr>
            <w:tcW w:w="2889" w:type="dxa"/>
            <w:tcBorders>
              <w:top w:val="single" w:sz="6" w:space="0" w:color="auto"/>
              <w:left w:val="single" w:sz="6" w:space="0" w:color="auto"/>
              <w:bottom w:val="single" w:sz="6" w:space="0" w:color="auto"/>
              <w:right w:val="single" w:sz="6" w:space="0" w:color="auto"/>
            </w:tcBorders>
          </w:tcPr>
          <w:p w:rsidR="00EE0AD1" w:rsidRPr="00EE0AD1" w:rsidRDefault="00EE0AD1" w:rsidP="00EE0AD1">
            <w:pPr>
              <w:autoSpaceDE w:val="0"/>
              <w:spacing w:after="0" w:line="240" w:lineRule="auto"/>
              <w:rPr>
                <w:rFonts w:ascii="Times New Roman" w:eastAsia="Arial" w:hAnsi="Times New Roman"/>
                <w:kern w:val="1"/>
                <w:sz w:val="24"/>
                <w:szCs w:val="24"/>
              </w:rPr>
            </w:pPr>
            <w:r w:rsidRPr="00EE0AD1">
              <w:rPr>
                <w:rFonts w:ascii="Times New Roman" w:eastAsia="Arial" w:hAnsi="Times New Roman"/>
                <w:kern w:val="1"/>
                <w:sz w:val="24"/>
                <w:szCs w:val="24"/>
              </w:rPr>
              <w:t xml:space="preserve">0,3                    </w:t>
            </w:r>
          </w:p>
        </w:tc>
      </w:tr>
      <w:tr w:rsidR="00EE0AD1" w:rsidRPr="00EE0AD1" w:rsidTr="00F239E1">
        <w:trPr>
          <w:cantSplit/>
          <w:trHeight w:val="240"/>
        </w:trPr>
        <w:tc>
          <w:tcPr>
            <w:tcW w:w="6750" w:type="dxa"/>
            <w:tcBorders>
              <w:top w:val="single" w:sz="6" w:space="0" w:color="auto"/>
              <w:left w:val="single" w:sz="6" w:space="0" w:color="auto"/>
              <w:bottom w:val="single" w:sz="6" w:space="0" w:color="auto"/>
              <w:right w:val="single" w:sz="6" w:space="0" w:color="auto"/>
            </w:tcBorders>
          </w:tcPr>
          <w:p w:rsidR="00EE0AD1" w:rsidRPr="00EE0AD1" w:rsidRDefault="00EE0AD1" w:rsidP="00EE0AD1">
            <w:pPr>
              <w:autoSpaceDE w:val="0"/>
              <w:spacing w:after="0" w:line="240" w:lineRule="auto"/>
              <w:rPr>
                <w:rFonts w:ascii="Times New Roman" w:eastAsia="Arial" w:hAnsi="Times New Roman"/>
                <w:kern w:val="1"/>
                <w:sz w:val="24"/>
                <w:szCs w:val="24"/>
              </w:rPr>
            </w:pPr>
            <w:r w:rsidRPr="00EE0AD1">
              <w:rPr>
                <w:rFonts w:ascii="Times New Roman" w:eastAsia="Arial" w:hAnsi="Times New Roman"/>
                <w:kern w:val="1"/>
                <w:sz w:val="24"/>
                <w:szCs w:val="24"/>
              </w:rPr>
              <w:t xml:space="preserve">Для стоянки автомобилей                          </w:t>
            </w:r>
          </w:p>
        </w:tc>
        <w:tc>
          <w:tcPr>
            <w:tcW w:w="2889" w:type="dxa"/>
            <w:tcBorders>
              <w:top w:val="single" w:sz="6" w:space="0" w:color="auto"/>
              <w:left w:val="single" w:sz="6" w:space="0" w:color="auto"/>
              <w:bottom w:val="single" w:sz="6" w:space="0" w:color="auto"/>
              <w:right w:val="single" w:sz="6" w:space="0" w:color="auto"/>
            </w:tcBorders>
          </w:tcPr>
          <w:p w:rsidR="00EE0AD1" w:rsidRPr="00EE0AD1" w:rsidRDefault="00EE0AD1" w:rsidP="00EE0AD1">
            <w:pPr>
              <w:autoSpaceDE w:val="0"/>
              <w:spacing w:after="0" w:line="240" w:lineRule="auto"/>
              <w:rPr>
                <w:rFonts w:ascii="Times New Roman" w:eastAsia="Arial" w:hAnsi="Times New Roman"/>
                <w:kern w:val="1"/>
                <w:sz w:val="24"/>
                <w:szCs w:val="24"/>
              </w:rPr>
            </w:pPr>
            <w:r w:rsidRPr="00EE0AD1">
              <w:rPr>
                <w:rFonts w:ascii="Times New Roman" w:eastAsia="Arial" w:hAnsi="Times New Roman"/>
                <w:kern w:val="1"/>
                <w:sz w:val="24"/>
                <w:szCs w:val="24"/>
              </w:rPr>
              <w:t xml:space="preserve">0,8                    </w:t>
            </w:r>
          </w:p>
        </w:tc>
      </w:tr>
    </w:tbl>
    <w:p w:rsidR="00EE0AD1" w:rsidRPr="00EE0AD1" w:rsidRDefault="00EE0AD1" w:rsidP="00EE0AD1">
      <w:pPr>
        <w:autoSpaceDE w:val="0"/>
        <w:spacing w:after="0" w:line="240" w:lineRule="auto"/>
        <w:ind w:firstLine="851"/>
        <w:jc w:val="both"/>
        <w:rPr>
          <w:rFonts w:ascii="Times New Roman" w:eastAsia="Times New Roman" w:hAnsi="Times New Roman"/>
          <w:sz w:val="24"/>
          <w:szCs w:val="24"/>
        </w:rPr>
      </w:pPr>
    </w:p>
    <w:p w:rsidR="00EE0AD1" w:rsidRPr="00C22D3C" w:rsidRDefault="00EE0AD1" w:rsidP="00EE0AD1">
      <w:pPr>
        <w:suppressAutoHyphens w:val="0"/>
        <w:spacing w:after="0" w:line="240" w:lineRule="auto"/>
        <w:ind w:firstLine="709"/>
        <w:jc w:val="both"/>
        <w:rPr>
          <w:rFonts w:ascii="Times New Roman" w:hAnsi="Times New Roman"/>
          <w:sz w:val="28"/>
          <w:szCs w:val="28"/>
          <w:lang w:eastAsia="en-US"/>
        </w:rPr>
      </w:pPr>
      <w:r w:rsidRPr="00C22D3C">
        <w:rPr>
          <w:rFonts w:ascii="Times New Roman" w:hAnsi="Times New Roman"/>
          <w:sz w:val="28"/>
          <w:szCs w:val="28"/>
          <w:lang w:eastAsia="en-US"/>
        </w:rPr>
        <w:lastRenderedPageBreak/>
        <w:t>Минимально допустимое расстояние от окон жилых и общественных зданий до площадок:</w:t>
      </w:r>
    </w:p>
    <w:p w:rsidR="00EE0AD1" w:rsidRPr="00C22D3C" w:rsidRDefault="00EE0AD1" w:rsidP="00EE0AD1">
      <w:pPr>
        <w:suppressAutoHyphens w:val="0"/>
        <w:spacing w:after="0" w:line="240" w:lineRule="auto"/>
        <w:ind w:firstLine="709"/>
        <w:jc w:val="both"/>
        <w:rPr>
          <w:rFonts w:ascii="Times New Roman" w:hAnsi="Times New Roman"/>
          <w:sz w:val="28"/>
          <w:szCs w:val="28"/>
          <w:lang w:eastAsia="en-US"/>
        </w:rPr>
      </w:pPr>
      <w:r w:rsidRPr="00C22D3C">
        <w:rPr>
          <w:rFonts w:ascii="Times New Roman" w:hAnsi="Times New Roman"/>
          <w:sz w:val="28"/>
          <w:szCs w:val="28"/>
          <w:lang w:eastAsia="en-US"/>
        </w:rPr>
        <w:t>для игр детей дошкольного и младшего школьного возраста - не менее 12 м;</w:t>
      </w:r>
    </w:p>
    <w:p w:rsidR="00EE0AD1" w:rsidRPr="00C22D3C" w:rsidRDefault="00EE0AD1" w:rsidP="00EE0AD1">
      <w:pPr>
        <w:suppressAutoHyphens w:val="0"/>
        <w:spacing w:after="0" w:line="240" w:lineRule="auto"/>
        <w:ind w:firstLine="709"/>
        <w:jc w:val="both"/>
        <w:rPr>
          <w:rFonts w:ascii="Times New Roman" w:hAnsi="Times New Roman"/>
          <w:sz w:val="28"/>
          <w:szCs w:val="28"/>
          <w:lang w:eastAsia="en-US"/>
        </w:rPr>
      </w:pPr>
      <w:r w:rsidRPr="00C22D3C">
        <w:rPr>
          <w:rFonts w:ascii="Times New Roman" w:hAnsi="Times New Roman"/>
          <w:sz w:val="28"/>
          <w:szCs w:val="28"/>
          <w:lang w:eastAsia="en-US"/>
        </w:rPr>
        <w:t>для отдыха взрослого населения - не менее 10 м;</w:t>
      </w:r>
    </w:p>
    <w:p w:rsidR="00EE0AD1" w:rsidRPr="00C22D3C" w:rsidRDefault="00EE0AD1" w:rsidP="00EE0AD1">
      <w:pPr>
        <w:suppressAutoHyphens w:val="0"/>
        <w:spacing w:after="0" w:line="240" w:lineRule="auto"/>
        <w:ind w:firstLine="709"/>
        <w:jc w:val="both"/>
        <w:rPr>
          <w:rFonts w:ascii="Times New Roman" w:hAnsi="Times New Roman"/>
          <w:sz w:val="28"/>
          <w:szCs w:val="28"/>
          <w:lang w:eastAsia="en-US"/>
        </w:rPr>
      </w:pPr>
      <w:r w:rsidRPr="00C22D3C">
        <w:rPr>
          <w:rFonts w:ascii="Times New Roman" w:hAnsi="Times New Roman"/>
          <w:sz w:val="28"/>
          <w:szCs w:val="28"/>
          <w:lang w:eastAsia="en-US"/>
        </w:rPr>
        <w:t>для занятий физкультурой и спортом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rsidR="00EE0AD1" w:rsidRPr="00C22D3C" w:rsidRDefault="00EE0AD1" w:rsidP="00EE0AD1">
      <w:pPr>
        <w:suppressAutoHyphens w:val="0"/>
        <w:spacing w:after="0" w:line="240" w:lineRule="auto"/>
        <w:ind w:firstLine="709"/>
        <w:jc w:val="both"/>
        <w:rPr>
          <w:rFonts w:ascii="Times New Roman" w:hAnsi="Times New Roman"/>
          <w:sz w:val="28"/>
          <w:szCs w:val="28"/>
          <w:lang w:eastAsia="en-US"/>
        </w:rPr>
      </w:pPr>
      <w:r w:rsidRPr="00C22D3C">
        <w:rPr>
          <w:rFonts w:ascii="Times New Roman" w:hAnsi="Times New Roman"/>
          <w:sz w:val="28"/>
          <w:szCs w:val="28"/>
          <w:lang w:eastAsia="en-US"/>
        </w:rPr>
        <w:t>для хозяйственных целей - не менее 20 м;</w:t>
      </w:r>
    </w:p>
    <w:p w:rsidR="00EE0AD1" w:rsidRPr="00C22D3C" w:rsidRDefault="00EE0AD1" w:rsidP="00EE0AD1">
      <w:pPr>
        <w:suppressAutoHyphens w:val="0"/>
        <w:spacing w:after="0" w:line="240" w:lineRule="auto"/>
        <w:ind w:firstLine="709"/>
        <w:jc w:val="both"/>
        <w:rPr>
          <w:rFonts w:ascii="Times New Roman" w:hAnsi="Times New Roman"/>
          <w:sz w:val="28"/>
          <w:szCs w:val="28"/>
          <w:lang w:eastAsia="en-US"/>
        </w:rPr>
      </w:pPr>
      <w:r w:rsidRPr="00C22D3C">
        <w:rPr>
          <w:rFonts w:ascii="Times New Roman" w:hAnsi="Times New Roman"/>
          <w:sz w:val="28"/>
          <w:szCs w:val="28"/>
          <w:lang w:eastAsia="en-US"/>
        </w:rPr>
        <w:t>для выгула собак - не менее 40 м;</w:t>
      </w:r>
    </w:p>
    <w:p w:rsidR="00EE0AD1" w:rsidRPr="00C22D3C" w:rsidRDefault="00EE0AD1" w:rsidP="00EE0AD1">
      <w:pPr>
        <w:suppressAutoHyphens w:val="0"/>
        <w:spacing w:after="0" w:line="240" w:lineRule="auto"/>
        <w:ind w:firstLine="709"/>
        <w:jc w:val="both"/>
        <w:rPr>
          <w:rFonts w:ascii="Times New Roman" w:hAnsi="Times New Roman"/>
          <w:color w:val="000000"/>
          <w:sz w:val="28"/>
          <w:szCs w:val="28"/>
          <w:lang w:eastAsia="en-US"/>
        </w:rPr>
      </w:pPr>
      <w:r w:rsidRPr="00C22D3C">
        <w:rPr>
          <w:rFonts w:ascii="Times New Roman" w:hAnsi="Times New Roman"/>
          <w:sz w:val="28"/>
          <w:szCs w:val="28"/>
          <w:lang w:eastAsia="en-US"/>
        </w:rPr>
        <w:t xml:space="preserve">для стоянки автомобилей - в соответствии </w:t>
      </w:r>
      <w:r w:rsidRPr="00C22D3C">
        <w:rPr>
          <w:rFonts w:ascii="Times New Roman" w:hAnsi="Times New Roman"/>
          <w:color w:val="000000"/>
          <w:sz w:val="28"/>
          <w:szCs w:val="28"/>
          <w:lang w:eastAsia="en-US"/>
        </w:rPr>
        <w:t>с разделом «Производственная территория» настоящих Нормативов.</w:t>
      </w:r>
    </w:p>
    <w:p w:rsidR="00EE0AD1" w:rsidRPr="00C22D3C" w:rsidRDefault="00EE0AD1" w:rsidP="00EE0AD1">
      <w:pPr>
        <w:suppressAutoHyphens w:val="0"/>
        <w:spacing w:after="0" w:line="240" w:lineRule="auto"/>
        <w:ind w:firstLine="709"/>
        <w:jc w:val="both"/>
        <w:rPr>
          <w:rFonts w:ascii="Times New Roman" w:hAnsi="Times New Roman"/>
          <w:sz w:val="28"/>
          <w:szCs w:val="28"/>
          <w:lang w:eastAsia="en-US"/>
        </w:rPr>
      </w:pPr>
      <w:r w:rsidRPr="00C22D3C">
        <w:rPr>
          <w:rFonts w:ascii="Times New Roman" w:hAnsi="Times New Roman"/>
          <w:sz w:val="28"/>
          <w:szCs w:val="28"/>
          <w:lang w:eastAsia="en-US"/>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100 м (для домов с мусоропроводами) и 50 м (для домов без мусоропроводов).</w:t>
      </w:r>
    </w:p>
    <w:p w:rsidR="00902014" w:rsidRPr="00C22D3C" w:rsidRDefault="00902014" w:rsidP="00902014">
      <w:pPr>
        <w:spacing w:after="0" w:line="360" w:lineRule="auto"/>
        <w:ind w:firstLine="709"/>
        <w:jc w:val="both"/>
        <w:rPr>
          <w:rFonts w:ascii="Times New Roman" w:hAnsi="Times New Roman"/>
          <w:sz w:val="28"/>
          <w:szCs w:val="28"/>
          <w:highlight w:val="yellow"/>
          <w:lang w:eastAsia="en-US"/>
        </w:rPr>
      </w:pPr>
    </w:p>
    <w:p w:rsidR="00EE0AD1" w:rsidRPr="00C22D3C" w:rsidRDefault="00EE0AD1" w:rsidP="00EE0AD1">
      <w:pPr>
        <w:autoSpaceDE w:val="0"/>
        <w:spacing w:after="0" w:line="240" w:lineRule="auto"/>
        <w:jc w:val="right"/>
        <w:rPr>
          <w:rFonts w:ascii="Times New Roman" w:eastAsia="Times New Roman" w:hAnsi="Times New Roman"/>
          <w:sz w:val="28"/>
          <w:szCs w:val="28"/>
        </w:rPr>
      </w:pPr>
    </w:p>
    <w:p w:rsidR="00EE0AD1" w:rsidRPr="00C22D3C" w:rsidRDefault="00EE0AD1" w:rsidP="00EE0AD1">
      <w:pPr>
        <w:autoSpaceDE w:val="0"/>
        <w:spacing w:after="0" w:line="240" w:lineRule="auto"/>
        <w:jc w:val="right"/>
        <w:rPr>
          <w:rFonts w:ascii="Times New Roman" w:eastAsia="Times New Roman" w:hAnsi="Times New Roman"/>
          <w:sz w:val="28"/>
          <w:szCs w:val="28"/>
        </w:rPr>
      </w:pPr>
    </w:p>
    <w:p w:rsidR="00E31B08" w:rsidRPr="00C22D3C" w:rsidRDefault="00E31B08" w:rsidP="00EE0AD1">
      <w:pPr>
        <w:autoSpaceDE w:val="0"/>
        <w:spacing w:after="0" w:line="240" w:lineRule="auto"/>
        <w:jc w:val="right"/>
        <w:rPr>
          <w:rFonts w:ascii="Times New Roman" w:eastAsia="Times New Roman" w:hAnsi="Times New Roman"/>
          <w:sz w:val="28"/>
          <w:szCs w:val="28"/>
        </w:rPr>
      </w:pPr>
    </w:p>
    <w:p w:rsidR="00E31B08" w:rsidRPr="00C22D3C" w:rsidRDefault="00E31B08" w:rsidP="00EE0AD1">
      <w:pPr>
        <w:autoSpaceDE w:val="0"/>
        <w:spacing w:after="0" w:line="240" w:lineRule="auto"/>
        <w:jc w:val="right"/>
        <w:rPr>
          <w:rFonts w:ascii="Times New Roman" w:eastAsia="Times New Roman" w:hAnsi="Times New Roman"/>
          <w:sz w:val="28"/>
          <w:szCs w:val="28"/>
        </w:rPr>
      </w:pPr>
    </w:p>
    <w:p w:rsidR="00E31B08" w:rsidRPr="00C22D3C" w:rsidRDefault="00E31B08" w:rsidP="00EE0AD1">
      <w:pPr>
        <w:autoSpaceDE w:val="0"/>
        <w:spacing w:after="0" w:line="240" w:lineRule="auto"/>
        <w:jc w:val="right"/>
        <w:rPr>
          <w:rFonts w:ascii="Times New Roman" w:eastAsia="Times New Roman" w:hAnsi="Times New Roman"/>
          <w:sz w:val="28"/>
          <w:szCs w:val="28"/>
        </w:rPr>
      </w:pPr>
    </w:p>
    <w:p w:rsidR="00E31B08" w:rsidRPr="00C22D3C" w:rsidRDefault="00E31B08" w:rsidP="00EE0AD1">
      <w:pPr>
        <w:autoSpaceDE w:val="0"/>
        <w:spacing w:after="0" w:line="240" w:lineRule="auto"/>
        <w:jc w:val="right"/>
        <w:rPr>
          <w:rFonts w:ascii="Times New Roman" w:eastAsia="Times New Roman" w:hAnsi="Times New Roman"/>
          <w:sz w:val="28"/>
          <w:szCs w:val="28"/>
        </w:rPr>
      </w:pPr>
    </w:p>
    <w:p w:rsidR="00EE0AD1" w:rsidRPr="00C22D3C" w:rsidRDefault="00EE0AD1" w:rsidP="00E31B08">
      <w:pPr>
        <w:autoSpaceDE w:val="0"/>
        <w:spacing w:after="0" w:line="240" w:lineRule="auto"/>
        <w:jc w:val="center"/>
        <w:rPr>
          <w:rFonts w:ascii="Times New Roman" w:eastAsia="Times New Roman" w:hAnsi="Times New Roman"/>
          <w:sz w:val="28"/>
          <w:szCs w:val="28"/>
        </w:rPr>
      </w:pPr>
      <w:r w:rsidRPr="00C22D3C">
        <w:rPr>
          <w:rFonts w:ascii="Times New Roman" w:eastAsia="Times New Roman" w:hAnsi="Times New Roman"/>
          <w:sz w:val="28"/>
          <w:szCs w:val="28"/>
        </w:rPr>
        <w:t>Предельно допустимые значения коэффициента использования территории участка жилой застройки для различных типов малоэтажного строительства</w:t>
      </w:r>
    </w:p>
    <w:p w:rsidR="00C22D3C" w:rsidRDefault="00E31B08" w:rsidP="00C22D3C">
      <w:pPr>
        <w:autoSpaceDE w:val="0"/>
        <w:spacing w:after="0" w:line="240" w:lineRule="auto"/>
        <w:jc w:val="right"/>
        <w:rPr>
          <w:rFonts w:ascii="Times New Roman" w:eastAsia="Times New Roman" w:hAnsi="Times New Roman"/>
          <w:sz w:val="28"/>
          <w:szCs w:val="28"/>
        </w:rPr>
      </w:pPr>
      <w:r w:rsidRPr="00C22D3C">
        <w:rPr>
          <w:rFonts w:ascii="Times New Roman" w:eastAsia="Times New Roman" w:hAnsi="Times New Roman"/>
          <w:sz w:val="28"/>
          <w:szCs w:val="28"/>
        </w:rPr>
        <w:t xml:space="preserve">                                                                                                                                     Таблица 13</w:t>
      </w:r>
    </w:p>
    <w:p w:rsidR="00EE0AD1" w:rsidRPr="00C22D3C" w:rsidRDefault="00E31B08" w:rsidP="00C22D3C">
      <w:pPr>
        <w:autoSpaceDE w:val="0"/>
        <w:spacing w:after="0" w:line="240" w:lineRule="auto"/>
        <w:jc w:val="right"/>
        <w:rPr>
          <w:rFonts w:ascii="Times New Roman" w:eastAsia="Times New Roman" w:hAnsi="Times New Roman"/>
          <w:sz w:val="28"/>
          <w:szCs w:val="28"/>
        </w:rPr>
      </w:pPr>
      <w:r w:rsidRPr="00C22D3C">
        <w:rPr>
          <w:rFonts w:ascii="Times New Roman" w:eastAsia="Times New Roman" w:hAnsi="Times New Roman"/>
          <w:sz w:val="28"/>
          <w:szCs w:val="28"/>
        </w:rPr>
        <w:t xml:space="preserve">            </w:t>
      </w:r>
    </w:p>
    <w:tbl>
      <w:tblPr>
        <w:tblW w:w="0" w:type="auto"/>
        <w:tblInd w:w="70" w:type="dxa"/>
        <w:tblLayout w:type="fixed"/>
        <w:tblCellMar>
          <w:left w:w="70" w:type="dxa"/>
          <w:right w:w="70" w:type="dxa"/>
        </w:tblCellMar>
        <w:tblLook w:val="0000"/>
      </w:tblPr>
      <w:tblGrid>
        <w:gridCol w:w="4995"/>
        <w:gridCol w:w="4600"/>
      </w:tblGrid>
      <w:tr w:rsidR="00EE0AD1" w:rsidRPr="00EE0AD1" w:rsidTr="00F239E1">
        <w:trPr>
          <w:cantSplit/>
          <w:trHeight w:val="480"/>
        </w:trPr>
        <w:tc>
          <w:tcPr>
            <w:tcW w:w="4995" w:type="dxa"/>
            <w:tcBorders>
              <w:top w:val="single" w:sz="4" w:space="0" w:color="000000"/>
              <w:left w:val="single" w:sz="4" w:space="0" w:color="000000"/>
              <w:bottom w:val="single" w:sz="4" w:space="0" w:color="000000"/>
            </w:tcBorders>
            <w:shd w:val="clear" w:color="auto" w:fill="auto"/>
          </w:tcPr>
          <w:p w:rsidR="00EE0AD1" w:rsidRPr="00EE0AD1" w:rsidRDefault="00EE0AD1" w:rsidP="00EE0AD1">
            <w:pPr>
              <w:suppressAutoHyphens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EE0AD1">
              <w:rPr>
                <w:rFonts w:ascii="Times New Roman" w:eastAsia="Times New Roman" w:hAnsi="Times New Roman"/>
                <w:sz w:val="24"/>
                <w:szCs w:val="24"/>
                <w:lang w:eastAsia="ru-RU"/>
              </w:rPr>
              <w:t>Тип жилых домов</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EE0AD1" w:rsidRPr="00EE0AD1" w:rsidRDefault="00EE0AD1" w:rsidP="00EE0AD1">
            <w:pPr>
              <w:suppressAutoHyphens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EE0AD1">
              <w:rPr>
                <w:rFonts w:ascii="Times New Roman" w:eastAsia="Times New Roman" w:hAnsi="Times New Roman"/>
                <w:sz w:val="24"/>
                <w:szCs w:val="24"/>
                <w:lang w:eastAsia="ru-RU"/>
              </w:rPr>
              <w:t xml:space="preserve">Коэффициент       </w:t>
            </w:r>
            <w:r w:rsidRPr="00EE0AD1">
              <w:rPr>
                <w:rFonts w:ascii="Times New Roman" w:eastAsia="Times New Roman" w:hAnsi="Times New Roman"/>
                <w:sz w:val="24"/>
                <w:szCs w:val="24"/>
                <w:lang w:eastAsia="ru-RU"/>
              </w:rPr>
              <w:br/>
              <w:t xml:space="preserve">использования      </w:t>
            </w:r>
            <w:r w:rsidRPr="00EE0AD1">
              <w:rPr>
                <w:rFonts w:ascii="Times New Roman" w:eastAsia="Times New Roman" w:hAnsi="Times New Roman"/>
                <w:sz w:val="24"/>
                <w:szCs w:val="24"/>
                <w:lang w:eastAsia="ru-RU"/>
              </w:rPr>
              <w:br/>
              <w:t>территории, не более</w:t>
            </w:r>
          </w:p>
        </w:tc>
      </w:tr>
      <w:tr w:rsidR="00EE0AD1" w:rsidRPr="00EE0AD1" w:rsidTr="00F239E1">
        <w:trPr>
          <w:cantSplit/>
          <w:trHeight w:val="240"/>
        </w:trPr>
        <w:tc>
          <w:tcPr>
            <w:tcW w:w="4995" w:type="dxa"/>
            <w:tcBorders>
              <w:top w:val="single" w:sz="4" w:space="0" w:color="000000"/>
              <w:left w:val="single" w:sz="4" w:space="0" w:color="000000"/>
              <w:bottom w:val="single" w:sz="4" w:space="0" w:color="000000"/>
            </w:tcBorders>
            <w:shd w:val="clear" w:color="auto" w:fill="auto"/>
          </w:tcPr>
          <w:p w:rsidR="00EE0AD1" w:rsidRPr="00EE0AD1" w:rsidRDefault="00EE0AD1" w:rsidP="00EE0AD1">
            <w:pPr>
              <w:suppressAutoHyphens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EE0AD1">
              <w:rPr>
                <w:rFonts w:ascii="Times New Roman" w:eastAsia="Times New Roman" w:hAnsi="Times New Roman"/>
                <w:sz w:val="24"/>
                <w:szCs w:val="24"/>
                <w:lang w:eastAsia="ru-RU"/>
              </w:rPr>
              <w:t>Усадебного типа</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EE0AD1" w:rsidRPr="00EE0AD1" w:rsidRDefault="00EE0AD1" w:rsidP="00EE0AD1">
            <w:pPr>
              <w:suppressAutoHyphens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EE0AD1">
              <w:rPr>
                <w:rFonts w:ascii="Times New Roman" w:eastAsia="Times New Roman" w:hAnsi="Times New Roman"/>
                <w:sz w:val="24"/>
                <w:szCs w:val="24"/>
                <w:lang w:eastAsia="ru-RU"/>
              </w:rPr>
              <w:t>0,4</w:t>
            </w:r>
          </w:p>
        </w:tc>
      </w:tr>
      <w:tr w:rsidR="00EE0AD1" w:rsidRPr="00EE0AD1" w:rsidTr="00F239E1">
        <w:trPr>
          <w:cantSplit/>
          <w:trHeight w:val="240"/>
        </w:trPr>
        <w:tc>
          <w:tcPr>
            <w:tcW w:w="4995" w:type="dxa"/>
            <w:tcBorders>
              <w:top w:val="single" w:sz="4" w:space="0" w:color="000000"/>
              <w:left w:val="single" w:sz="4" w:space="0" w:color="000000"/>
              <w:bottom w:val="single" w:sz="4" w:space="0" w:color="000000"/>
            </w:tcBorders>
            <w:shd w:val="clear" w:color="auto" w:fill="auto"/>
          </w:tcPr>
          <w:p w:rsidR="00EE0AD1" w:rsidRPr="00EE0AD1" w:rsidRDefault="00EE0AD1" w:rsidP="00EE0AD1">
            <w:pPr>
              <w:suppressAutoHyphens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EE0AD1">
              <w:rPr>
                <w:rFonts w:ascii="Times New Roman" w:eastAsia="Times New Roman" w:hAnsi="Times New Roman"/>
                <w:sz w:val="24"/>
                <w:szCs w:val="24"/>
                <w:lang w:eastAsia="ru-RU"/>
              </w:rPr>
              <w:t>Блокированного типа</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EE0AD1" w:rsidRPr="00EE0AD1" w:rsidRDefault="00EE0AD1" w:rsidP="00EE0AD1">
            <w:pPr>
              <w:suppressAutoHyphens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EE0AD1">
              <w:rPr>
                <w:rFonts w:ascii="Times New Roman" w:eastAsia="Times New Roman" w:hAnsi="Times New Roman"/>
                <w:sz w:val="24"/>
                <w:szCs w:val="24"/>
                <w:lang w:eastAsia="ru-RU"/>
              </w:rPr>
              <w:t>0,8 - 1,6</w:t>
            </w:r>
          </w:p>
        </w:tc>
      </w:tr>
      <w:tr w:rsidR="00EE0AD1" w:rsidRPr="00EE0AD1" w:rsidTr="00F239E1">
        <w:trPr>
          <w:cantSplit/>
          <w:trHeight w:val="240"/>
        </w:trPr>
        <w:tc>
          <w:tcPr>
            <w:tcW w:w="4995" w:type="dxa"/>
            <w:tcBorders>
              <w:top w:val="single" w:sz="4" w:space="0" w:color="000000"/>
              <w:left w:val="single" w:sz="4" w:space="0" w:color="000000"/>
              <w:bottom w:val="single" w:sz="4" w:space="0" w:color="000000"/>
            </w:tcBorders>
            <w:shd w:val="clear" w:color="auto" w:fill="auto"/>
          </w:tcPr>
          <w:p w:rsidR="00EE0AD1" w:rsidRPr="00EE0AD1" w:rsidRDefault="00EE0AD1" w:rsidP="00EE0AD1">
            <w:pPr>
              <w:suppressAutoHyphens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EE0AD1">
              <w:rPr>
                <w:rFonts w:ascii="Times New Roman" w:eastAsia="Times New Roman" w:hAnsi="Times New Roman"/>
                <w:sz w:val="24"/>
                <w:szCs w:val="24"/>
                <w:lang w:eastAsia="ru-RU"/>
              </w:rPr>
              <w:t>Многоквартирные, не выше 3 этажей</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EE0AD1" w:rsidRPr="00EE0AD1" w:rsidRDefault="00EE0AD1" w:rsidP="00EE0AD1">
            <w:pPr>
              <w:suppressAutoHyphens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EE0AD1">
              <w:rPr>
                <w:rFonts w:ascii="Times New Roman" w:eastAsia="Times New Roman" w:hAnsi="Times New Roman"/>
                <w:sz w:val="24"/>
                <w:szCs w:val="24"/>
                <w:lang w:eastAsia="ru-RU"/>
              </w:rPr>
              <w:t>0,8</w:t>
            </w:r>
          </w:p>
        </w:tc>
      </w:tr>
    </w:tbl>
    <w:p w:rsidR="00E80529" w:rsidRPr="00C22D3C" w:rsidRDefault="00E80529" w:rsidP="00E80529">
      <w:pPr>
        <w:spacing w:after="0" w:line="240" w:lineRule="auto"/>
        <w:rPr>
          <w:rFonts w:ascii="Times New Roman" w:eastAsia="Times New Roman" w:hAnsi="Times New Roman"/>
          <w:sz w:val="28"/>
          <w:szCs w:val="28"/>
        </w:rPr>
      </w:pPr>
    </w:p>
    <w:p w:rsidR="00E80529" w:rsidRPr="00C22D3C" w:rsidRDefault="00E80529" w:rsidP="00C22D3C">
      <w:pPr>
        <w:spacing w:after="0" w:line="240" w:lineRule="auto"/>
        <w:jc w:val="both"/>
        <w:rPr>
          <w:rFonts w:ascii="Times New Roman" w:eastAsia="Times New Roman" w:hAnsi="Times New Roman"/>
          <w:sz w:val="28"/>
          <w:szCs w:val="28"/>
        </w:rPr>
      </w:pPr>
      <w:r w:rsidRPr="00C22D3C">
        <w:rPr>
          <w:rFonts w:ascii="Times New Roman" w:eastAsia="Times New Roman" w:hAnsi="Times New Roman"/>
          <w:sz w:val="28"/>
          <w:szCs w:val="28"/>
        </w:rPr>
        <w:t>Тип и максимально допустимые размеры земельных участков, предоставляемых гражданам для индивидуального жилищного строительства и личного подсобного хозяйства в малоэтажной жилой застройке</w:t>
      </w:r>
    </w:p>
    <w:p w:rsidR="00E80529" w:rsidRDefault="00E31B08" w:rsidP="00C22D3C">
      <w:pPr>
        <w:autoSpaceDE w:val="0"/>
        <w:spacing w:after="0" w:line="240" w:lineRule="auto"/>
        <w:jc w:val="right"/>
        <w:rPr>
          <w:rFonts w:ascii="Times New Roman" w:eastAsia="Arial" w:hAnsi="Times New Roman"/>
          <w:kern w:val="1"/>
          <w:sz w:val="28"/>
          <w:szCs w:val="28"/>
        </w:rPr>
      </w:pPr>
      <w:r w:rsidRPr="00C22D3C">
        <w:rPr>
          <w:rFonts w:ascii="Times New Roman" w:eastAsia="Arial" w:hAnsi="Times New Roman"/>
          <w:kern w:val="1"/>
          <w:sz w:val="28"/>
          <w:szCs w:val="28"/>
        </w:rPr>
        <w:t xml:space="preserve">                                                                                                                                             Таблица 14</w:t>
      </w:r>
    </w:p>
    <w:p w:rsidR="00C22D3C" w:rsidRPr="00C22D3C" w:rsidRDefault="00C22D3C" w:rsidP="00C22D3C">
      <w:pPr>
        <w:autoSpaceDE w:val="0"/>
        <w:spacing w:after="0" w:line="240" w:lineRule="auto"/>
        <w:jc w:val="right"/>
        <w:rPr>
          <w:rFonts w:ascii="Times New Roman" w:eastAsia="Arial" w:hAnsi="Times New Roman"/>
          <w:kern w:val="1"/>
          <w:sz w:val="28"/>
          <w:szCs w:val="28"/>
        </w:rPr>
      </w:pPr>
    </w:p>
    <w:tbl>
      <w:tblPr>
        <w:tblW w:w="9781" w:type="dxa"/>
        <w:tblInd w:w="70" w:type="dxa"/>
        <w:tblLayout w:type="fixed"/>
        <w:tblCellMar>
          <w:left w:w="70" w:type="dxa"/>
          <w:right w:w="70" w:type="dxa"/>
        </w:tblCellMar>
        <w:tblLook w:val="0000"/>
      </w:tblPr>
      <w:tblGrid>
        <w:gridCol w:w="2430"/>
        <w:gridCol w:w="2160"/>
        <w:gridCol w:w="1215"/>
        <w:gridCol w:w="1215"/>
        <w:gridCol w:w="2761"/>
      </w:tblGrid>
      <w:tr w:rsidR="00E80529" w:rsidRPr="00E80529" w:rsidTr="00F239E1">
        <w:trPr>
          <w:cantSplit/>
          <w:trHeight w:val="480"/>
        </w:trPr>
        <w:tc>
          <w:tcPr>
            <w:tcW w:w="2430" w:type="dxa"/>
            <w:vMerge w:val="restart"/>
            <w:tcBorders>
              <w:top w:val="single" w:sz="6" w:space="0" w:color="auto"/>
              <w:left w:val="single" w:sz="6" w:space="0" w:color="auto"/>
              <w:bottom w:val="nil"/>
              <w:right w:val="single" w:sz="6" w:space="0" w:color="auto"/>
            </w:tcBorders>
          </w:tcPr>
          <w:p w:rsidR="00E80529" w:rsidRPr="00E80529" w:rsidRDefault="00E80529" w:rsidP="00E80529">
            <w:pPr>
              <w:autoSpaceDE w:val="0"/>
              <w:spacing w:after="0" w:line="240" w:lineRule="auto"/>
              <w:rPr>
                <w:rFonts w:ascii="Times New Roman" w:eastAsia="Arial" w:hAnsi="Times New Roman"/>
                <w:kern w:val="1"/>
                <w:sz w:val="24"/>
                <w:szCs w:val="24"/>
              </w:rPr>
            </w:pPr>
            <w:r w:rsidRPr="00E80529">
              <w:rPr>
                <w:rFonts w:ascii="Times New Roman" w:eastAsia="Arial" w:hAnsi="Times New Roman"/>
                <w:kern w:val="1"/>
                <w:sz w:val="24"/>
                <w:szCs w:val="24"/>
              </w:rPr>
              <w:lastRenderedPageBreak/>
              <w:t xml:space="preserve">Тип       </w:t>
            </w:r>
            <w:r w:rsidRPr="00E80529">
              <w:rPr>
                <w:rFonts w:ascii="Times New Roman" w:eastAsia="Arial" w:hAnsi="Times New Roman"/>
                <w:kern w:val="1"/>
                <w:sz w:val="24"/>
                <w:szCs w:val="24"/>
              </w:rPr>
              <w:br/>
              <w:t xml:space="preserve">территории    </w:t>
            </w:r>
          </w:p>
        </w:tc>
        <w:tc>
          <w:tcPr>
            <w:tcW w:w="2160" w:type="dxa"/>
            <w:vMerge w:val="restart"/>
            <w:tcBorders>
              <w:top w:val="single" w:sz="6" w:space="0" w:color="auto"/>
              <w:left w:val="single" w:sz="6" w:space="0" w:color="auto"/>
              <w:bottom w:val="nil"/>
              <w:right w:val="single" w:sz="6" w:space="0" w:color="auto"/>
            </w:tcBorders>
          </w:tcPr>
          <w:p w:rsidR="00E80529" w:rsidRPr="00E80529" w:rsidRDefault="00E80529" w:rsidP="00E80529">
            <w:pPr>
              <w:autoSpaceDE w:val="0"/>
              <w:spacing w:after="0" w:line="240" w:lineRule="auto"/>
              <w:rPr>
                <w:rFonts w:ascii="Times New Roman" w:eastAsia="Arial" w:hAnsi="Times New Roman"/>
                <w:kern w:val="1"/>
                <w:sz w:val="24"/>
                <w:szCs w:val="24"/>
              </w:rPr>
            </w:pPr>
            <w:r w:rsidRPr="00E80529">
              <w:rPr>
                <w:rFonts w:ascii="Times New Roman" w:eastAsia="Arial" w:hAnsi="Times New Roman"/>
                <w:kern w:val="1"/>
                <w:sz w:val="24"/>
                <w:szCs w:val="24"/>
              </w:rPr>
              <w:t>Тип жилого дома</w:t>
            </w:r>
            <w:r w:rsidRPr="00E80529">
              <w:rPr>
                <w:rFonts w:ascii="Times New Roman" w:eastAsia="Arial" w:hAnsi="Times New Roman"/>
                <w:kern w:val="1"/>
                <w:sz w:val="24"/>
                <w:szCs w:val="24"/>
              </w:rPr>
              <w:br/>
              <w:t xml:space="preserve">(этажность   </w:t>
            </w:r>
            <w:r w:rsidRPr="00E80529">
              <w:rPr>
                <w:rFonts w:ascii="Times New Roman" w:eastAsia="Arial" w:hAnsi="Times New Roman"/>
                <w:kern w:val="1"/>
                <w:sz w:val="24"/>
                <w:szCs w:val="24"/>
              </w:rPr>
              <w:br/>
              <w:t xml:space="preserve">1 - 3)     </w:t>
            </w:r>
          </w:p>
        </w:tc>
        <w:tc>
          <w:tcPr>
            <w:tcW w:w="2430" w:type="dxa"/>
            <w:gridSpan w:val="2"/>
            <w:tcBorders>
              <w:top w:val="single" w:sz="6" w:space="0" w:color="auto"/>
              <w:left w:val="single" w:sz="6" w:space="0" w:color="auto"/>
              <w:bottom w:val="single" w:sz="6" w:space="0" w:color="auto"/>
              <w:right w:val="single" w:sz="6" w:space="0" w:color="auto"/>
            </w:tcBorders>
          </w:tcPr>
          <w:p w:rsidR="00E80529" w:rsidRPr="00E80529" w:rsidRDefault="00E80529" w:rsidP="00E80529">
            <w:pPr>
              <w:autoSpaceDE w:val="0"/>
              <w:spacing w:after="0" w:line="240" w:lineRule="auto"/>
              <w:rPr>
                <w:rFonts w:ascii="Times New Roman" w:eastAsia="Arial" w:hAnsi="Times New Roman"/>
                <w:kern w:val="1"/>
                <w:sz w:val="24"/>
                <w:szCs w:val="24"/>
              </w:rPr>
            </w:pPr>
            <w:r w:rsidRPr="00E80529">
              <w:rPr>
                <w:rFonts w:ascii="Times New Roman" w:eastAsia="Arial" w:hAnsi="Times New Roman"/>
                <w:kern w:val="1"/>
                <w:sz w:val="24"/>
                <w:szCs w:val="24"/>
              </w:rPr>
              <w:t xml:space="preserve">Площадь     </w:t>
            </w:r>
            <w:r w:rsidRPr="00E80529">
              <w:rPr>
                <w:rFonts w:ascii="Times New Roman" w:eastAsia="Arial" w:hAnsi="Times New Roman"/>
                <w:kern w:val="1"/>
                <w:sz w:val="24"/>
                <w:szCs w:val="24"/>
              </w:rPr>
              <w:br/>
              <w:t xml:space="preserve">приквартирных  </w:t>
            </w:r>
            <w:r w:rsidRPr="00E80529">
              <w:rPr>
                <w:rFonts w:ascii="Times New Roman" w:eastAsia="Arial" w:hAnsi="Times New Roman"/>
                <w:kern w:val="1"/>
                <w:sz w:val="24"/>
                <w:szCs w:val="24"/>
              </w:rPr>
              <w:br/>
              <w:t xml:space="preserve">участков, га   </w:t>
            </w:r>
          </w:p>
        </w:tc>
        <w:tc>
          <w:tcPr>
            <w:tcW w:w="2761" w:type="dxa"/>
            <w:vMerge w:val="restart"/>
            <w:tcBorders>
              <w:top w:val="single" w:sz="6" w:space="0" w:color="auto"/>
              <w:left w:val="single" w:sz="6" w:space="0" w:color="auto"/>
              <w:bottom w:val="nil"/>
              <w:right w:val="single" w:sz="6" w:space="0" w:color="auto"/>
            </w:tcBorders>
          </w:tcPr>
          <w:p w:rsidR="00E80529" w:rsidRPr="00E80529" w:rsidRDefault="00E80529" w:rsidP="00E80529">
            <w:pPr>
              <w:autoSpaceDE w:val="0"/>
              <w:spacing w:after="0" w:line="240" w:lineRule="auto"/>
              <w:rPr>
                <w:rFonts w:ascii="Times New Roman" w:eastAsia="Arial" w:hAnsi="Times New Roman"/>
                <w:kern w:val="1"/>
                <w:sz w:val="24"/>
                <w:szCs w:val="24"/>
              </w:rPr>
            </w:pPr>
            <w:r w:rsidRPr="00E80529">
              <w:rPr>
                <w:rFonts w:ascii="Times New Roman" w:eastAsia="Arial" w:hAnsi="Times New Roman"/>
                <w:kern w:val="1"/>
                <w:sz w:val="24"/>
                <w:szCs w:val="24"/>
              </w:rPr>
              <w:t xml:space="preserve">Функционально-    </w:t>
            </w:r>
            <w:r w:rsidRPr="00E80529">
              <w:rPr>
                <w:rFonts w:ascii="Times New Roman" w:eastAsia="Arial" w:hAnsi="Times New Roman"/>
                <w:kern w:val="1"/>
                <w:sz w:val="24"/>
                <w:szCs w:val="24"/>
              </w:rPr>
              <w:br/>
              <w:t xml:space="preserve">типологические    </w:t>
            </w:r>
            <w:r w:rsidRPr="00E80529">
              <w:rPr>
                <w:rFonts w:ascii="Times New Roman" w:eastAsia="Arial" w:hAnsi="Times New Roman"/>
                <w:kern w:val="1"/>
                <w:sz w:val="24"/>
                <w:szCs w:val="24"/>
              </w:rPr>
              <w:br/>
              <w:t xml:space="preserve">признаки участка   </w:t>
            </w:r>
            <w:r w:rsidRPr="00E80529">
              <w:rPr>
                <w:rFonts w:ascii="Times New Roman" w:eastAsia="Arial" w:hAnsi="Times New Roman"/>
                <w:kern w:val="1"/>
                <w:sz w:val="24"/>
                <w:szCs w:val="24"/>
              </w:rPr>
              <w:br/>
              <w:t xml:space="preserve">(кроме проживания)  </w:t>
            </w:r>
          </w:p>
        </w:tc>
      </w:tr>
      <w:tr w:rsidR="00E80529" w:rsidRPr="00E80529" w:rsidTr="00F239E1">
        <w:trPr>
          <w:cantSplit/>
          <w:trHeight w:val="240"/>
        </w:trPr>
        <w:tc>
          <w:tcPr>
            <w:tcW w:w="2430" w:type="dxa"/>
            <w:vMerge/>
            <w:tcBorders>
              <w:top w:val="nil"/>
              <w:left w:val="single" w:sz="6" w:space="0" w:color="auto"/>
              <w:bottom w:val="single" w:sz="6" w:space="0" w:color="auto"/>
              <w:right w:val="single" w:sz="6" w:space="0" w:color="auto"/>
            </w:tcBorders>
          </w:tcPr>
          <w:p w:rsidR="00E80529" w:rsidRPr="00E80529" w:rsidRDefault="00E80529" w:rsidP="00E80529">
            <w:pPr>
              <w:autoSpaceDE w:val="0"/>
              <w:spacing w:after="0" w:line="240" w:lineRule="auto"/>
              <w:rPr>
                <w:rFonts w:ascii="Times New Roman" w:eastAsia="Arial" w:hAnsi="Times New Roman"/>
                <w:kern w:val="1"/>
                <w:sz w:val="24"/>
                <w:szCs w:val="24"/>
              </w:rPr>
            </w:pPr>
          </w:p>
        </w:tc>
        <w:tc>
          <w:tcPr>
            <w:tcW w:w="2160" w:type="dxa"/>
            <w:vMerge/>
            <w:tcBorders>
              <w:top w:val="nil"/>
              <w:left w:val="single" w:sz="6" w:space="0" w:color="auto"/>
              <w:bottom w:val="single" w:sz="6" w:space="0" w:color="auto"/>
              <w:right w:val="single" w:sz="6" w:space="0" w:color="auto"/>
            </w:tcBorders>
          </w:tcPr>
          <w:p w:rsidR="00E80529" w:rsidRPr="00E80529" w:rsidRDefault="00E80529" w:rsidP="00E80529">
            <w:pPr>
              <w:autoSpaceDE w:val="0"/>
              <w:spacing w:after="0" w:line="240" w:lineRule="auto"/>
              <w:rPr>
                <w:rFonts w:ascii="Times New Roman" w:eastAsia="Arial" w:hAnsi="Times New Roman"/>
                <w:kern w:val="1"/>
                <w:sz w:val="24"/>
                <w:szCs w:val="24"/>
              </w:rPr>
            </w:pPr>
          </w:p>
        </w:tc>
        <w:tc>
          <w:tcPr>
            <w:tcW w:w="1215" w:type="dxa"/>
            <w:tcBorders>
              <w:top w:val="single" w:sz="6" w:space="0" w:color="auto"/>
              <w:left w:val="single" w:sz="6" w:space="0" w:color="auto"/>
              <w:bottom w:val="single" w:sz="6" w:space="0" w:color="auto"/>
              <w:right w:val="single" w:sz="6" w:space="0" w:color="auto"/>
            </w:tcBorders>
          </w:tcPr>
          <w:p w:rsidR="00E80529" w:rsidRPr="00E80529" w:rsidRDefault="00E80529" w:rsidP="00E80529">
            <w:pPr>
              <w:autoSpaceDE w:val="0"/>
              <w:spacing w:after="0" w:line="240" w:lineRule="auto"/>
              <w:rPr>
                <w:rFonts w:ascii="Times New Roman" w:eastAsia="Arial" w:hAnsi="Times New Roman"/>
                <w:kern w:val="1"/>
                <w:sz w:val="24"/>
                <w:szCs w:val="24"/>
              </w:rPr>
            </w:pPr>
            <w:r w:rsidRPr="00E80529">
              <w:rPr>
                <w:rFonts w:ascii="Times New Roman" w:eastAsia="Arial" w:hAnsi="Times New Roman"/>
                <w:kern w:val="1"/>
                <w:sz w:val="24"/>
                <w:szCs w:val="24"/>
              </w:rPr>
              <w:t>не менее</w:t>
            </w:r>
          </w:p>
        </w:tc>
        <w:tc>
          <w:tcPr>
            <w:tcW w:w="1215" w:type="dxa"/>
            <w:tcBorders>
              <w:top w:val="single" w:sz="6" w:space="0" w:color="auto"/>
              <w:left w:val="single" w:sz="6" w:space="0" w:color="auto"/>
              <w:bottom w:val="single" w:sz="6" w:space="0" w:color="auto"/>
              <w:right w:val="single" w:sz="6" w:space="0" w:color="auto"/>
            </w:tcBorders>
          </w:tcPr>
          <w:p w:rsidR="00E80529" w:rsidRPr="00E80529" w:rsidRDefault="00E80529" w:rsidP="00E80529">
            <w:pPr>
              <w:autoSpaceDE w:val="0"/>
              <w:spacing w:after="0" w:line="240" w:lineRule="auto"/>
              <w:rPr>
                <w:rFonts w:ascii="Times New Roman" w:eastAsia="Arial" w:hAnsi="Times New Roman"/>
                <w:kern w:val="1"/>
                <w:sz w:val="24"/>
                <w:szCs w:val="24"/>
              </w:rPr>
            </w:pPr>
            <w:r w:rsidRPr="00E80529">
              <w:rPr>
                <w:rFonts w:ascii="Times New Roman" w:eastAsia="Arial" w:hAnsi="Times New Roman"/>
                <w:kern w:val="1"/>
                <w:sz w:val="24"/>
                <w:szCs w:val="24"/>
              </w:rPr>
              <w:t>не более</w:t>
            </w:r>
          </w:p>
        </w:tc>
        <w:tc>
          <w:tcPr>
            <w:tcW w:w="2761" w:type="dxa"/>
            <w:vMerge/>
            <w:tcBorders>
              <w:top w:val="nil"/>
              <w:left w:val="single" w:sz="6" w:space="0" w:color="auto"/>
              <w:bottom w:val="single" w:sz="6" w:space="0" w:color="auto"/>
              <w:right w:val="single" w:sz="6" w:space="0" w:color="auto"/>
            </w:tcBorders>
          </w:tcPr>
          <w:p w:rsidR="00E80529" w:rsidRPr="00E80529" w:rsidRDefault="00E80529" w:rsidP="00E80529">
            <w:pPr>
              <w:autoSpaceDE w:val="0"/>
              <w:spacing w:after="0" w:line="240" w:lineRule="auto"/>
              <w:rPr>
                <w:rFonts w:ascii="Times New Roman" w:eastAsia="Arial" w:hAnsi="Times New Roman"/>
                <w:kern w:val="1"/>
                <w:sz w:val="24"/>
                <w:szCs w:val="24"/>
              </w:rPr>
            </w:pPr>
          </w:p>
        </w:tc>
      </w:tr>
      <w:tr w:rsidR="00E80529" w:rsidRPr="00E80529" w:rsidTr="00F239E1">
        <w:trPr>
          <w:cantSplit/>
          <w:trHeight w:val="720"/>
        </w:trPr>
        <w:tc>
          <w:tcPr>
            <w:tcW w:w="2430" w:type="dxa"/>
            <w:vMerge w:val="restart"/>
            <w:tcBorders>
              <w:top w:val="single" w:sz="6" w:space="0" w:color="auto"/>
              <w:left w:val="single" w:sz="6" w:space="0" w:color="auto"/>
              <w:bottom w:val="nil"/>
              <w:right w:val="single" w:sz="6" w:space="0" w:color="auto"/>
            </w:tcBorders>
          </w:tcPr>
          <w:p w:rsidR="00E80529" w:rsidRPr="00E80529" w:rsidRDefault="00E80529" w:rsidP="00E80529">
            <w:pPr>
              <w:autoSpaceDE w:val="0"/>
              <w:spacing w:after="0" w:line="240" w:lineRule="auto"/>
              <w:rPr>
                <w:rFonts w:ascii="Times New Roman" w:eastAsia="Arial" w:hAnsi="Times New Roman"/>
                <w:kern w:val="1"/>
                <w:sz w:val="24"/>
                <w:szCs w:val="24"/>
              </w:rPr>
            </w:pPr>
            <w:r w:rsidRPr="00E80529">
              <w:rPr>
                <w:rFonts w:ascii="Times New Roman" w:eastAsia="Arial" w:hAnsi="Times New Roman"/>
                <w:kern w:val="1"/>
                <w:sz w:val="24"/>
                <w:szCs w:val="24"/>
              </w:rPr>
              <w:t xml:space="preserve">Жилые    </w:t>
            </w:r>
            <w:r w:rsidRPr="00E80529">
              <w:rPr>
                <w:rFonts w:ascii="Times New Roman" w:eastAsia="Arial" w:hAnsi="Times New Roman"/>
                <w:kern w:val="1"/>
                <w:sz w:val="24"/>
                <w:szCs w:val="24"/>
              </w:rPr>
              <w:br/>
              <w:t xml:space="preserve">образования      </w:t>
            </w:r>
            <w:r w:rsidRPr="00E80529">
              <w:rPr>
                <w:rFonts w:ascii="Times New Roman" w:eastAsia="Arial" w:hAnsi="Times New Roman"/>
                <w:kern w:val="1"/>
                <w:sz w:val="24"/>
                <w:szCs w:val="24"/>
              </w:rPr>
              <w:br/>
              <w:t xml:space="preserve">сельского         </w:t>
            </w:r>
            <w:r w:rsidRPr="00E80529">
              <w:rPr>
                <w:rFonts w:ascii="Times New Roman" w:eastAsia="Arial" w:hAnsi="Times New Roman"/>
                <w:kern w:val="1"/>
                <w:sz w:val="24"/>
                <w:szCs w:val="24"/>
              </w:rPr>
              <w:br/>
              <w:t xml:space="preserve">поселения        </w:t>
            </w:r>
          </w:p>
        </w:tc>
        <w:tc>
          <w:tcPr>
            <w:tcW w:w="2160" w:type="dxa"/>
            <w:tcBorders>
              <w:top w:val="single" w:sz="6" w:space="0" w:color="auto"/>
              <w:left w:val="single" w:sz="6" w:space="0" w:color="auto"/>
              <w:bottom w:val="single" w:sz="6" w:space="0" w:color="auto"/>
              <w:right w:val="single" w:sz="6" w:space="0" w:color="auto"/>
            </w:tcBorders>
          </w:tcPr>
          <w:p w:rsidR="00E80529" w:rsidRPr="00E80529" w:rsidRDefault="00E80529" w:rsidP="00E80529">
            <w:pPr>
              <w:autoSpaceDE w:val="0"/>
              <w:autoSpaceDN w:val="0"/>
              <w:adjustRightInd w:val="0"/>
              <w:spacing w:after="0" w:line="240" w:lineRule="auto"/>
              <w:rPr>
                <w:rFonts w:ascii="Times New Roman" w:eastAsia="Times New Roman" w:hAnsi="Times New Roman"/>
                <w:sz w:val="24"/>
                <w:szCs w:val="24"/>
              </w:rPr>
            </w:pPr>
            <w:r w:rsidRPr="00E80529">
              <w:rPr>
                <w:rFonts w:ascii="Times New Roman" w:eastAsia="Times New Roman" w:hAnsi="Times New Roman"/>
                <w:sz w:val="24"/>
                <w:szCs w:val="24"/>
              </w:rPr>
              <w:t>усадебные дома, в том числе с местами приложения</w:t>
            </w:r>
          </w:p>
          <w:p w:rsidR="00E80529" w:rsidRPr="00E80529" w:rsidRDefault="00E80529" w:rsidP="00E80529">
            <w:pPr>
              <w:autoSpaceDE w:val="0"/>
              <w:spacing w:after="0" w:line="240" w:lineRule="auto"/>
              <w:rPr>
                <w:rFonts w:ascii="Times New Roman" w:eastAsia="Arial" w:hAnsi="Times New Roman"/>
                <w:kern w:val="1"/>
                <w:sz w:val="24"/>
                <w:szCs w:val="24"/>
              </w:rPr>
            </w:pPr>
            <w:r w:rsidRPr="00E80529">
              <w:rPr>
                <w:rFonts w:ascii="Times New Roman" w:eastAsia="Arial" w:hAnsi="Times New Roman"/>
                <w:kern w:val="1"/>
                <w:sz w:val="24"/>
                <w:szCs w:val="24"/>
              </w:rPr>
              <w:t>труда (включая площадь застройки)</w:t>
            </w:r>
          </w:p>
        </w:tc>
        <w:tc>
          <w:tcPr>
            <w:tcW w:w="1215" w:type="dxa"/>
            <w:tcBorders>
              <w:top w:val="single" w:sz="6" w:space="0" w:color="auto"/>
              <w:left w:val="single" w:sz="6" w:space="0" w:color="auto"/>
              <w:bottom w:val="single" w:sz="6" w:space="0" w:color="auto"/>
              <w:right w:val="single" w:sz="6" w:space="0" w:color="auto"/>
            </w:tcBorders>
          </w:tcPr>
          <w:p w:rsidR="00E80529" w:rsidRPr="00E80529" w:rsidRDefault="00E80529" w:rsidP="00E80529">
            <w:pPr>
              <w:autoSpaceDE w:val="0"/>
              <w:spacing w:after="0" w:line="240" w:lineRule="auto"/>
              <w:rPr>
                <w:rFonts w:ascii="Times New Roman" w:eastAsia="Arial" w:hAnsi="Times New Roman"/>
                <w:kern w:val="1"/>
                <w:sz w:val="24"/>
                <w:szCs w:val="24"/>
              </w:rPr>
            </w:pPr>
            <w:r w:rsidRPr="00E80529">
              <w:rPr>
                <w:rFonts w:ascii="Times New Roman" w:eastAsia="Arial" w:hAnsi="Times New Roman"/>
                <w:kern w:val="1"/>
                <w:sz w:val="24"/>
                <w:szCs w:val="24"/>
              </w:rPr>
              <w:t xml:space="preserve">0,1     </w:t>
            </w:r>
          </w:p>
        </w:tc>
        <w:tc>
          <w:tcPr>
            <w:tcW w:w="1215" w:type="dxa"/>
            <w:tcBorders>
              <w:top w:val="single" w:sz="6" w:space="0" w:color="auto"/>
              <w:left w:val="single" w:sz="6" w:space="0" w:color="auto"/>
              <w:bottom w:val="single" w:sz="6" w:space="0" w:color="auto"/>
              <w:right w:val="single" w:sz="6" w:space="0" w:color="auto"/>
            </w:tcBorders>
          </w:tcPr>
          <w:p w:rsidR="00E80529" w:rsidRPr="00E80529" w:rsidRDefault="00E80529" w:rsidP="00E80529">
            <w:pPr>
              <w:autoSpaceDE w:val="0"/>
              <w:spacing w:after="0" w:line="240" w:lineRule="auto"/>
              <w:rPr>
                <w:rFonts w:ascii="Times New Roman" w:eastAsia="Arial" w:hAnsi="Times New Roman"/>
                <w:kern w:val="1"/>
                <w:sz w:val="24"/>
                <w:szCs w:val="24"/>
              </w:rPr>
            </w:pPr>
            <w:r w:rsidRPr="00E80529">
              <w:rPr>
                <w:rFonts w:ascii="Times New Roman" w:eastAsia="Arial" w:hAnsi="Times New Roman"/>
                <w:kern w:val="1"/>
                <w:sz w:val="24"/>
                <w:szCs w:val="24"/>
              </w:rPr>
              <w:t xml:space="preserve">0,5     </w:t>
            </w:r>
          </w:p>
        </w:tc>
        <w:tc>
          <w:tcPr>
            <w:tcW w:w="2761" w:type="dxa"/>
            <w:vMerge w:val="restart"/>
            <w:tcBorders>
              <w:top w:val="single" w:sz="6" w:space="0" w:color="auto"/>
              <w:left w:val="single" w:sz="6" w:space="0" w:color="auto"/>
              <w:bottom w:val="nil"/>
              <w:right w:val="single" w:sz="6" w:space="0" w:color="auto"/>
            </w:tcBorders>
          </w:tcPr>
          <w:p w:rsidR="00E80529" w:rsidRPr="00E80529" w:rsidRDefault="00E80529" w:rsidP="00E80529">
            <w:pPr>
              <w:autoSpaceDE w:val="0"/>
              <w:spacing w:after="0" w:line="240" w:lineRule="auto"/>
              <w:rPr>
                <w:rFonts w:ascii="Times New Roman" w:eastAsia="Arial" w:hAnsi="Times New Roman"/>
                <w:kern w:val="1"/>
                <w:sz w:val="24"/>
                <w:szCs w:val="24"/>
              </w:rPr>
            </w:pPr>
            <w:r w:rsidRPr="00E80529">
              <w:rPr>
                <w:rFonts w:ascii="Times New Roman" w:eastAsia="Arial" w:hAnsi="Times New Roman"/>
                <w:kern w:val="1"/>
                <w:sz w:val="24"/>
                <w:szCs w:val="24"/>
              </w:rPr>
              <w:t xml:space="preserve">ведение развитого    </w:t>
            </w:r>
            <w:r w:rsidRPr="00E80529">
              <w:rPr>
                <w:rFonts w:ascii="Times New Roman" w:eastAsia="Arial" w:hAnsi="Times New Roman"/>
                <w:kern w:val="1"/>
                <w:sz w:val="24"/>
                <w:szCs w:val="24"/>
              </w:rPr>
              <w:br/>
              <w:t xml:space="preserve">товарного личного    </w:t>
            </w:r>
            <w:r w:rsidRPr="00E80529">
              <w:rPr>
                <w:rFonts w:ascii="Times New Roman" w:eastAsia="Arial" w:hAnsi="Times New Roman"/>
                <w:kern w:val="1"/>
                <w:sz w:val="24"/>
                <w:szCs w:val="24"/>
              </w:rPr>
              <w:br/>
              <w:t>подсобного хозяйства,</w:t>
            </w:r>
            <w:r w:rsidRPr="00E80529">
              <w:rPr>
                <w:rFonts w:ascii="Times New Roman" w:eastAsia="Arial" w:hAnsi="Times New Roman"/>
                <w:kern w:val="1"/>
                <w:sz w:val="24"/>
                <w:szCs w:val="24"/>
              </w:rPr>
              <w:br/>
              <w:t>сельскохозяйственного</w:t>
            </w:r>
            <w:r w:rsidRPr="00E80529">
              <w:rPr>
                <w:rFonts w:ascii="Times New Roman" w:eastAsia="Arial" w:hAnsi="Times New Roman"/>
                <w:kern w:val="1"/>
                <w:sz w:val="24"/>
                <w:szCs w:val="24"/>
              </w:rPr>
              <w:br/>
              <w:t xml:space="preserve">производства,        </w:t>
            </w:r>
            <w:r w:rsidRPr="00E80529">
              <w:rPr>
                <w:rFonts w:ascii="Times New Roman" w:eastAsia="Arial" w:hAnsi="Times New Roman"/>
                <w:kern w:val="1"/>
                <w:sz w:val="24"/>
                <w:szCs w:val="24"/>
              </w:rPr>
              <w:br/>
              <w:t xml:space="preserve">садоводство,         </w:t>
            </w:r>
            <w:r w:rsidRPr="00E80529">
              <w:rPr>
                <w:rFonts w:ascii="Times New Roman" w:eastAsia="Arial" w:hAnsi="Times New Roman"/>
                <w:kern w:val="1"/>
                <w:sz w:val="24"/>
                <w:szCs w:val="24"/>
              </w:rPr>
              <w:br/>
              <w:t xml:space="preserve">огородничество, игры </w:t>
            </w:r>
            <w:r w:rsidRPr="00E80529">
              <w:rPr>
                <w:rFonts w:ascii="Times New Roman" w:eastAsia="Arial" w:hAnsi="Times New Roman"/>
                <w:kern w:val="1"/>
                <w:sz w:val="24"/>
                <w:szCs w:val="24"/>
              </w:rPr>
              <w:br/>
              <w:t xml:space="preserve">детей, отдых         </w:t>
            </w:r>
          </w:p>
        </w:tc>
      </w:tr>
      <w:tr w:rsidR="00E80529" w:rsidRPr="00E80529" w:rsidTr="00F239E1">
        <w:trPr>
          <w:cantSplit/>
          <w:trHeight w:val="480"/>
        </w:trPr>
        <w:tc>
          <w:tcPr>
            <w:tcW w:w="2430" w:type="dxa"/>
            <w:vMerge/>
            <w:tcBorders>
              <w:top w:val="nil"/>
              <w:left w:val="single" w:sz="6" w:space="0" w:color="auto"/>
              <w:bottom w:val="nil"/>
              <w:right w:val="single" w:sz="6" w:space="0" w:color="auto"/>
            </w:tcBorders>
          </w:tcPr>
          <w:p w:rsidR="00E80529" w:rsidRPr="00E80529" w:rsidRDefault="00E80529" w:rsidP="00E80529">
            <w:pPr>
              <w:autoSpaceDE w:val="0"/>
              <w:spacing w:after="0" w:line="240" w:lineRule="auto"/>
              <w:rPr>
                <w:rFonts w:ascii="Times New Roman" w:eastAsia="Arial" w:hAnsi="Times New Roman"/>
                <w:kern w:val="1"/>
                <w:sz w:val="24"/>
                <w:szCs w:val="24"/>
              </w:rPr>
            </w:pPr>
          </w:p>
        </w:tc>
        <w:tc>
          <w:tcPr>
            <w:tcW w:w="2160" w:type="dxa"/>
            <w:tcBorders>
              <w:top w:val="single" w:sz="6" w:space="0" w:color="auto"/>
              <w:left w:val="single" w:sz="6" w:space="0" w:color="auto"/>
              <w:bottom w:val="single" w:sz="6" w:space="0" w:color="auto"/>
              <w:right w:val="single" w:sz="6" w:space="0" w:color="auto"/>
            </w:tcBorders>
          </w:tcPr>
          <w:p w:rsidR="00E80529" w:rsidRPr="00E80529" w:rsidRDefault="00E80529" w:rsidP="00E80529">
            <w:pPr>
              <w:autoSpaceDE w:val="0"/>
              <w:spacing w:after="0" w:line="240" w:lineRule="auto"/>
              <w:rPr>
                <w:rFonts w:ascii="Times New Roman" w:eastAsia="Arial" w:hAnsi="Times New Roman"/>
                <w:kern w:val="1"/>
                <w:sz w:val="24"/>
                <w:szCs w:val="24"/>
              </w:rPr>
            </w:pPr>
            <w:r w:rsidRPr="00E80529">
              <w:rPr>
                <w:rFonts w:ascii="Times New Roman" w:eastAsia="Arial" w:hAnsi="Times New Roman"/>
                <w:kern w:val="1"/>
                <w:sz w:val="24"/>
                <w:szCs w:val="24"/>
              </w:rPr>
              <w:t>одно-, двухквартирные дома (включая площадь застройки)</w:t>
            </w:r>
          </w:p>
        </w:tc>
        <w:tc>
          <w:tcPr>
            <w:tcW w:w="1215" w:type="dxa"/>
            <w:tcBorders>
              <w:top w:val="single" w:sz="6" w:space="0" w:color="auto"/>
              <w:left w:val="single" w:sz="6" w:space="0" w:color="auto"/>
              <w:bottom w:val="single" w:sz="6" w:space="0" w:color="auto"/>
              <w:right w:val="single" w:sz="6" w:space="0" w:color="auto"/>
            </w:tcBorders>
          </w:tcPr>
          <w:p w:rsidR="00E80529" w:rsidRPr="00E80529" w:rsidRDefault="00E80529" w:rsidP="00E80529">
            <w:pPr>
              <w:autoSpaceDE w:val="0"/>
              <w:spacing w:after="0" w:line="240" w:lineRule="auto"/>
              <w:rPr>
                <w:rFonts w:ascii="Times New Roman" w:eastAsia="Arial" w:hAnsi="Times New Roman"/>
                <w:kern w:val="1"/>
                <w:sz w:val="24"/>
                <w:szCs w:val="24"/>
              </w:rPr>
            </w:pPr>
            <w:r w:rsidRPr="00E80529">
              <w:rPr>
                <w:rFonts w:ascii="Times New Roman" w:eastAsia="Arial" w:hAnsi="Times New Roman"/>
                <w:kern w:val="1"/>
                <w:sz w:val="24"/>
                <w:szCs w:val="24"/>
              </w:rPr>
              <w:t xml:space="preserve">0,1     </w:t>
            </w:r>
          </w:p>
        </w:tc>
        <w:tc>
          <w:tcPr>
            <w:tcW w:w="1215" w:type="dxa"/>
            <w:tcBorders>
              <w:top w:val="single" w:sz="6" w:space="0" w:color="auto"/>
              <w:left w:val="single" w:sz="6" w:space="0" w:color="auto"/>
              <w:bottom w:val="single" w:sz="6" w:space="0" w:color="auto"/>
              <w:right w:val="single" w:sz="6" w:space="0" w:color="auto"/>
            </w:tcBorders>
          </w:tcPr>
          <w:p w:rsidR="00E80529" w:rsidRPr="00E80529" w:rsidRDefault="00E80529" w:rsidP="00E80529">
            <w:pPr>
              <w:autoSpaceDE w:val="0"/>
              <w:spacing w:after="0" w:line="240" w:lineRule="auto"/>
              <w:rPr>
                <w:rFonts w:ascii="Times New Roman" w:eastAsia="Arial" w:hAnsi="Times New Roman"/>
                <w:kern w:val="1"/>
                <w:sz w:val="24"/>
                <w:szCs w:val="24"/>
              </w:rPr>
            </w:pPr>
            <w:r w:rsidRPr="00E80529">
              <w:rPr>
                <w:rFonts w:ascii="Times New Roman" w:eastAsia="Arial" w:hAnsi="Times New Roman"/>
                <w:kern w:val="1"/>
                <w:sz w:val="24"/>
                <w:szCs w:val="24"/>
              </w:rPr>
              <w:t xml:space="preserve">0,35    </w:t>
            </w:r>
          </w:p>
        </w:tc>
        <w:tc>
          <w:tcPr>
            <w:tcW w:w="2761" w:type="dxa"/>
            <w:vMerge/>
            <w:tcBorders>
              <w:top w:val="nil"/>
              <w:left w:val="single" w:sz="6" w:space="0" w:color="auto"/>
              <w:bottom w:val="single" w:sz="6" w:space="0" w:color="auto"/>
              <w:right w:val="single" w:sz="6" w:space="0" w:color="auto"/>
            </w:tcBorders>
          </w:tcPr>
          <w:p w:rsidR="00E80529" w:rsidRPr="00E80529" w:rsidRDefault="00E80529" w:rsidP="00E80529">
            <w:pPr>
              <w:autoSpaceDE w:val="0"/>
              <w:spacing w:after="0" w:line="240" w:lineRule="auto"/>
              <w:rPr>
                <w:rFonts w:ascii="Times New Roman" w:eastAsia="Arial" w:hAnsi="Times New Roman"/>
                <w:kern w:val="1"/>
                <w:sz w:val="24"/>
                <w:szCs w:val="24"/>
              </w:rPr>
            </w:pPr>
          </w:p>
        </w:tc>
      </w:tr>
      <w:tr w:rsidR="00E80529" w:rsidRPr="00E80529" w:rsidTr="00F239E1">
        <w:trPr>
          <w:cantSplit/>
          <w:trHeight w:val="840"/>
        </w:trPr>
        <w:tc>
          <w:tcPr>
            <w:tcW w:w="2430" w:type="dxa"/>
            <w:vMerge/>
            <w:tcBorders>
              <w:top w:val="nil"/>
              <w:left w:val="single" w:sz="6" w:space="0" w:color="auto"/>
              <w:bottom w:val="single" w:sz="6" w:space="0" w:color="auto"/>
              <w:right w:val="single" w:sz="6" w:space="0" w:color="auto"/>
            </w:tcBorders>
          </w:tcPr>
          <w:p w:rsidR="00E80529" w:rsidRPr="00E80529" w:rsidRDefault="00E80529" w:rsidP="00E80529">
            <w:pPr>
              <w:autoSpaceDE w:val="0"/>
              <w:spacing w:after="0" w:line="240" w:lineRule="auto"/>
              <w:rPr>
                <w:rFonts w:ascii="Times New Roman" w:eastAsia="Arial" w:hAnsi="Times New Roman"/>
                <w:kern w:val="1"/>
                <w:sz w:val="24"/>
                <w:szCs w:val="24"/>
              </w:rPr>
            </w:pPr>
          </w:p>
        </w:tc>
        <w:tc>
          <w:tcPr>
            <w:tcW w:w="2160" w:type="dxa"/>
            <w:tcBorders>
              <w:top w:val="single" w:sz="6" w:space="0" w:color="auto"/>
              <w:left w:val="single" w:sz="6" w:space="0" w:color="auto"/>
              <w:bottom w:val="single" w:sz="6" w:space="0" w:color="auto"/>
              <w:right w:val="single" w:sz="6" w:space="0" w:color="auto"/>
            </w:tcBorders>
          </w:tcPr>
          <w:p w:rsidR="00E80529" w:rsidRPr="00E80529" w:rsidRDefault="00E80529" w:rsidP="00E80529">
            <w:pPr>
              <w:autoSpaceDE w:val="0"/>
              <w:spacing w:after="0" w:line="240" w:lineRule="auto"/>
              <w:rPr>
                <w:rFonts w:ascii="Times New Roman" w:eastAsia="Arial" w:hAnsi="Times New Roman"/>
                <w:kern w:val="1"/>
                <w:sz w:val="24"/>
                <w:szCs w:val="24"/>
              </w:rPr>
            </w:pPr>
            <w:r w:rsidRPr="00E80529">
              <w:rPr>
                <w:rFonts w:ascii="Times New Roman" w:eastAsia="Arial" w:hAnsi="Times New Roman"/>
                <w:kern w:val="1"/>
                <w:sz w:val="24"/>
                <w:szCs w:val="24"/>
              </w:rPr>
              <w:t>многоквартирные блокированные дома (включая площадь застройки)</w:t>
            </w:r>
          </w:p>
        </w:tc>
        <w:tc>
          <w:tcPr>
            <w:tcW w:w="1215" w:type="dxa"/>
            <w:tcBorders>
              <w:top w:val="single" w:sz="6" w:space="0" w:color="auto"/>
              <w:left w:val="single" w:sz="6" w:space="0" w:color="auto"/>
              <w:bottom w:val="single" w:sz="6" w:space="0" w:color="auto"/>
              <w:right w:val="single" w:sz="6" w:space="0" w:color="auto"/>
            </w:tcBorders>
          </w:tcPr>
          <w:p w:rsidR="00E80529" w:rsidRPr="00E80529" w:rsidRDefault="00E80529" w:rsidP="00E80529">
            <w:pPr>
              <w:autoSpaceDE w:val="0"/>
              <w:spacing w:after="0" w:line="240" w:lineRule="auto"/>
              <w:rPr>
                <w:rFonts w:ascii="Times New Roman" w:eastAsia="Arial" w:hAnsi="Times New Roman"/>
                <w:kern w:val="1"/>
                <w:sz w:val="24"/>
                <w:szCs w:val="24"/>
              </w:rPr>
            </w:pPr>
            <w:r w:rsidRPr="00E80529">
              <w:rPr>
                <w:rFonts w:ascii="Times New Roman" w:eastAsia="Arial" w:hAnsi="Times New Roman"/>
                <w:kern w:val="1"/>
                <w:sz w:val="24"/>
                <w:szCs w:val="24"/>
              </w:rPr>
              <w:t xml:space="preserve">0,04    </w:t>
            </w:r>
          </w:p>
        </w:tc>
        <w:tc>
          <w:tcPr>
            <w:tcW w:w="1215" w:type="dxa"/>
            <w:tcBorders>
              <w:top w:val="single" w:sz="6" w:space="0" w:color="auto"/>
              <w:left w:val="single" w:sz="6" w:space="0" w:color="auto"/>
              <w:bottom w:val="single" w:sz="6" w:space="0" w:color="auto"/>
              <w:right w:val="single" w:sz="6" w:space="0" w:color="auto"/>
            </w:tcBorders>
          </w:tcPr>
          <w:p w:rsidR="00E80529" w:rsidRPr="00E80529" w:rsidRDefault="00E80529" w:rsidP="00E80529">
            <w:pPr>
              <w:autoSpaceDE w:val="0"/>
              <w:spacing w:after="0" w:line="240" w:lineRule="auto"/>
              <w:rPr>
                <w:rFonts w:ascii="Times New Roman" w:eastAsia="Arial" w:hAnsi="Times New Roman"/>
                <w:kern w:val="1"/>
                <w:sz w:val="24"/>
                <w:szCs w:val="24"/>
              </w:rPr>
            </w:pPr>
            <w:r w:rsidRPr="00E80529">
              <w:rPr>
                <w:rFonts w:ascii="Times New Roman" w:eastAsia="Arial" w:hAnsi="Times New Roman"/>
                <w:kern w:val="1"/>
                <w:sz w:val="24"/>
                <w:szCs w:val="24"/>
              </w:rPr>
              <w:t xml:space="preserve">0,08    </w:t>
            </w:r>
          </w:p>
        </w:tc>
        <w:tc>
          <w:tcPr>
            <w:tcW w:w="2761" w:type="dxa"/>
            <w:tcBorders>
              <w:top w:val="single" w:sz="6" w:space="0" w:color="auto"/>
              <w:left w:val="single" w:sz="6" w:space="0" w:color="auto"/>
              <w:bottom w:val="single" w:sz="6" w:space="0" w:color="auto"/>
              <w:right w:val="single" w:sz="6" w:space="0" w:color="auto"/>
            </w:tcBorders>
          </w:tcPr>
          <w:p w:rsidR="00E80529" w:rsidRPr="00E80529" w:rsidRDefault="00E80529" w:rsidP="00E80529">
            <w:pPr>
              <w:autoSpaceDE w:val="0"/>
              <w:spacing w:after="0" w:line="240" w:lineRule="auto"/>
              <w:rPr>
                <w:rFonts w:ascii="Times New Roman" w:eastAsia="Arial" w:hAnsi="Times New Roman"/>
                <w:kern w:val="1"/>
                <w:sz w:val="24"/>
                <w:szCs w:val="24"/>
              </w:rPr>
            </w:pPr>
            <w:r w:rsidRPr="00E80529">
              <w:rPr>
                <w:rFonts w:ascii="Times New Roman" w:eastAsia="Arial" w:hAnsi="Times New Roman"/>
                <w:kern w:val="1"/>
                <w:sz w:val="24"/>
                <w:szCs w:val="24"/>
              </w:rPr>
              <w:t xml:space="preserve">введение             </w:t>
            </w:r>
            <w:r w:rsidRPr="00E80529">
              <w:rPr>
                <w:rFonts w:ascii="Times New Roman" w:eastAsia="Arial" w:hAnsi="Times New Roman"/>
                <w:kern w:val="1"/>
                <w:sz w:val="24"/>
                <w:szCs w:val="24"/>
              </w:rPr>
              <w:br/>
              <w:t>ограниченного личного</w:t>
            </w:r>
            <w:r w:rsidRPr="00E80529">
              <w:rPr>
                <w:rFonts w:ascii="Times New Roman" w:eastAsia="Arial" w:hAnsi="Times New Roman"/>
                <w:kern w:val="1"/>
                <w:sz w:val="24"/>
                <w:szCs w:val="24"/>
              </w:rPr>
              <w:br/>
              <w:t>подсобного хозяйства,</w:t>
            </w:r>
            <w:r w:rsidRPr="00E80529">
              <w:rPr>
                <w:rFonts w:ascii="Times New Roman" w:eastAsia="Arial" w:hAnsi="Times New Roman"/>
                <w:kern w:val="1"/>
                <w:sz w:val="24"/>
                <w:szCs w:val="24"/>
              </w:rPr>
              <w:br/>
              <w:t xml:space="preserve">садоводство,         </w:t>
            </w:r>
            <w:r w:rsidRPr="00E80529">
              <w:rPr>
                <w:rFonts w:ascii="Times New Roman" w:eastAsia="Arial" w:hAnsi="Times New Roman"/>
                <w:kern w:val="1"/>
                <w:sz w:val="24"/>
                <w:szCs w:val="24"/>
              </w:rPr>
              <w:br/>
              <w:t xml:space="preserve">огородничество, игры </w:t>
            </w:r>
            <w:r w:rsidRPr="00E80529">
              <w:rPr>
                <w:rFonts w:ascii="Times New Roman" w:eastAsia="Arial" w:hAnsi="Times New Roman"/>
                <w:kern w:val="1"/>
                <w:sz w:val="24"/>
                <w:szCs w:val="24"/>
              </w:rPr>
              <w:br/>
              <w:t xml:space="preserve">детей, отдых         </w:t>
            </w:r>
          </w:p>
        </w:tc>
      </w:tr>
    </w:tbl>
    <w:p w:rsidR="00E80529" w:rsidRPr="00C22D3C" w:rsidRDefault="00E80529" w:rsidP="00E80529">
      <w:pPr>
        <w:autoSpaceDE w:val="0"/>
        <w:spacing w:after="0" w:line="240" w:lineRule="auto"/>
        <w:ind w:firstLine="540"/>
        <w:jc w:val="both"/>
        <w:rPr>
          <w:rFonts w:ascii="Times New Roman" w:eastAsia="Arial" w:hAnsi="Times New Roman"/>
          <w:kern w:val="1"/>
          <w:sz w:val="28"/>
          <w:szCs w:val="28"/>
        </w:rPr>
      </w:pPr>
    </w:p>
    <w:p w:rsidR="00E80529" w:rsidRPr="00C22D3C" w:rsidRDefault="00E80529" w:rsidP="00E80529">
      <w:pPr>
        <w:autoSpaceDE w:val="0"/>
        <w:spacing w:after="0" w:line="240" w:lineRule="auto"/>
        <w:ind w:firstLine="851"/>
        <w:jc w:val="both"/>
        <w:rPr>
          <w:rFonts w:ascii="Times New Roman" w:eastAsia="Arial" w:hAnsi="Times New Roman"/>
          <w:kern w:val="1"/>
          <w:sz w:val="28"/>
          <w:szCs w:val="28"/>
        </w:rPr>
      </w:pPr>
      <w:r w:rsidRPr="00C22D3C">
        <w:rPr>
          <w:rFonts w:ascii="Times New Roman" w:eastAsia="Arial" w:hAnsi="Times New Roman"/>
          <w:kern w:val="1"/>
          <w:sz w:val="28"/>
          <w:szCs w:val="28"/>
        </w:rPr>
        <w:t>Примечания.</w:t>
      </w:r>
    </w:p>
    <w:p w:rsidR="00E80529" w:rsidRPr="00C22D3C" w:rsidRDefault="00E80529" w:rsidP="00E80529">
      <w:pPr>
        <w:autoSpaceDE w:val="0"/>
        <w:spacing w:after="0" w:line="240" w:lineRule="auto"/>
        <w:ind w:firstLine="851"/>
        <w:jc w:val="both"/>
        <w:rPr>
          <w:rFonts w:ascii="Times New Roman" w:eastAsia="Arial" w:hAnsi="Times New Roman"/>
          <w:kern w:val="1"/>
          <w:sz w:val="28"/>
          <w:szCs w:val="28"/>
        </w:rPr>
      </w:pPr>
      <w:r w:rsidRPr="00C22D3C">
        <w:rPr>
          <w:rFonts w:ascii="Times New Roman" w:eastAsia="Arial" w:hAnsi="Times New Roman"/>
          <w:kern w:val="1"/>
          <w:sz w:val="28"/>
          <w:szCs w:val="28"/>
        </w:rPr>
        <w:t>1. В соответствии с Федеральным законом от 7 июля 2003 года № 112-ФЗ «О личном подсобном хозяйстве», а также с Законом Краснодарского края от 7 июня 2004 года № 721-КЗ</w:t>
      </w:r>
      <w:r w:rsidRPr="00E80529">
        <w:rPr>
          <w:rFonts w:ascii="Times New Roman" w:eastAsia="Arial" w:hAnsi="Times New Roman"/>
          <w:kern w:val="1"/>
          <w:sz w:val="24"/>
          <w:szCs w:val="24"/>
        </w:rPr>
        <w:t xml:space="preserve"> «</w:t>
      </w:r>
      <w:r w:rsidRPr="00C22D3C">
        <w:rPr>
          <w:rFonts w:ascii="Times New Roman" w:eastAsia="Arial" w:hAnsi="Times New Roman"/>
          <w:kern w:val="1"/>
          <w:sz w:val="28"/>
          <w:szCs w:val="28"/>
        </w:rPr>
        <w:t>О государственной поддержке развития личных подсобных хозяйств на территории Краснодарского края» для ведения личного подсобного хозяйства могут использоваться земельный участок в границе населенного пункта (приусадебный земельный участок) и земельный участок за границей населенного пункта (полевой земельный участок).</w:t>
      </w:r>
    </w:p>
    <w:p w:rsidR="00E80529" w:rsidRPr="00C22D3C" w:rsidRDefault="00E80529" w:rsidP="00E80529">
      <w:pPr>
        <w:autoSpaceDE w:val="0"/>
        <w:spacing w:after="0" w:line="240" w:lineRule="auto"/>
        <w:ind w:firstLine="851"/>
        <w:jc w:val="both"/>
        <w:rPr>
          <w:rFonts w:ascii="Times New Roman" w:eastAsia="Arial" w:hAnsi="Times New Roman"/>
          <w:kern w:val="1"/>
          <w:sz w:val="28"/>
          <w:szCs w:val="28"/>
        </w:rPr>
      </w:pPr>
      <w:r w:rsidRPr="00C22D3C">
        <w:rPr>
          <w:rFonts w:ascii="Times New Roman" w:eastAsia="Arial" w:hAnsi="Times New Roman"/>
          <w:kern w:val="1"/>
          <w:sz w:val="28"/>
          <w:szCs w:val="28"/>
        </w:rPr>
        <w:t>2.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6625E7" w:rsidRPr="00C22D3C" w:rsidRDefault="00E80529" w:rsidP="00C22D3C">
      <w:pPr>
        <w:autoSpaceDE w:val="0"/>
        <w:spacing w:after="0" w:line="240" w:lineRule="auto"/>
        <w:ind w:firstLine="851"/>
        <w:jc w:val="both"/>
        <w:rPr>
          <w:rFonts w:ascii="Times New Roman" w:eastAsia="Arial" w:hAnsi="Times New Roman"/>
          <w:kern w:val="1"/>
          <w:sz w:val="28"/>
          <w:szCs w:val="28"/>
        </w:rPr>
      </w:pPr>
      <w:r w:rsidRPr="00C22D3C">
        <w:rPr>
          <w:rFonts w:ascii="Times New Roman" w:eastAsia="Arial" w:hAnsi="Times New Roman"/>
          <w:kern w:val="1"/>
          <w:sz w:val="28"/>
          <w:szCs w:val="28"/>
        </w:rPr>
        <w:t>3. Предельные (максимальные и минимальные) размеры земельных участков для ведения личного подсобного хозяйства, предоставляемых в собственность гражданам из находящихся в государственной или муниципальной собственности земель, устанавливаются нормативными правовыми актами органов местного самоуправления и в соответствии с подразделом «Зоны, предназначенные для ведения</w:t>
      </w:r>
      <w:r w:rsidR="00C22D3C">
        <w:rPr>
          <w:rFonts w:ascii="Times New Roman" w:eastAsia="Arial" w:hAnsi="Times New Roman"/>
          <w:kern w:val="1"/>
          <w:sz w:val="28"/>
          <w:szCs w:val="28"/>
        </w:rPr>
        <w:t xml:space="preserve"> личного подсобного хозяйства».</w:t>
      </w:r>
    </w:p>
    <w:p w:rsidR="006625E7" w:rsidRPr="00C22D3C" w:rsidRDefault="006625E7" w:rsidP="00F239E1">
      <w:pPr>
        <w:spacing w:after="0" w:line="240" w:lineRule="auto"/>
        <w:jc w:val="center"/>
        <w:rPr>
          <w:rFonts w:ascii="Times New Roman" w:eastAsia="Times New Roman" w:hAnsi="Times New Roman"/>
          <w:sz w:val="28"/>
          <w:szCs w:val="28"/>
        </w:rPr>
      </w:pPr>
    </w:p>
    <w:p w:rsidR="00F239E1" w:rsidRPr="00C22D3C" w:rsidRDefault="00F239E1" w:rsidP="00A951A6">
      <w:pPr>
        <w:spacing w:after="0" w:line="240" w:lineRule="auto"/>
        <w:jc w:val="both"/>
        <w:rPr>
          <w:rFonts w:ascii="Times New Roman" w:eastAsia="Times New Roman" w:hAnsi="Times New Roman"/>
          <w:sz w:val="28"/>
          <w:szCs w:val="28"/>
        </w:rPr>
      </w:pPr>
      <w:r w:rsidRPr="00C22D3C">
        <w:rPr>
          <w:rFonts w:ascii="Times New Roman" w:eastAsia="Times New Roman" w:hAnsi="Times New Roman"/>
          <w:sz w:val="28"/>
          <w:szCs w:val="28"/>
        </w:rPr>
        <w:t>Нормы расчета учреждений и предприятий о</w:t>
      </w:r>
      <w:r w:rsidR="00A951A6">
        <w:rPr>
          <w:rFonts w:ascii="Times New Roman" w:eastAsia="Times New Roman" w:hAnsi="Times New Roman"/>
          <w:sz w:val="28"/>
          <w:szCs w:val="28"/>
        </w:rPr>
        <w:t xml:space="preserve">бслуживания и размеры земельных участков </w:t>
      </w:r>
      <w:r w:rsidRPr="00C22D3C">
        <w:rPr>
          <w:rFonts w:ascii="Times New Roman" w:eastAsia="Times New Roman" w:hAnsi="Times New Roman"/>
          <w:sz w:val="28"/>
          <w:szCs w:val="28"/>
        </w:rPr>
        <w:t>для их размещения</w:t>
      </w:r>
    </w:p>
    <w:p w:rsidR="00F239E1" w:rsidRPr="006625E7" w:rsidRDefault="00F239E1" w:rsidP="00F239E1">
      <w:pPr>
        <w:spacing w:after="0" w:line="240" w:lineRule="auto"/>
        <w:rPr>
          <w:rFonts w:ascii="Times New Roman" w:eastAsia="Times New Roman" w:hAnsi="Times New Roman"/>
          <w:sz w:val="24"/>
          <w:szCs w:val="24"/>
        </w:rPr>
      </w:pPr>
    </w:p>
    <w:p w:rsidR="00F239E1" w:rsidRDefault="009E3902" w:rsidP="009E3902">
      <w:pPr>
        <w:widowControl w:val="0"/>
        <w:autoSpaceDE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sz w:val="14"/>
          <w:szCs w:val="14"/>
        </w:rPr>
        <w:t xml:space="preserve">                                                                                                                                                                                                </w:t>
      </w:r>
      <w:r w:rsidR="00C22D3C">
        <w:rPr>
          <w:rFonts w:ascii="Times New Roman" w:eastAsia="Times New Roman" w:hAnsi="Times New Roman"/>
          <w:sz w:val="14"/>
          <w:szCs w:val="14"/>
        </w:rPr>
        <w:t xml:space="preserve">         </w:t>
      </w:r>
      <w:r>
        <w:rPr>
          <w:rFonts w:ascii="Times New Roman" w:eastAsia="Times New Roman" w:hAnsi="Times New Roman"/>
          <w:sz w:val="14"/>
          <w:szCs w:val="14"/>
        </w:rPr>
        <w:t xml:space="preserve">       </w:t>
      </w:r>
      <w:r w:rsidRPr="00C22D3C">
        <w:rPr>
          <w:rFonts w:ascii="Times New Roman" w:eastAsia="Times New Roman" w:hAnsi="Times New Roman"/>
          <w:sz w:val="28"/>
          <w:szCs w:val="28"/>
        </w:rPr>
        <w:t>Таблица 15</w:t>
      </w:r>
    </w:p>
    <w:p w:rsidR="00C22D3C" w:rsidRPr="00C22D3C" w:rsidRDefault="00C22D3C" w:rsidP="009E3902">
      <w:pPr>
        <w:widowControl w:val="0"/>
        <w:autoSpaceDE w:val="0"/>
        <w:spacing w:after="0" w:line="240" w:lineRule="auto"/>
        <w:ind w:firstLine="720"/>
        <w:jc w:val="both"/>
        <w:rPr>
          <w:rFonts w:ascii="Times New Roman" w:eastAsia="Times New Roman" w:hAnsi="Times New Roman"/>
          <w:sz w:val="28"/>
          <w:szCs w:val="28"/>
        </w:rPr>
      </w:pPr>
    </w:p>
    <w:tbl>
      <w:tblPr>
        <w:tblW w:w="9613"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75"/>
        <w:gridCol w:w="841"/>
        <w:gridCol w:w="9"/>
        <w:gridCol w:w="1134"/>
        <w:gridCol w:w="1276"/>
        <w:gridCol w:w="1701"/>
        <w:gridCol w:w="2977"/>
      </w:tblGrid>
      <w:tr w:rsidR="00F239E1" w:rsidRPr="00D83F0E" w:rsidTr="001822E1">
        <w:tc>
          <w:tcPr>
            <w:tcW w:w="1675" w:type="dxa"/>
            <w:vMerge w:val="restart"/>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Учреждения, предприятия, сооружения</w:t>
            </w:r>
          </w:p>
        </w:tc>
        <w:tc>
          <w:tcPr>
            <w:tcW w:w="850" w:type="dxa"/>
            <w:gridSpan w:val="2"/>
            <w:vMerge w:val="restart"/>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Единица измерения</w:t>
            </w:r>
          </w:p>
        </w:tc>
        <w:tc>
          <w:tcPr>
            <w:tcW w:w="2410" w:type="dxa"/>
            <w:gridSpan w:val="2"/>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Рекомендуемая обеспеченность на 1000 жителей (в пределах минимума)</w:t>
            </w:r>
          </w:p>
        </w:tc>
        <w:tc>
          <w:tcPr>
            <w:tcW w:w="1701" w:type="dxa"/>
            <w:vMerge w:val="restart"/>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Размер земельного участка, кв. м</w:t>
            </w:r>
          </w:p>
        </w:tc>
        <w:tc>
          <w:tcPr>
            <w:tcW w:w="2977" w:type="dxa"/>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Примечание</w:t>
            </w:r>
          </w:p>
        </w:tc>
      </w:tr>
      <w:tr w:rsidR="00F239E1" w:rsidRPr="00D83F0E" w:rsidTr="001822E1">
        <w:tc>
          <w:tcPr>
            <w:tcW w:w="1675" w:type="dxa"/>
            <w:vMerge/>
          </w:tcPr>
          <w:p w:rsidR="00F239E1" w:rsidRPr="00C22D3C" w:rsidRDefault="00F239E1" w:rsidP="00F239E1">
            <w:pPr>
              <w:widowControl w:val="0"/>
              <w:autoSpaceDE w:val="0"/>
              <w:snapToGrid w:val="0"/>
              <w:spacing w:after="0" w:line="240" w:lineRule="auto"/>
              <w:jc w:val="both"/>
              <w:rPr>
                <w:rFonts w:ascii="Times New Roman" w:eastAsia="Times New Roman" w:hAnsi="Times New Roman"/>
                <w:sz w:val="24"/>
                <w:szCs w:val="24"/>
              </w:rPr>
            </w:pPr>
          </w:p>
        </w:tc>
        <w:tc>
          <w:tcPr>
            <w:tcW w:w="850" w:type="dxa"/>
            <w:gridSpan w:val="2"/>
            <w:vMerge/>
          </w:tcPr>
          <w:p w:rsidR="00F239E1" w:rsidRPr="00C22D3C" w:rsidRDefault="00F239E1" w:rsidP="00F239E1">
            <w:pPr>
              <w:widowControl w:val="0"/>
              <w:autoSpaceDE w:val="0"/>
              <w:snapToGrid w:val="0"/>
              <w:spacing w:after="0" w:line="240" w:lineRule="auto"/>
              <w:jc w:val="both"/>
              <w:rPr>
                <w:rFonts w:ascii="Times New Roman" w:eastAsia="Times New Roman" w:hAnsi="Times New Roman"/>
                <w:sz w:val="24"/>
                <w:szCs w:val="24"/>
              </w:rPr>
            </w:pPr>
          </w:p>
        </w:tc>
        <w:tc>
          <w:tcPr>
            <w:tcW w:w="2410" w:type="dxa"/>
            <w:gridSpan w:val="2"/>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сельское поселение</w:t>
            </w:r>
          </w:p>
        </w:tc>
        <w:tc>
          <w:tcPr>
            <w:tcW w:w="1701" w:type="dxa"/>
            <w:vMerge/>
          </w:tcPr>
          <w:p w:rsidR="00F239E1" w:rsidRPr="00C22D3C" w:rsidRDefault="00F239E1" w:rsidP="00F239E1">
            <w:pPr>
              <w:widowControl w:val="0"/>
              <w:autoSpaceDE w:val="0"/>
              <w:snapToGrid w:val="0"/>
              <w:spacing w:after="0" w:line="240" w:lineRule="auto"/>
              <w:jc w:val="both"/>
              <w:rPr>
                <w:rFonts w:ascii="Times New Roman" w:eastAsia="Times New Roman" w:hAnsi="Times New Roman"/>
                <w:sz w:val="24"/>
                <w:szCs w:val="24"/>
              </w:rPr>
            </w:pPr>
          </w:p>
        </w:tc>
        <w:tc>
          <w:tcPr>
            <w:tcW w:w="2977" w:type="dxa"/>
          </w:tcPr>
          <w:p w:rsidR="00F239E1" w:rsidRPr="00C22D3C" w:rsidRDefault="00F239E1" w:rsidP="00F239E1">
            <w:pPr>
              <w:widowControl w:val="0"/>
              <w:autoSpaceDE w:val="0"/>
              <w:snapToGrid w:val="0"/>
              <w:spacing w:after="0" w:line="240" w:lineRule="auto"/>
              <w:jc w:val="both"/>
              <w:rPr>
                <w:rFonts w:ascii="Times New Roman" w:eastAsia="Times New Roman" w:hAnsi="Times New Roman"/>
                <w:sz w:val="24"/>
                <w:szCs w:val="24"/>
              </w:rPr>
            </w:pPr>
          </w:p>
        </w:tc>
      </w:tr>
      <w:tr w:rsidR="00F239E1" w:rsidRPr="00D83F0E" w:rsidTr="001822E1">
        <w:tc>
          <w:tcPr>
            <w:tcW w:w="1675" w:type="dxa"/>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1</w:t>
            </w:r>
          </w:p>
        </w:tc>
        <w:tc>
          <w:tcPr>
            <w:tcW w:w="850" w:type="dxa"/>
            <w:gridSpan w:val="2"/>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2</w:t>
            </w:r>
          </w:p>
        </w:tc>
        <w:tc>
          <w:tcPr>
            <w:tcW w:w="2410" w:type="dxa"/>
            <w:gridSpan w:val="2"/>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3</w:t>
            </w:r>
          </w:p>
        </w:tc>
        <w:tc>
          <w:tcPr>
            <w:tcW w:w="1701" w:type="dxa"/>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4</w:t>
            </w:r>
          </w:p>
        </w:tc>
        <w:tc>
          <w:tcPr>
            <w:tcW w:w="2977" w:type="dxa"/>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5</w:t>
            </w:r>
          </w:p>
        </w:tc>
      </w:tr>
      <w:tr w:rsidR="00F239E1" w:rsidRPr="00D83F0E" w:rsidTr="001822E1">
        <w:tc>
          <w:tcPr>
            <w:tcW w:w="9613" w:type="dxa"/>
            <w:gridSpan w:val="7"/>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1. Учреждения образования</w:t>
            </w:r>
          </w:p>
        </w:tc>
      </w:tr>
      <w:tr w:rsidR="00F239E1" w:rsidRPr="00D83F0E" w:rsidTr="001822E1">
        <w:trPr>
          <w:trHeight w:val="1781"/>
        </w:trPr>
        <w:tc>
          <w:tcPr>
            <w:tcW w:w="1675" w:type="dxa"/>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Дошкольные образовательные учреждения</w:t>
            </w:r>
          </w:p>
        </w:tc>
        <w:tc>
          <w:tcPr>
            <w:tcW w:w="850" w:type="dxa"/>
            <w:gridSpan w:val="2"/>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1 место</w:t>
            </w:r>
          </w:p>
        </w:tc>
        <w:tc>
          <w:tcPr>
            <w:tcW w:w="2410" w:type="dxa"/>
            <w:gridSpan w:val="2"/>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расчет по демографии с учетом уровня обеспеченности детей дошкольными учреждениями для ориентировочных расчетов - 28</w:t>
            </w:r>
          </w:p>
          <w:p w:rsidR="00F239E1" w:rsidRPr="00C22D3C" w:rsidRDefault="00F239E1" w:rsidP="00F239E1">
            <w:pPr>
              <w:widowControl w:val="0"/>
              <w:autoSpaceDE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на территории жилой застройки размещать из расчета 100 мест на 1 тыс. чел.</w:t>
            </w:r>
          </w:p>
        </w:tc>
        <w:tc>
          <w:tcPr>
            <w:tcW w:w="1701" w:type="dxa"/>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для отдельно стоящих зданий при вместимости до 100 мест - 40, свыше 100 мест - 35, для встроенных при вместимости более 100 мест - не менее 29</w:t>
            </w:r>
          </w:p>
        </w:tc>
        <w:tc>
          <w:tcPr>
            <w:tcW w:w="2977" w:type="dxa"/>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 xml:space="preserve">уровень обеспеченности детей (1 - 6 лет) дошкольными учреждениями: </w:t>
            </w:r>
          </w:p>
          <w:p w:rsidR="00F239E1" w:rsidRPr="00C22D3C" w:rsidRDefault="00F239E1" w:rsidP="00F239E1">
            <w:pPr>
              <w:widowControl w:val="0"/>
              <w:autoSpaceDE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поселения - 50%</w:t>
            </w:r>
          </w:p>
          <w:p w:rsidR="00F239E1" w:rsidRPr="00C22D3C" w:rsidRDefault="00F239E1" w:rsidP="00F239E1">
            <w:pPr>
              <w:widowControl w:val="0"/>
              <w:autoSpaceDE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Площадь групповой площадки для детей ясельного возраста - 7,5 кв. м на 1 место. Радиус обслуживания при малоэтажной застройке - 500 м</w:t>
            </w:r>
          </w:p>
        </w:tc>
      </w:tr>
      <w:tr w:rsidR="00F239E1" w:rsidRPr="00D83F0E" w:rsidTr="001822E1">
        <w:trPr>
          <w:trHeight w:val="3047"/>
        </w:trPr>
        <w:tc>
          <w:tcPr>
            <w:tcW w:w="1675" w:type="dxa"/>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 xml:space="preserve">Общеобразовательные школы </w:t>
            </w:r>
          </w:p>
        </w:tc>
        <w:tc>
          <w:tcPr>
            <w:tcW w:w="850" w:type="dxa"/>
            <w:gridSpan w:val="2"/>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1</w:t>
            </w:r>
          </w:p>
          <w:p w:rsidR="00F239E1" w:rsidRPr="00C22D3C" w:rsidRDefault="00F239E1" w:rsidP="00F239E1">
            <w:pPr>
              <w:widowControl w:val="0"/>
              <w:autoSpaceDE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место</w:t>
            </w:r>
          </w:p>
        </w:tc>
        <w:tc>
          <w:tcPr>
            <w:tcW w:w="2410" w:type="dxa"/>
            <w:gridSpan w:val="2"/>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расчет по демографии с учетом уровня охвата школьников для ориентировочных расчетов – 111.</w:t>
            </w:r>
          </w:p>
          <w:p w:rsidR="00F239E1" w:rsidRPr="00C22D3C" w:rsidRDefault="00F239E1" w:rsidP="00F239E1">
            <w:pPr>
              <w:widowControl w:val="0"/>
              <w:autoSpaceDE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в том числе для X - XI классов – 17.</w:t>
            </w:r>
          </w:p>
          <w:p w:rsidR="00F239E1" w:rsidRPr="00C22D3C" w:rsidRDefault="00F239E1" w:rsidP="00F239E1">
            <w:pPr>
              <w:widowControl w:val="0"/>
              <w:autoSpaceDE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Не менее 160 на 1 тыс.жителей.</w:t>
            </w:r>
          </w:p>
        </w:tc>
        <w:tc>
          <w:tcPr>
            <w:tcW w:w="1701" w:type="dxa"/>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при вместимости:</w:t>
            </w:r>
          </w:p>
          <w:p w:rsidR="00F239E1" w:rsidRPr="00C22D3C" w:rsidRDefault="00F239E1" w:rsidP="00F239E1">
            <w:pPr>
              <w:widowControl w:val="0"/>
              <w:autoSpaceDE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до 400 мест - 50</w:t>
            </w:r>
          </w:p>
          <w:p w:rsidR="00F239E1" w:rsidRPr="00C22D3C" w:rsidRDefault="00F239E1" w:rsidP="00F239E1">
            <w:pPr>
              <w:widowControl w:val="0"/>
              <w:autoSpaceDE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400 - 500 мест - 60</w:t>
            </w:r>
          </w:p>
          <w:p w:rsidR="00F239E1" w:rsidRPr="00C22D3C" w:rsidRDefault="00F239E1" w:rsidP="00F239E1">
            <w:pPr>
              <w:widowControl w:val="0"/>
              <w:autoSpaceDE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500 - 600 мест - 50</w:t>
            </w:r>
          </w:p>
          <w:p w:rsidR="00F239E1" w:rsidRPr="00C22D3C" w:rsidRDefault="00F239E1" w:rsidP="00F239E1">
            <w:pPr>
              <w:widowControl w:val="0"/>
              <w:autoSpaceDE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600 - 800 мест - 40</w:t>
            </w:r>
          </w:p>
          <w:p w:rsidR="00F239E1" w:rsidRPr="00C22D3C" w:rsidRDefault="00F239E1" w:rsidP="00F239E1">
            <w:pPr>
              <w:widowControl w:val="0"/>
              <w:autoSpaceDE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800 - 1100 мест - 33</w:t>
            </w:r>
          </w:p>
          <w:p w:rsidR="00F239E1" w:rsidRPr="00C22D3C" w:rsidRDefault="00F239E1" w:rsidP="00F239E1">
            <w:pPr>
              <w:widowControl w:val="0"/>
              <w:autoSpaceDE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1100 - 1500 мест - 21</w:t>
            </w:r>
          </w:p>
          <w:p w:rsidR="00F239E1" w:rsidRPr="00C22D3C" w:rsidRDefault="00F239E1" w:rsidP="00F239E1">
            <w:pPr>
              <w:widowControl w:val="0"/>
              <w:autoSpaceDE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1500 - 2000 мест - 17</w:t>
            </w:r>
          </w:p>
          <w:p w:rsidR="00F239E1" w:rsidRPr="00C22D3C" w:rsidRDefault="00F239E1" w:rsidP="00F239E1">
            <w:pPr>
              <w:widowControl w:val="0"/>
              <w:autoSpaceDE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2000 и более - 16,</w:t>
            </w:r>
          </w:p>
          <w:p w:rsidR="00F239E1" w:rsidRPr="00C22D3C" w:rsidRDefault="00F239E1" w:rsidP="00F239E1">
            <w:pPr>
              <w:widowControl w:val="0"/>
              <w:autoSpaceDE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с учетом площади спортивной зоны и здания школы. В условиях реконструкции возможно уменьшение на 20%</w:t>
            </w:r>
          </w:p>
        </w:tc>
        <w:tc>
          <w:tcPr>
            <w:tcW w:w="2977" w:type="dxa"/>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Спортивная зона школы может быть объединена с физкультурно-оздоровительным комплексом жилого образования. Радиус обслуживания - 750 м (для начальных классов - 500 м)</w:t>
            </w:r>
          </w:p>
          <w:p w:rsidR="00F239E1" w:rsidRPr="00C22D3C" w:rsidRDefault="00F239E1" w:rsidP="00F239E1">
            <w:pPr>
              <w:widowControl w:val="0"/>
              <w:autoSpaceDE w:val="0"/>
              <w:spacing w:after="0" w:line="240" w:lineRule="auto"/>
              <w:rPr>
                <w:rFonts w:ascii="Times New Roman" w:eastAsia="Times New Roman" w:hAnsi="Times New Roman"/>
                <w:sz w:val="24"/>
                <w:szCs w:val="24"/>
              </w:rPr>
            </w:pPr>
          </w:p>
        </w:tc>
      </w:tr>
      <w:tr w:rsidR="00F239E1" w:rsidRPr="00D83F0E" w:rsidTr="001822E1">
        <w:tc>
          <w:tcPr>
            <w:tcW w:w="1675" w:type="dxa"/>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 xml:space="preserve">Крытые бассейны для </w:t>
            </w:r>
            <w:r w:rsidRPr="00C22D3C">
              <w:rPr>
                <w:rFonts w:ascii="Times New Roman" w:eastAsia="Times New Roman" w:hAnsi="Times New Roman"/>
                <w:sz w:val="24"/>
                <w:szCs w:val="24"/>
              </w:rPr>
              <w:lastRenderedPageBreak/>
              <w:t>дошкольников</w:t>
            </w:r>
          </w:p>
        </w:tc>
        <w:tc>
          <w:tcPr>
            <w:tcW w:w="850" w:type="dxa"/>
            <w:gridSpan w:val="2"/>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lastRenderedPageBreak/>
              <w:t>1</w:t>
            </w:r>
          </w:p>
          <w:p w:rsidR="00F239E1" w:rsidRPr="00C22D3C" w:rsidRDefault="00F239E1" w:rsidP="00F239E1">
            <w:pPr>
              <w:widowControl w:val="0"/>
              <w:autoSpaceDE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объек</w:t>
            </w:r>
            <w:r w:rsidRPr="00C22D3C">
              <w:rPr>
                <w:rFonts w:ascii="Times New Roman" w:eastAsia="Times New Roman" w:hAnsi="Times New Roman"/>
                <w:sz w:val="24"/>
                <w:szCs w:val="24"/>
              </w:rPr>
              <w:lastRenderedPageBreak/>
              <w:t>т</w:t>
            </w:r>
          </w:p>
        </w:tc>
        <w:tc>
          <w:tcPr>
            <w:tcW w:w="4111" w:type="dxa"/>
            <w:gridSpan w:val="3"/>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lastRenderedPageBreak/>
              <w:t>по заданию на проектирование</w:t>
            </w:r>
          </w:p>
        </w:tc>
        <w:tc>
          <w:tcPr>
            <w:tcW w:w="2977" w:type="dxa"/>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p>
        </w:tc>
      </w:tr>
      <w:tr w:rsidR="00F239E1" w:rsidRPr="00D83F0E" w:rsidTr="001822E1">
        <w:tc>
          <w:tcPr>
            <w:tcW w:w="1675" w:type="dxa"/>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lastRenderedPageBreak/>
              <w:t>Школы-интернаты</w:t>
            </w:r>
          </w:p>
        </w:tc>
        <w:tc>
          <w:tcPr>
            <w:tcW w:w="850" w:type="dxa"/>
            <w:gridSpan w:val="2"/>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1</w:t>
            </w:r>
          </w:p>
          <w:p w:rsidR="00F239E1" w:rsidRPr="00C22D3C" w:rsidRDefault="00F239E1" w:rsidP="00F239E1">
            <w:pPr>
              <w:widowControl w:val="0"/>
              <w:autoSpaceDE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место</w:t>
            </w:r>
          </w:p>
        </w:tc>
        <w:tc>
          <w:tcPr>
            <w:tcW w:w="2410" w:type="dxa"/>
            <w:gridSpan w:val="2"/>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по заданию на проектирование</w:t>
            </w:r>
          </w:p>
        </w:tc>
        <w:tc>
          <w:tcPr>
            <w:tcW w:w="1701" w:type="dxa"/>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при вместимости:</w:t>
            </w:r>
          </w:p>
          <w:p w:rsidR="00F239E1" w:rsidRPr="00C22D3C" w:rsidRDefault="00F239E1" w:rsidP="00F239E1">
            <w:pPr>
              <w:widowControl w:val="0"/>
              <w:autoSpaceDE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200 - 300 мест - 70,</w:t>
            </w:r>
          </w:p>
          <w:p w:rsidR="00F239E1" w:rsidRPr="00C22D3C" w:rsidRDefault="00F239E1" w:rsidP="00F239E1">
            <w:pPr>
              <w:widowControl w:val="0"/>
              <w:autoSpaceDE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300 - 500 мест - 65,</w:t>
            </w:r>
          </w:p>
          <w:p w:rsidR="00F239E1" w:rsidRPr="00C22D3C" w:rsidRDefault="00F239E1" w:rsidP="00F239E1">
            <w:pPr>
              <w:widowControl w:val="0"/>
              <w:autoSpaceDE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500 и более мест - 45</w:t>
            </w:r>
          </w:p>
        </w:tc>
        <w:tc>
          <w:tcPr>
            <w:tcW w:w="2977" w:type="dxa"/>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при размещении на земельном участке школы здания интерната (спального корпуса) площадь земельного участка следует увеличить на 0,2 га</w:t>
            </w:r>
          </w:p>
        </w:tc>
      </w:tr>
      <w:tr w:rsidR="00F239E1" w:rsidRPr="00D83F0E" w:rsidTr="001822E1">
        <w:tc>
          <w:tcPr>
            <w:tcW w:w="1675" w:type="dxa"/>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Учреждения начального профессионального образования</w:t>
            </w:r>
          </w:p>
        </w:tc>
        <w:tc>
          <w:tcPr>
            <w:tcW w:w="850" w:type="dxa"/>
            <w:gridSpan w:val="2"/>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1</w:t>
            </w:r>
          </w:p>
          <w:p w:rsidR="00F239E1" w:rsidRPr="00C22D3C" w:rsidRDefault="00F239E1" w:rsidP="00F239E1">
            <w:pPr>
              <w:widowControl w:val="0"/>
              <w:autoSpaceDE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место</w:t>
            </w:r>
          </w:p>
        </w:tc>
        <w:tc>
          <w:tcPr>
            <w:tcW w:w="2410" w:type="dxa"/>
            <w:gridSpan w:val="2"/>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8% общего числа школьников, по заданию на проектирование.</w:t>
            </w:r>
          </w:p>
        </w:tc>
        <w:tc>
          <w:tcPr>
            <w:tcW w:w="1701" w:type="dxa"/>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p>
        </w:tc>
        <w:tc>
          <w:tcPr>
            <w:tcW w:w="2977" w:type="dxa"/>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автотрактородромы следует размещать вне селитебной территории</w:t>
            </w:r>
          </w:p>
        </w:tc>
      </w:tr>
      <w:tr w:rsidR="00F239E1" w:rsidRPr="00D83F0E" w:rsidTr="001822E1">
        <w:tc>
          <w:tcPr>
            <w:tcW w:w="1675" w:type="dxa"/>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Внешкольные учреждения</w:t>
            </w:r>
          </w:p>
        </w:tc>
        <w:tc>
          <w:tcPr>
            <w:tcW w:w="850" w:type="dxa"/>
            <w:gridSpan w:val="2"/>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1</w:t>
            </w:r>
          </w:p>
          <w:p w:rsidR="00F239E1" w:rsidRPr="00C22D3C" w:rsidRDefault="00F239E1" w:rsidP="00F239E1">
            <w:pPr>
              <w:widowControl w:val="0"/>
              <w:autoSpaceDE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место</w:t>
            </w:r>
          </w:p>
        </w:tc>
        <w:tc>
          <w:tcPr>
            <w:tcW w:w="2410" w:type="dxa"/>
            <w:gridSpan w:val="2"/>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10% от общего числа школьников, в том числе по видам зданий:</w:t>
            </w:r>
          </w:p>
          <w:p w:rsidR="00F239E1" w:rsidRPr="00C22D3C" w:rsidRDefault="00F239E1" w:rsidP="00F239E1">
            <w:pPr>
              <w:widowControl w:val="0"/>
              <w:autoSpaceDE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дворец творчества - 3,3%;</w:t>
            </w:r>
          </w:p>
          <w:p w:rsidR="00F239E1" w:rsidRPr="00C22D3C" w:rsidRDefault="00F239E1" w:rsidP="00F239E1">
            <w:pPr>
              <w:widowControl w:val="0"/>
              <w:autoSpaceDE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станция юных техников - 0,9%;</w:t>
            </w:r>
          </w:p>
          <w:p w:rsidR="00F239E1" w:rsidRPr="00C22D3C" w:rsidRDefault="00F239E1" w:rsidP="00F239E1">
            <w:pPr>
              <w:widowControl w:val="0"/>
              <w:autoSpaceDE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станция юных натуралистов - 0,4%;</w:t>
            </w:r>
          </w:p>
          <w:p w:rsidR="00F239E1" w:rsidRPr="00C22D3C" w:rsidRDefault="00F239E1" w:rsidP="00F239E1">
            <w:pPr>
              <w:widowControl w:val="0"/>
              <w:autoSpaceDE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детско-юношеская спортивная школа - 2,3%;</w:t>
            </w:r>
          </w:p>
          <w:p w:rsidR="00F239E1" w:rsidRPr="00C22D3C" w:rsidRDefault="00F239E1" w:rsidP="00F239E1">
            <w:pPr>
              <w:widowControl w:val="0"/>
              <w:autoSpaceDE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детская школа искусств или музыкальная, художественная, хореографическая школа - 2,7%</w:t>
            </w:r>
          </w:p>
        </w:tc>
        <w:tc>
          <w:tcPr>
            <w:tcW w:w="1701" w:type="dxa"/>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по заданию на проектирование</w:t>
            </w:r>
          </w:p>
        </w:tc>
        <w:tc>
          <w:tcPr>
            <w:tcW w:w="2977" w:type="dxa"/>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в поселении места для внешкольных учреждений допускается предусматривать в зданиях общеобразовательных школ</w:t>
            </w:r>
          </w:p>
        </w:tc>
      </w:tr>
      <w:tr w:rsidR="00F239E1" w:rsidRPr="00D83F0E" w:rsidTr="001822E1">
        <w:tc>
          <w:tcPr>
            <w:tcW w:w="1675" w:type="dxa"/>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Средние специальные учебные заведения, колледжи</w:t>
            </w:r>
          </w:p>
        </w:tc>
        <w:tc>
          <w:tcPr>
            <w:tcW w:w="850" w:type="dxa"/>
            <w:gridSpan w:val="2"/>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1</w:t>
            </w:r>
          </w:p>
          <w:p w:rsidR="00F239E1" w:rsidRPr="00C22D3C" w:rsidRDefault="00F239E1" w:rsidP="00F239E1">
            <w:pPr>
              <w:widowControl w:val="0"/>
              <w:autoSpaceDE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место</w:t>
            </w:r>
          </w:p>
        </w:tc>
        <w:tc>
          <w:tcPr>
            <w:tcW w:w="2410" w:type="dxa"/>
            <w:gridSpan w:val="2"/>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по заданию на проектирование с учетом населения центра муниципального района и населенных пунктов в зоне его влияния.</w:t>
            </w:r>
          </w:p>
        </w:tc>
        <w:tc>
          <w:tcPr>
            <w:tcW w:w="1701" w:type="dxa"/>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при вместимости</w:t>
            </w:r>
          </w:p>
          <w:p w:rsidR="00F239E1" w:rsidRPr="00C22D3C" w:rsidRDefault="00F239E1" w:rsidP="00F239E1">
            <w:pPr>
              <w:widowControl w:val="0"/>
              <w:autoSpaceDE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до 300 мест - 75 на 1 место (учащегося);</w:t>
            </w:r>
          </w:p>
          <w:p w:rsidR="00F239E1" w:rsidRPr="00C22D3C" w:rsidRDefault="00F239E1" w:rsidP="00F239E1">
            <w:pPr>
              <w:widowControl w:val="0"/>
              <w:autoSpaceDE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от 300 до 900 - 50 - 65;</w:t>
            </w:r>
          </w:p>
          <w:p w:rsidR="00F239E1" w:rsidRPr="00C22D3C" w:rsidRDefault="00F239E1" w:rsidP="00F239E1">
            <w:pPr>
              <w:widowControl w:val="0"/>
              <w:autoSpaceDE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от 900 до 1600 - 30 - 40</w:t>
            </w:r>
          </w:p>
        </w:tc>
        <w:tc>
          <w:tcPr>
            <w:tcW w:w="2977" w:type="dxa"/>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размеры земельных участков могут быть увеличены на 50% для учебных заведений сельскохозяйственного профиля, размещаемых в поселении. В условиях реконструкции для учебных заведений гуманитарного профиля возможно уменьшение на 30%.</w:t>
            </w:r>
          </w:p>
          <w:p w:rsidR="00F239E1" w:rsidRPr="00C22D3C" w:rsidRDefault="00F239E1" w:rsidP="00F239E1">
            <w:pPr>
              <w:widowControl w:val="0"/>
              <w:autoSpaceDE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 xml:space="preserve">Размеры жилой зоны, учебных и вспомогательных хозяйств, полигонов и автотрактородромов в указанные размеры не </w:t>
            </w:r>
            <w:r w:rsidRPr="00C22D3C">
              <w:rPr>
                <w:rFonts w:ascii="Times New Roman" w:eastAsia="Times New Roman" w:hAnsi="Times New Roman"/>
                <w:sz w:val="24"/>
                <w:szCs w:val="24"/>
              </w:rPr>
              <w:lastRenderedPageBreak/>
              <w:t>входят. 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 от 1500 до 2000 - на 10%;</w:t>
            </w:r>
          </w:p>
          <w:p w:rsidR="00F239E1" w:rsidRPr="00C22D3C" w:rsidRDefault="00F239E1" w:rsidP="00F239E1">
            <w:pPr>
              <w:widowControl w:val="0"/>
              <w:autoSpaceDE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свыше 2000 до 3000 - на 20%;</w:t>
            </w:r>
          </w:p>
          <w:p w:rsidR="00F239E1" w:rsidRPr="00C22D3C" w:rsidRDefault="00F239E1" w:rsidP="00F239E1">
            <w:pPr>
              <w:widowControl w:val="0"/>
              <w:autoSpaceDE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свыше 3000 - на 30%</w:t>
            </w:r>
          </w:p>
        </w:tc>
      </w:tr>
      <w:tr w:rsidR="00F239E1" w:rsidRPr="00D83F0E" w:rsidTr="001822E1">
        <w:tc>
          <w:tcPr>
            <w:tcW w:w="9613" w:type="dxa"/>
            <w:gridSpan w:val="7"/>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lastRenderedPageBreak/>
              <w:t>II. Учреждения здравоохранения и социального обслуживания</w:t>
            </w:r>
          </w:p>
        </w:tc>
      </w:tr>
      <w:tr w:rsidR="00F239E1" w:rsidRPr="00D83F0E" w:rsidTr="001822E1">
        <w:trPr>
          <w:trHeight w:val="910"/>
        </w:trPr>
        <w:tc>
          <w:tcPr>
            <w:tcW w:w="2516" w:type="dxa"/>
            <w:gridSpan w:val="2"/>
            <w:vMerge w:val="restart"/>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Амбулаторно-поликлиническая сеть, диспансеры без стационара</w:t>
            </w:r>
          </w:p>
        </w:tc>
        <w:tc>
          <w:tcPr>
            <w:tcW w:w="1143" w:type="dxa"/>
            <w:gridSpan w:val="2"/>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1</w:t>
            </w:r>
          </w:p>
          <w:p w:rsidR="00F239E1" w:rsidRPr="00C22D3C" w:rsidRDefault="00F239E1" w:rsidP="00F239E1">
            <w:pPr>
              <w:widowControl w:val="0"/>
              <w:autoSpaceDE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посещение в смену</w:t>
            </w:r>
          </w:p>
        </w:tc>
        <w:tc>
          <w:tcPr>
            <w:tcW w:w="1276" w:type="dxa"/>
            <w:vMerge w:val="restart"/>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с учетом системы расселения возможна сельская амбулатория 20% общего норматива</w:t>
            </w:r>
          </w:p>
        </w:tc>
        <w:tc>
          <w:tcPr>
            <w:tcW w:w="1701" w:type="dxa"/>
            <w:vMerge w:val="restart"/>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0,1 га на 100 посещений в смену, но не менее 0,3 га на объект</w:t>
            </w:r>
          </w:p>
          <w:p w:rsidR="00F239E1" w:rsidRPr="00C22D3C" w:rsidRDefault="00F239E1" w:rsidP="00F239E1">
            <w:pPr>
              <w:widowControl w:val="0"/>
              <w:autoSpaceDE w:val="0"/>
              <w:spacing w:after="0" w:line="240" w:lineRule="auto"/>
              <w:rPr>
                <w:rFonts w:ascii="Times New Roman" w:eastAsia="Times New Roman" w:hAnsi="Times New Roman"/>
                <w:sz w:val="24"/>
                <w:szCs w:val="24"/>
              </w:rPr>
            </w:pPr>
          </w:p>
        </w:tc>
        <w:tc>
          <w:tcPr>
            <w:tcW w:w="2977" w:type="dxa"/>
            <w:vMerge w:val="restart"/>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p>
        </w:tc>
      </w:tr>
      <w:tr w:rsidR="00F239E1" w:rsidRPr="00D83F0E" w:rsidTr="001822E1">
        <w:tc>
          <w:tcPr>
            <w:tcW w:w="2516" w:type="dxa"/>
            <w:gridSpan w:val="2"/>
            <w:vMerge/>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p>
        </w:tc>
        <w:tc>
          <w:tcPr>
            <w:tcW w:w="1143" w:type="dxa"/>
            <w:gridSpan w:val="2"/>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кв. м общей площади</w:t>
            </w:r>
          </w:p>
        </w:tc>
        <w:tc>
          <w:tcPr>
            <w:tcW w:w="1276" w:type="dxa"/>
            <w:vMerge/>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p>
        </w:tc>
        <w:tc>
          <w:tcPr>
            <w:tcW w:w="1701" w:type="dxa"/>
            <w:vMerge/>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p>
        </w:tc>
        <w:tc>
          <w:tcPr>
            <w:tcW w:w="2977" w:type="dxa"/>
            <w:vMerge/>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p>
        </w:tc>
      </w:tr>
      <w:tr w:rsidR="00F239E1" w:rsidRPr="00D83F0E" w:rsidTr="001822E1">
        <w:tc>
          <w:tcPr>
            <w:tcW w:w="2516" w:type="dxa"/>
            <w:gridSpan w:val="2"/>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Фельдшерские или фельдшерско-акушерские пункты</w:t>
            </w:r>
          </w:p>
        </w:tc>
        <w:tc>
          <w:tcPr>
            <w:tcW w:w="1143" w:type="dxa"/>
            <w:gridSpan w:val="2"/>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1</w:t>
            </w:r>
          </w:p>
          <w:p w:rsidR="00F239E1" w:rsidRPr="00C22D3C" w:rsidRDefault="00F239E1" w:rsidP="00F239E1">
            <w:pPr>
              <w:widowControl w:val="0"/>
              <w:autoSpaceDE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объект</w:t>
            </w:r>
          </w:p>
        </w:tc>
        <w:tc>
          <w:tcPr>
            <w:tcW w:w="1276" w:type="dxa"/>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по заданию на проектирование</w:t>
            </w:r>
          </w:p>
        </w:tc>
        <w:tc>
          <w:tcPr>
            <w:tcW w:w="1701" w:type="dxa"/>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0,2 га</w:t>
            </w:r>
          </w:p>
        </w:tc>
        <w:tc>
          <w:tcPr>
            <w:tcW w:w="2977" w:type="dxa"/>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в пределах зоны 30-минутной доступности на спецавтомобиле</w:t>
            </w:r>
          </w:p>
        </w:tc>
      </w:tr>
      <w:tr w:rsidR="00F239E1" w:rsidRPr="00D83F0E" w:rsidTr="001822E1">
        <w:tc>
          <w:tcPr>
            <w:tcW w:w="2516" w:type="dxa"/>
            <w:gridSpan w:val="2"/>
            <w:vMerge w:val="restart"/>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Выдвижные пункты медицинской помощи</w:t>
            </w:r>
          </w:p>
        </w:tc>
        <w:tc>
          <w:tcPr>
            <w:tcW w:w="1143" w:type="dxa"/>
            <w:gridSpan w:val="2"/>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1</w:t>
            </w:r>
          </w:p>
          <w:p w:rsidR="00F239E1" w:rsidRPr="00C22D3C" w:rsidRDefault="00F239E1" w:rsidP="00F239E1">
            <w:pPr>
              <w:widowControl w:val="0"/>
              <w:autoSpaceDE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автомобиль</w:t>
            </w:r>
          </w:p>
        </w:tc>
        <w:tc>
          <w:tcPr>
            <w:tcW w:w="1276" w:type="dxa"/>
            <w:vMerge w:val="restart"/>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0,2</w:t>
            </w:r>
          </w:p>
        </w:tc>
        <w:tc>
          <w:tcPr>
            <w:tcW w:w="1701" w:type="dxa"/>
            <w:vMerge w:val="restart"/>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0,05 га на 1 автомобиль, но не менее 0,1 га.</w:t>
            </w:r>
          </w:p>
        </w:tc>
        <w:tc>
          <w:tcPr>
            <w:tcW w:w="2977" w:type="dxa"/>
            <w:vMerge w:val="restart"/>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p>
        </w:tc>
      </w:tr>
      <w:tr w:rsidR="00F239E1" w:rsidRPr="00D83F0E" w:rsidTr="001822E1">
        <w:tc>
          <w:tcPr>
            <w:tcW w:w="2516" w:type="dxa"/>
            <w:gridSpan w:val="2"/>
            <w:vMerge/>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p>
        </w:tc>
        <w:tc>
          <w:tcPr>
            <w:tcW w:w="1143" w:type="dxa"/>
            <w:gridSpan w:val="2"/>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1</w:t>
            </w:r>
          </w:p>
          <w:p w:rsidR="00F239E1" w:rsidRPr="00C22D3C" w:rsidRDefault="00F239E1" w:rsidP="00F239E1">
            <w:pPr>
              <w:widowControl w:val="0"/>
              <w:autoSpaceDE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автомобиль</w:t>
            </w:r>
          </w:p>
        </w:tc>
        <w:tc>
          <w:tcPr>
            <w:tcW w:w="1276" w:type="dxa"/>
            <w:vMerge/>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p>
        </w:tc>
        <w:tc>
          <w:tcPr>
            <w:tcW w:w="1701" w:type="dxa"/>
            <w:vMerge/>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p>
        </w:tc>
        <w:tc>
          <w:tcPr>
            <w:tcW w:w="2977" w:type="dxa"/>
            <w:vMerge/>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p>
        </w:tc>
      </w:tr>
      <w:tr w:rsidR="00F239E1" w:rsidRPr="00D83F0E" w:rsidTr="001822E1">
        <w:tc>
          <w:tcPr>
            <w:tcW w:w="2516" w:type="dxa"/>
            <w:gridSpan w:val="2"/>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Аптеки групп:</w:t>
            </w:r>
          </w:p>
        </w:tc>
        <w:tc>
          <w:tcPr>
            <w:tcW w:w="1143" w:type="dxa"/>
            <w:gridSpan w:val="2"/>
            <w:vMerge w:val="restart"/>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1</w:t>
            </w:r>
          </w:p>
          <w:p w:rsidR="00F239E1" w:rsidRPr="00C22D3C" w:rsidRDefault="00F239E1" w:rsidP="00F239E1">
            <w:pPr>
              <w:widowControl w:val="0"/>
              <w:autoSpaceDE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объект</w:t>
            </w:r>
          </w:p>
        </w:tc>
        <w:tc>
          <w:tcPr>
            <w:tcW w:w="1276" w:type="dxa"/>
            <w:vMerge w:val="restart"/>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по заданию на проектирование</w:t>
            </w:r>
          </w:p>
        </w:tc>
        <w:tc>
          <w:tcPr>
            <w:tcW w:w="1701" w:type="dxa"/>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p>
        </w:tc>
        <w:tc>
          <w:tcPr>
            <w:tcW w:w="2977" w:type="dxa"/>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возможно встроено-пристроенные. В сельских поселениях, как правило, при амбулаториях и фельдшерско-акушерских пунктах. Радиус обслуживания - 500 м, при малоэтажной застройке - 800 м</w:t>
            </w:r>
          </w:p>
          <w:p w:rsidR="00F239E1" w:rsidRPr="00C22D3C" w:rsidRDefault="00F239E1" w:rsidP="00F239E1">
            <w:pPr>
              <w:widowControl w:val="0"/>
              <w:autoSpaceDE w:val="0"/>
              <w:spacing w:after="0" w:line="240" w:lineRule="auto"/>
              <w:rPr>
                <w:rFonts w:ascii="Times New Roman" w:eastAsia="Times New Roman" w:hAnsi="Times New Roman"/>
                <w:sz w:val="24"/>
                <w:szCs w:val="24"/>
              </w:rPr>
            </w:pPr>
          </w:p>
        </w:tc>
      </w:tr>
      <w:tr w:rsidR="00F239E1" w:rsidRPr="00D83F0E" w:rsidTr="001822E1">
        <w:tc>
          <w:tcPr>
            <w:tcW w:w="2516" w:type="dxa"/>
            <w:gridSpan w:val="2"/>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I - II</w:t>
            </w:r>
          </w:p>
        </w:tc>
        <w:tc>
          <w:tcPr>
            <w:tcW w:w="1143" w:type="dxa"/>
            <w:gridSpan w:val="2"/>
            <w:vMerge/>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p>
        </w:tc>
        <w:tc>
          <w:tcPr>
            <w:tcW w:w="1276" w:type="dxa"/>
            <w:vMerge/>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p>
        </w:tc>
        <w:tc>
          <w:tcPr>
            <w:tcW w:w="1701" w:type="dxa"/>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0,3 га</w:t>
            </w:r>
          </w:p>
        </w:tc>
        <w:tc>
          <w:tcPr>
            <w:tcW w:w="2977" w:type="dxa"/>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p>
        </w:tc>
      </w:tr>
      <w:tr w:rsidR="00F239E1" w:rsidRPr="00D83F0E" w:rsidTr="001822E1">
        <w:tc>
          <w:tcPr>
            <w:tcW w:w="2516" w:type="dxa"/>
            <w:gridSpan w:val="2"/>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III - V</w:t>
            </w:r>
          </w:p>
        </w:tc>
        <w:tc>
          <w:tcPr>
            <w:tcW w:w="1143" w:type="dxa"/>
            <w:gridSpan w:val="2"/>
            <w:vMerge/>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p>
        </w:tc>
        <w:tc>
          <w:tcPr>
            <w:tcW w:w="1276" w:type="dxa"/>
            <w:vMerge/>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p>
        </w:tc>
        <w:tc>
          <w:tcPr>
            <w:tcW w:w="1701" w:type="dxa"/>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0,25 га</w:t>
            </w:r>
          </w:p>
        </w:tc>
        <w:tc>
          <w:tcPr>
            <w:tcW w:w="2977" w:type="dxa"/>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p>
        </w:tc>
      </w:tr>
      <w:tr w:rsidR="00F239E1" w:rsidRPr="00D83F0E" w:rsidTr="001822E1">
        <w:tc>
          <w:tcPr>
            <w:tcW w:w="2516" w:type="dxa"/>
            <w:gridSpan w:val="2"/>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VI - VIII</w:t>
            </w:r>
          </w:p>
        </w:tc>
        <w:tc>
          <w:tcPr>
            <w:tcW w:w="1143" w:type="dxa"/>
            <w:gridSpan w:val="2"/>
            <w:vMerge/>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p>
        </w:tc>
        <w:tc>
          <w:tcPr>
            <w:tcW w:w="1276" w:type="dxa"/>
            <w:vMerge/>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p>
        </w:tc>
        <w:tc>
          <w:tcPr>
            <w:tcW w:w="1701" w:type="dxa"/>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0,2 га</w:t>
            </w:r>
          </w:p>
        </w:tc>
        <w:tc>
          <w:tcPr>
            <w:tcW w:w="2977" w:type="dxa"/>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p>
        </w:tc>
      </w:tr>
      <w:tr w:rsidR="00F239E1" w:rsidRPr="00D83F0E" w:rsidTr="001822E1">
        <w:tc>
          <w:tcPr>
            <w:tcW w:w="2516" w:type="dxa"/>
            <w:gridSpan w:val="2"/>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 xml:space="preserve">Аптечные киоски на территориях малоэтажной </w:t>
            </w:r>
            <w:r w:rsidRPr="00C22D3C">
              <w:rPr>
                <w:rFonts w:ascii="Times New Roman" w:eastAsia="Times New Roman" w:hAnsi="Times New Roman"/>
                <w:sz w:val="24"/>
                <w:szCs w:val="24"/>
              </w:rPr>
              <w:lastRenderedPageBreak/>
              <w:t xml:space="preserve">застройки </w:t>
            </w:r>
          </w:p>
        </w:tc>
        <w:tc>
          <w:tcPr>
            <w:tcW w:w="1143" w:type="dxa"/>
            <w:gridSpan w:val="2"/>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lastRenderedPageBreak/>
              <w:t>кв. м общей площади</w:t>
            </w:r>
          </w:p>
        </w:tc>
        <w:tc>
          <w:tcPr>
            <w:tcW w:w="1276" w:type="dxa"/>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10,0</w:t>
            </w:r>
          </w:p>
        </w:tc>
        <w:tc>
          <w:tcPr>
            <w:tcW w:w="1701" w:type="dxa"/>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0,05 га на объект, или встроенные</w:t>
            </w:r>
          </w:p>
        </w:tc>
        <w:tc>
          <w:tcPr>
            <w:tcW w:w="2977" w:type="dxa"/>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радиус обслуживания - 800 м</w:t>
            </w:r>
          </w:p>
        </w:tc>
      </w:tr>
      <w:tr w:rsidR="00F239E1" w:rsidRPr="00D83F0E" w:rsidTr="001822E1">
        <w:tc>
          <w:tcPr>
            <w:tcW w:w="2516" w:type="dxa"/>
            <w:gridSpan w:val="2"/>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lastRenderedPageBreak/>
              <w:t>Молочные кухни (для детей до 1 года)</w:t>
            </w:r>
          </w:p>
        </w:tc>
        <w:tc>
          <w:tcPr>
            <w:tcW w:w="1143" w:type="dxa"/>
            <w:gridSpan w:val="2"/>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Порций в сутки на 1 ребенка</w:t>
            </w:r>
          </w:p>
        </w:tc>
        <w:tc>
          <w:tcPr>
            <w:tcW w:w="1276" w:type="dxa"/>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4</w:t>
            </w:r>
          </w:p>
        </w:tc>
        <w:tc>
          <w:tcPr>
            <w:tcW w:w="1701" w:type="dxa"/>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0,015 га на 1 тыс. порций в сутки, но не менее 0,15 га</w:t>
            </w:r>
          </w:p>
        </w:tc>
        <w:tc>
          <w:tcPr>
            <w:tcW w:w="2977" w:type="dxa"/>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p>
        </w:tc>
      </w:tr>
      <w:tr w:rsidR="00F239E1" w:rsidRPr="00D83F0E" w:rsidTr="001822E1">
        <w:tc>
          <w:tcPr>
            <w:tcW w:w="2516" w:type="dxa"/>
            <w:gridSpan w:val="2"/>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Раздаточные пункты молочных кухонь (для детей до 1 года)</w:t>
            </w:r>
          </w:p>
        </w:tc>
        <w:tc>
          <w:tcPr>
            <w:tcW w:w="1143" w:type="dxa"/>
            <w:gridSpan w:val="2"/>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кв. м общей площади на 1 ребенка</w:t>
            </w:r>
          </w:p>
        </w:tc>
        <w:tc>
          <w:tcPr>
            <w:tcW w:w="1276" w:type="dxa"/>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0,3</w:t>
            </w:r>
          </w:p>
        </w:tc>
        <w:tc>
          <w:tcPr>
            <w:tcW w:w="1701" w:type="dxa"/>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по заданию на проектирование</w:t>
            </w:r>
          </w:p>
        </w:tc>
        <w:tc>
          <w:tcPr>
            <w:tcW w:w="2977" w:type="dxa"/>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встроенные</w:t>
            </w:r>
          </w:p>
          <w:p w:rsidR="00F239E1" w:rsidRPr="00C22D3C" w:rsidRDefault="00F239E1" w:rsidP="00F239E1">
            <w:pPr>
              <w:widowControl w:val="0"/>
              <w:autoSpaceDE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радиус обслуживания - 500 м</w:t>
            </w:r>
          </w:p>
        </w:tc>
      </w:tr>
      <w:tr w:rsidR="00F239E1" w:rsidRPr="00D83F0E" w:rsidTr="001822E1">
        <w:tc>
          <w:tcPr>
            <w:tcW w:w="2516" w:type="dxa"/>
            <w:gridSpan w:val="2"/>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Центр социального обслуживания пожилых граждан и инвалидов</w:t>
            </w:r>
          </w:p>
        </w:tc>
        <w:tc>
          <w:tcPr>
            <w:tcW w:w="1143" w:type="dxa"/>
            <w:gridSpan w:val="2"/>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1</w:t>
            </w:r>
          </w:p>
          <w:p w:rsidR="00F239E1" w:rsidRPr="00C22D3C" w:rsidRDefault="00F239E1" w:rsidP="00F239E1">
            <w:pPr>
              <w:widowControl w:val="0"/>
              <w:autoSpaceDE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центр</w:t>
            </w:r>
          </w:p>
        </w:tc>
        <w:tc>
          <w:tcPr>
            <w:tcW w:w="2977" w:type="dxa"/>
            <w:gridSpan w:val="2"/>
            <w:vMerge w:val="restart"/>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по заданию на проектирование</w:t>
            </w:r>
          </w:p>
        </w:tc>
        <w:tc>
          <w:tcPr>
            <w:tcW w:w="2977" w:type="dxa"/>
            <w:vMerge w:val="restart"/>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возможно встроено-пристроенные.</w:t>
            </w:r>
          </w:p>
          <w:p w:rsidR="00F239E1" w:rsidRPr="00C22D3C" w:rsidRDefault="00F239E1" w:rsidP="00F239E1">
            <w:pPr>
              <w:widowControl w:val="0"/>
              <w:autoSpaceDE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1 центр на жилой район</w:t>
            </w:r>
          </w:p>
        </w:tc>
      </w:tr>
      <w:tr w:rsidR="00F239E1" w:rsidRPr="00D83F0E" w:rsidTr="001822E1">
        <w:tc>
          <w:tcPr>
            <w:tcW w:w="2516" w:type="dxa"/>
            <w:gridSpan w:val="2"/>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Центр социальной помощи семье и детям</w:t>
            </w:r>
          </w:p>
        </w:tc>
        <w:tc>
          <w:tcPr>
            <w:tcW w:w="1143" w:type="dxa"/>
            <w:gridSpan w:val="2"/>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1</w:t>
            </w:r>
          </w:p>
          <w:p w:rsidR="00F239E1" w:rsidRPr="00C22D3C" w:rsidRDefault="00F239E1" w:rsidP="00F239E1">
            <w:pPr>
              <w:widowControl w:val="0"/>
              <w:autoSpaceDE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центр</w:t>
            </w:r>
          </w:p>
        </w:tc>
        <w:tc>
          <w:tcPr>
            <w:tcW w:w="2977" w:type="dxa"/>
            <w:gridSpan w:val="2"/>
            <w:vMerge/>
          </w:tcPr>
          <w:p w:rsidR="00F239E1" w:rsidRPr="00C22D3C" w:rsidRDefault="00F239E1" w:rsidP="00F239E1">
            <w:pPr>
              <w:widowControl w:val="0"/>
              <w:autoSpaceDE w:val="0"/>
              <w:snapToGrid w:val="0"/>
              <w:spacing w:after="0" w:line="240" w:lineRule="auto"/>
              <w:jc w:val="both"/>
              <w:rPr>
                <w:rFonts w:ascii="Times New Roman" w:eastAsia="Times New Roman" w:hAnsi="Times New Roman"/>
                <w:sz w:val="24"/>
                <w:szCs w:val="24"/>
              </w:rPr>
            </w:pPr>
          </w:p>
        </w:tc>
        <w:tc>
          <w:tcPr>
            <w:tcW w:w="2977" w:type="dxa"/>
            <w:vMerge/>
          </w:tcPr>
          <w:p w:rsidR="00F239E1" w:rsidRPr="00C22D3C" w:rsidRDefault="00F239E1" w:rsidP="00F239E1">
            <w:pPr>
              <w:widowControl w:val="0"/>
              <w:autoSpaceDE w:val="0"/>
              <w:snapToGrid w:val="0"/>
              <w:spacing w:after="0" w:line="240" w:lineRule="auto"/>
              <w:jc w:val="both"/>
              <w:rPr>
                <w:rFonts w:ascii="Times New Roman" w:eastAsia="Times New Roman" w:hAnsi="Times New Roman"/>
                <w:sz w:val="24"/>
                <w:szCs w:val="24"/>
              </w:rPr>
            </w:pPr>
          </w:p>
        </w:tc>
      </w:tr>
      <w:tr w:rsidR="00F239E1" w:rsidRPr="00D83F0E" w:rsidTr="001822E1">
        <w:tc>
          <w:tcPr>
            <w:tcW w:w="9613" w:type="dxa"/>
            <w:gridSpan w:val="7"/>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IV. Учреждения культуры и искусства</w:t>
            </w:r>
          </w:p>
        </w:tc>
      </w:tr>
      <w:tr w:rsidR="00F239E1" w:rsidRPr="00D83F0E" w:rsidTr="001822E1">
        <w:trPr>
          <w:trHeight w:val="459"/>
        </w:trPr>
        <w:tc>
          <w:tcPr>
            <w:tcW w:w="2516" w:type="dxa"/>
            <w:gridSpan w:val="2"/>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Клубы</w:t>
            </w:r>
          </w:p>
        </w:tc>
        <w:tc>
          <w:tcPr>
            <w:tcW w:w="1143" w:type="dxa"/>
            <w:gridSpan w:val="2"/>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1</w:t>
            </w:r>
          </w:p>
          <w:p w:rsidR="00F239E1" w:rsidRPr="00C22D3C" w:rsidRDefault="00F239E1" w:rsidP="00F239E1">
            <w:pPr>
              <w:widowControl w:val="0"/>
              <w:autoSpaceDE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место</w:t>
            </w:r>
          </w:p>
        </w:tc>
        <w:tc>
          <w:tcPr>
            <w:tcW w:w="1276" w:type="dxa"/>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80</w:t>
            </w:r>
          </w:p>
        </w:tc>
        <w:tc>
          <w:tcPr>
            <w:tcW w:w="1701" w:type="dxa"/>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по заданию на проектирование</w:t>
            </w:r>
          </w:p>
        </w:tc>
        <w:tc>
          <w:tcPr>
            <w:tcW w:w="2977" w:type="dxa"/>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p>
        </w:tc>
      </w:tr>
      <w:tr w:rsidR="00F239E1" w:rsidRPr="00D83F0E" w:rsidTr="001822E1">
        <w:tc>
          <w:tcPr>
            <w:tcW w:w="2516" w:type="dxa"/>
            <w:gridSpan w:val="2"/>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Клубы сельских поселения, тыс. чел.:</w:t>
            </w:r>
          </w:p>
        </w:tc>
        <w:tc>
          <w:tcPr>
            <w:tcW w:w="1143" w:type="dxa"/>
            <w:gridSpan w:val="2"/>
            <w:vMerge w:val="restart"/>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1</w:t>
            </w:r>
          </w:p>
          <w:p w:rsidR="00F239E1" w:rsidRPr="00C22D3C" w:rsidRDefault="00F239E1" w:rsidP="00F239E1">
            <w:pPr>
              <w:widowControl w:val="0"/>
              <w:autoSpaceDE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место</w:t>
            </w:r>
          </w:p>
        </w:tc>
        <w:tc>
          <w:tcPr>
            <w:tcW w:w="1276" w:type="dxa"/>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p>
        </w:tc>
        <w:tc>
          <w:tcPr>
            <w:tcW w:w="1701" w:type="dxa"/>
            <w:vMerge w:val="restart"/>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по заданию на проектирование</w:t>
            </w:r>
          </w:p>
        </w:tc>
        <w:tc>
          <w:tcPr>
            <w:tcW w:w="2977" w:type="dxa"/>
            <w:vMerge w:val="restart"/>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меньшую вместимость клубов и библиотек следует принимать для больших поселений</w:t>
            </w:r>
          </w:p>
        </w:tc>
      </w:tr>
      <w:tr w:rsidR="00F239E1" w:rsidRPr="00D83F0E" w:rsidTr="001822E1">
        <w:tc>
          <w:tcPr>
            <w:tcW w:w="2516" w:type="dxa"/>
            <w:gridSpan w:val="2"/>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свыше 0,2 до 1</w:t>
            </w:r>
          </w:p>
        </w:tc>
        <w:tc>
          <w:tcPr>
            <w:tcW w:w="1143" w:type="dxa"/>
            <w:gridSpan w:val="2"/>
            <w:vMerge/>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p>
        </w:tc>
        <w:tc>
          <w:tcPr>
            <w:tcW w:w="1276" w:type="dxa"/>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500 - 300</w:t>
            </w:r>
          </w:p>
        </w:tc>
        <w:tc>
          <w:tcPr>
            <w:tcW w:w="1701" w:type="dxa"/>
            <w:vMerge/>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p>
        </w:tc>
        <w:tc>
          <w:tcPr>
            <w:tcW w:w="2977" w:type="dxa"/>
            <w:vMerge/>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p>
        </w:tc>
      </w:tr>
      <w:tr w:rsidR="00F239E1" w:rsidRPr="00D83F0E" w:rsidTr="001822E1">
        <w:tc>
          <w:tcPr>
            <w:tcW w:w="2516" w:type="dxa"/>
            <w:gridSpan w:val="2"/>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свыше 1 до 3</w:t>
            </w:r>
          </w:p>
        </w:tc>
        <w:tc>
          <w:tcPr>
            <w:tcW w:w="1143" w:type="dxa"/>
            <w:gridSpan w:val="2"/>
            <w:vMerge/>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p>
        </w:tc>
        <w:tc>
          <w:tcPr>
            <w:tcW w:w="1276" w:type="dxa"/>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300 - 230</w:t>
            </w:r>
          </w:p>
        </w:tc>
        <w:tc>
          <w:tcPr>
            <w:tcW w:w="1701" w:type="dxa"/>
            <w:vMerge/>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p>
        </w:tc>
        <w:tc>
          <w:tcPr>
            <w:tcW w:w="2977" w:type="dxa"/>
            <w:vMerge/>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p>
        </w:tc>
      </w:tr>
      <w:tr w:rsidR="00F239E1" w:rsidRPr="00D83F0E" w:rsidTr="001822E1">
        <w:tc>
          <w:tcPr>
            <w:tcW w:w="2516" w:type="dxa"/>
            <w:gridSpan w:val="2"/>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свыше 3 до 5</w:t>
            </w:r>
          </w:p>
        </w:tc>
        <w:tc>
          <w:tcPr>
            <w:tcW w:w="1143" w:type="dxa"/>
            <w:gridSpan w:val="2"/>
            <w:vMerge/>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p>
        </w:tc>
        <w:tc>
          <w:tcPr>
            <w:tcW w:w="1276" w:type="dxa"/>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230 - 190</w:t>
            </w:r>
          </w:p>
        </w:tc>
        <w:tc>
          <w:tcPr>
            <w:tcW w:w="1701" w:type="dxa"/>
            <w:vMerge/>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p>
        </w:tc>
        <w:tc>
          <w:tcPr>
            <w:tcW w:w="2977" w:type="dxa"/>
            <w:vMerge/>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p>
        </w:tc>
      </w:tr>
      <w:tr w:rsidR="00F239E1" w:rsidRPr="00D83F0E" w:rsidTr="001822E1">
        <w:tc>
          <w:tcPr>
            <w:tcW w:w="2516" w:type="dxa"/>
            <w:gridSpan w:val="2"/>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свыше 5 до 10</w:t>
            </w:r>
          </w:p>
        </w:tc>
        <w:tc>
          <w:tcPr>
            <w:tcW w:w="1143" w:type="dxa"/>
            <w:gridSpan w:val="2"/>
            <w:vMerge/>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p>
        </w:tc>
        <w:tc>
          <w:tcPr>
            <w:tcW w:w="1276" w:type="dxa"/>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190 - 140</w:t>
            </w:r>
          </w:p>
        </w:tc>
        <w:tc>
          <w:tcPr>
            <w:tcW w:w="1701" w:type="dxa"/>
            <w:vMerge/>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p>
        </w:tc>
        <w:tc>
          <w:tcPr>
            <w:tcW w:w="2977" w:type="dxa"/>
            <w:vMerge/>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p>
        </w:tc>
      </w:tr>
      <w:tr w:rsidR="00F239E1" w:rsidRPr="00D83F0E" w:rsidTr="001822E1">
        <w:tc>
          <w:tcPr>
            <w:tcW w:w="2516" w:type="dxa"/>
            <w:gridSpan w:val="2"/>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Сельские массовые библиотеки, тыс. чел.:</w:t>
            </w:r>
          </w:p>
        </w:tc>
        <w:tc>
          <w:tcPr>
            <w:tcW w:w="1143" w:type="dxa"/>
            <w:gridSpan w:val="2"/>
            <w:vMerge w:val="restart"/>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тыс. единиц хранения/место</w:t>
            </w:r>
          </w:p>
        </w:tc>
        <w:tc>
          <w:tcPr>
            <w:tcW w:w="1276" w:type="dxa"/>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p>
        </w:tc>
        <w:tc>
          <w:tcPr>
            <w:tcW w:w="1701" w:type="dxa"/>
            <w:vMerge w:val="restart"/>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по заданию на проектирование</w:t>
            </w:r>
          </w:p>
        </w:tc>
        <w:tc>
          <w:tcPr>
            <w:tcW w:w="2977" w:type="dxa"/>
            <w:vMerge w:val="restart"/>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зона обслуживания в пределах 30-минутной доступности</w:t>
            </w:r>
          </w:p>
        </w:tc>
      </w:tr>
      <w:tr w:rsidR="00F239E1" w:rsidRPr="00D83F0E" w:rsidTr="001822E1">
        <w:tc>
          <w:tcPr>
            <w:tcW w:w="2516" w:type="dxa"/>
            <w:gridSpan w:val="2"/>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свыше 1 до 3</w:t>
            </w:r>
          </w:p>
        </w:tc>
        <w:tc>
          <w:tcPr>
            <w:tcW w:w="1143" w:type="dxa"/>
            <w:gridSpan w:val="2"/>
            <w:vMerge/>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p>
        </w:tc>
        <w:tc>
          <w:tcPr>
            <w:tcW w:w="1276" w:type="dxa"/>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6 - 7,5</w:t>
            </w:r>
          </w:p>
          <w:p w:rsidR="00F239E1" w:rsidRPr="00C22D3C" w:rsidRDefault="00F239E1" w:rsidP="00F239E1">
            <w:pPr>
              <w:widowControl w:val="0"/>
              <w:autoSpaceDE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w:t>
            </w:r>
          </w:p>
          <w:p w:rsidR="00F239E1" w:rsidRPr="00C22D3C" w:rsidRDefault="00F239E1" w:rsidP="00F239E1">
            <w:pPr>
              <w:widowControl w:val="0"/>
              <w:autoSpaceDE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5 - 6</w:t>
            </w:r>
          </w:p>
        </w:tc>
        <w:tc>
          <w:tcPr>
            <w:tcW w:w="1701" w:type="dxa"/>
            <w:vMerge/>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p>
        </w:tc>
        <w:tc>
          <w:tcPr>
            <w:tcW w:w="2977" w:type="dxa"/>
            <w:vMerge/>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p>
        </w:tc>
      </w:tr>
      <w:tr w:rsidR="00F239E1" w:rsidRPr="00D83F0E" w:rsidTr="001822E1">
        <w:tc>
          <w:tcPr>
            <w:tcW w:w="2516" w:type="dxa"/>
            <w:gridSpan w:val="2"/>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свыше 3 до 5</w:t>
            </w:r>
          </w:p>
        </w:tc>
        <w:tc>
          <w:tcPr>
            <w:tcW w:w="1143" w:type="dxa"/>
            <w:gridSpan w:val="2"/>
            <w:vMerge/>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p>
        </w:tc>
        <w:tc>
          <w:tcPr>
            <w:tcW w:w="1276" w:type="dxa"/>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5 - 6</w:t>
            </w:r>
          </w:p>
          <w:p w:rsidR="00F239E1" w:rsidRPr="00C22D3C" w:rsidRDefault="00F239E1" w:rsidP="00F239E1">
            <w:pPr>
              <w:widowControl w:val="0"/>
              <w:autoSpaceDE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w:t>
            </w:r>
          </w:p>
          <w:p w:rsidR="00F239E1" w:rsidRPr="00C22D3C" w:rsidRDefault="00F239E1" w:rsidP="00F239E1">
            <w:pPr>
              <w:widowControl w:val="0"/>
              <w:autoSpaceDE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4 - 5</w:t>
            </w:r>
          </w:p>
        </w:tc>
        <w:tc>
          <w:tcPr>
            <w:tcW w:w="1701" w:type="dxa"/>
            <w:vMerge/>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p>
        </w:tc>
        <w:tc>
          <w:tcPr>
            <w:tcW w:w="2977" w:type="dxa"/>
            <w:vMerge/>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p>
        </w:tc>
      </w:tr>
      <w:tr w:rsidR="00F239E1" w:rsidRPr="00D83F0E" w:rsidTr="001822E1">
        <w:tc>
          <w:tcPr>
            <w:tcW w:w="2516" w:type="dxa"/>
            <w:gridSpan w:val="2"/>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свыше 5 до 10</w:t>
            </w:r>
          </w:p>
        </w:tc>
        <w:tc>
          <w:tcPr>
            <w:tcW w:w="1143" w:type="dxa"/>
            <w:gridSpan w:val="2"/>
            <w:vMerge/>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p>
        </w:tc>
        <w:tc>
          <w:tcPr>
            <w:tcW w:w="1276" w:type="dxa"/>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4,5 - 5</w:t>
            </w:r>
          </w:p>
          <w:p w:rsidR="00F239E1" w:rsidRPr="00C22D3C" w:rsidRDefault="00F239E1" w:rsidP="00F239E1">
            <w:pPr>
              <w:widowControl w:val="0"/>
              <w:autoSpaceDE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w:t>
            </w:r>
          </w:p>
          <w:p w:rsidR="00F239E1" w:rsidRPr="00C22D3C" w:rsidRDefault="00F239E1" w:rsidP="00F239E1">
            <w:pPr>
              <w:widowControl w:val="0"/>
              <w:autoSpaceDE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3 - 4</w:t>
            </w:r>
          </w:p>
        </w:tc>
        <w:tc>
          <w:tcPr>
            <w:tcW w:w="1701" w:type="dxa"/>
            <w:vMerge/>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p>
        </w:tc>
        <w:tc>
          <w:tcPr>
            <w:tcW w:w="2977" w:type="dxa"/>
            <w:vMerge/>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p>
        </w:tc>
      </w:tr>
      <w:tr w:rsidR="00F239E1" w:rsidRPr="00D83F0E" w:rsidTr="001822E1">
        <w:tc>
          <w:tcPr>
            <w:tcW w:w="2516" w:type="dxa"/>
            <w:gridSpan w:val="2"/>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Дополнительно в центральной библиотеке местной системы расселения (муниципальный район) на 1 тыс. чел. системы</w:t>
            </w:r>
          </w:p>
        </w:tc>
        <w:tc>
          <w:tcPr>
            <w:tcW w:w="1143" w:type="dxa"/>
            <w:gridSpan w:val="2"/>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тыс. единиц хранения/место</w:t>
            </w:r>
          </w:p>
        </w:tc>
        <w:tc>
          <w:tcPr>
            <w:tcW w:w="1276" w:type="dxa"/>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4,5 - 5</w:t>
            </w:r>
          </w:p>
          <w:p w:rsidR="00F239E1" w:rsidRPr="00C22D3C" w:rsidRDefault="00F239E1" w:rsidP="00F239E1">
            <w:pPr>
              <w:widowControl w:val="0"/>
              <w:autoSpaceDE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w:t>
            </w:r>
          </w:p>
          <w:p w:rsidR="00F239E1" w:rsidRPr="00C22D3C" w:rsidRDefault="00F239E1" w:rsidP="00F239E1">
            <w:pPr>
              <w:widowControl w:val="0"/>
              <w:autoSpaceDE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3 - 4</w:t>
            </w:r>
          </w:p>
        </w:tc>
        <w:tc>
          <w:tcPr>
            <w:tcW w:w="1701" w:type="dxa"/>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по заданию на проектирование</w:t>
            </w:r>
          </w:p>
        </w:tc>
        <w:tc>
          <w:tcPr>
            <w:tcW w:w="2977" w:type="dxa"/>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p>
        </w:tc>
      </w:tr>
      <w:tr w:rsidR="00F239E1" w:rsidRPr="00D83F0E" w:rsidTr="001822E1">
        <w:tc>
          <w:tcPr>
            <w:tcW w:w="9613" w:type="dxa"/>
            <w:gridSpan w:val="7"/>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V. Физкультурно-спортивные сооружения</w:t>
            </w:r>
          </w:p>
        </w:tc>
      </w:tr>
      <w:tr w:rsidR="00F239E1" w:rsidRPr="00D83F0E" w:rsidTr="001822E1">
        <w:tc>
          <w:tcPr>
            <w:tcW w:w="2516" w:type="dxa"/>
            <w:gridSpan w:val="2"/>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Территория плоскостных спортивных сооружений</w:t>
            </w:r>
          </w:p>
        </w:tc>
        <w:tc>
          <w:tcPr>
            <w:tcW w:w="1143" w:type="dxa"/>
            <w:gridSpan w:val="2"/>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1</w:t>
            </w:r>
          </w:p>
          <w:p w:rsidR="00F239E1" w:rsidRPr="00C22D3C" w:rsidRDefault="00F239E1" w:rsidP="00F239E1">
            <w:pPr>
              <w:widowControl w:val="0"/>
              <w:autoSpaceDE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объект</w:t>
            </w:r>
          </w:p>
        </w:tc>
        <w:tc>
          <w:tcPr>
            <w:tcW w:w="1276" w:type="dxa"/>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по заданию на проектирование</w:t>
            </w:r>
          </w:p>
        </w:tc>
        <w:tc>
          <w:tcPr>
            <w:tcW w:w="1701" w:type="dxa"/>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0,9 га</w:t>
            </w:r>
          </w:p>
        </w:tc>
        <w:tc>
          <w:tcPr>
            <w:tcW w:w="2977" w:type="dxa"/>
            <w:vMerge w:val="restart"/>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 xml:space="preserve">физкультурно-спортивные сооружения сети общего пользования следует объединять со спортивными объектами образовательных школ и </w:t>
            </w:r>
            <w:r w:rsidRPr="00C22D3C">
              <w:rPr>
                <w:rFonts w:ascii="Times New Roman" w:eastAsia="Times New Roman" w:hAnsi="Times New Roman"/>
                <w:sz w:val="24"/>
                <w:szCs w:val="24"/>
              </w:rPr>
              <w:lastRenderedPageBreak/>
              <w:t>других учебных заведений, учреждений отдыха и культуры с возможным сокращением территории. Для малых населенных пунктов нормы расчета залов и бассейнов необходимо принимать с учетом минимальной вместимости объектов по технологическим требованиям. В поселениях с числом жителей от 2 до 5 тыс. следует предусматривать один спортивный зал площадью 540 кв. м. Радиус обслуживания помещений для физкультурно-оздоровительных занятий, в т. ч. для территорий малоэтажной застройки - 1500 м</w:t>
            </w:r>
          </w:p>
        </w:tc>
      </w:tr>
      <w:tr w:rsidR="00F239E1" w:rsidRPr="00D83F0E" w:rsidTr="001822E1">
        <w:tc>
          <w:tcPr>
            <w:tcW w:w="2516" w:type="dxa"/>
            <w:gridSpan w:val="2"/>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 xml:space="preserve">Помещения для </w:t>
            </w:r>
            <w:r w:rsidRPr="00C22D3C">
              <w:rPr>
                <w:rFonts w:ascii="Times New Roman" w:eastAsia="Times New Roman" w:hAnsi="Times New Roman"/>
                <w:sz w:val="24"/>
                <w:szCs w:val="24"/>
              </w:rPr>
              <w:lastRenderedPageBreak/>
              <w:t>физкультурно-оздоровительных занятий в микрорайоне</w:t>
            </w:r>
          </w:p>
        </w:tc>
        <w:tc>
          <w:tcPr>
            <w:tcW w:w="1143" w:type="dxa"/>
            <w:gridSpan w:val="2"/>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lastRenderedPageBreak/>
              <w:t xml:space="preserve">кв. м </w:t>
            </w:r>
            <w:r w:rsidRPr="00C22D3C">
              <w:rPr>
                <w:rFonts w:ascii="Times New Roman" w:eastAsia="Times New Roman" w:hAnsi="Times New Roman"/>
                <w:sz w:val="24"/>
                <w:szCs w:val="24"/>
              </w:rPr>
              <w:lastRenderedPageBreak/>
              <w:t>общей площади</w:t>
            </w:r>
          </w:p>
        </w:tc>
        <w:tc>
          <w:tcPr>
            <w:tcW w:w="1276" w:type="dxa"/>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lastRenderedPageBreak/>
              <w:t>80</w:t>
            </w:r>
          </w:p>
        </w:tc>
        <w:tc>
          <w:tcPr>
            <w:tcW w:w="1701" w:type="dxa"/>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 xml:space="preserve">по заданию на </w:t>
            </w:r>
            <w:r w:rsidRPr="00C22D3C">
              <w:rPr>
                <w:rFonts w:ascii="Times New Roman" w:eastAsia="Times New Roman" w:hAnsi="Times New Roman"/>
                <w:sz w:val="24"/>
                <w:szCs w:val="24"/>
              </w:rPr>
              <w:lastRenderedPageBreak/>
              <w:t>проектирование</w:t>
            </w:r>
          </w:p>
        </w:tc>
        <w:tc>
          <w:tcPr>
            <w:tcW w:w="2977" w:type="dxa"/>
            <w:vMerge/>
          </w:tcPr>
          <w:p w:rsidR="00F239E1" w:rsidRPr="00C22D3C" w:rsidRDefault="00F239E1" w:rsidP="00F239E1">
            <w:pPr>
              <w:widowControl w:val="0"/>
              <w:autoSpaceDE w:val="0"/>
              <w:snapToGrid w:val="0"/>
              <w:spacing w:after="0" w:line="240" w:lineRule="auto"/>
              <w:jc w:val="both"/>
              <w:rPr>
                <w:rFonts w:ascii="Times New Roman" w:eastAsia="Times New Roman" w:hAnsi="Times New Roman"/>
                <w:sz w:val="24"/>
                <w:szCs w:val="24"/>
              </w:rPr>
            </w:pPr>
          </w:p>
        </w:tc>
      </w:tr>
      <w:tr w:rsidR="00F239E1" w:rsidRPr="00D83F0E" w:rsidTr="001822E1">
        <w:tc>
          <w:tcPr>
            <w:tcW w:w="2516" w:type="dxa"/>
            <w:gridSpan w:val="2"/>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lastRenderedPageBreak/>
              <w:t>Спортивный зал общего пользования</w:t>
            </w:r>
          </w:p>
        </w:tc>
        <w:tc>
          <w:tcPr>
            <w:tcW w:w="1143" w:type="dxa"/>
            <w:gridSpan w:val="2"/>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кв. м площади пола зала</w:t>
            </w:r>
          </w:p>
        </w:tc>
        <w:tc>
          <w:tcPr>
            <w:tcW w:w="1276" w:type="dxa"/>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80</w:t>
            </w:r>
          </w:p>
        </w:tc>
        <w:tc>
          <w:tcPr>
            <w:tcW w:w="1701" w:type="dxa"/>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по заданию на проектирование</w:t>
            </w:r>
          </w:p>
        </w:tc>
        <w:tc>
          <w:tcPr>
            <w:tcW w:w="2977" w:type="dxa"/>
            <w:vMerge/>
          </w:tcPr>
          <w:p w:rsidR="00F239E1" w:rsidRPr="00C22D3C" w:rsidRDefault="00F239E1" w:rsidP="00F239E1">
            <w:pPr>
              <w:widowControl w:val="0"/>
              <w:autoSpaceDE w:val="0"/>
              <w:snapToGrid w:val="0"/>
              <w:spacing w:after="0" w:line="240" w:lineRule="auto"/>
              <w:jc w:val="both"/>
              <w:rPr>
                <w:rFonts w:ascii="Times New Roman" w:eastAsia="Times New Roman" w:hAnsi="Times New Roman"/>
                <w:sz w:val="24"/>
                <w:szCs w:val="24"/>
              </w:rPr>
            </w:pPr>
          </w:p>
        </w:tc>
      </w:tr>
      <w:tr w:rsidR="00F239E1" w:rsidRPr="00D83F0E" w:rsidTr="001822E1">
        <w:tc>
          <w:tcPr>
            <w:tcW w:w="2516" w:type="dxa"/>
            <w:gridSpan w:val="2"/>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Спортивно-тренажерный зал повседневного обслуживания</w:t>
            </w:r>
          </w:p>
        </w:tc>
        <w:tc>
          <w:tcPr>
            <w:tcW w:w="1143" w:type="dxa"/>
            <w:gridSpan w:val="2"/>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кв. м общей площади</w:t>
            </w:r>
          </w:p>
        </w:tc>
        <w:tc>
          <w:tcPr>
            <w:tcW w:w="1276" w:type="dxa"/>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80</w:t>
            </w:r>
          </w:p>
        </w:tc>
        <w:tc>
          <w:tcPr>
            <w:tcW w:w="1701" w:type="dxa"/>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по заданию на проектирование</w:t>
            </w:r>
          </w:p>
        </w:tc>
        <w:tc>
          <w:tcPr>
            <w:tcW w:w="2977" w:type="dxa"/>
            <w:vMerge/>
          </w:tcPr>
          <w:p w:rsidR="00F239E1" w:rsidRPr="00C22D3C" w:rsidRDefault="00F239E1" w:rsidP="00F239E1">
            <w:pPr>
              <w:widowControl w:val="0"/>
              <w:autoSpaceDE w:val="0"/>
              <w:snapToGrid w:val="0"/>
              <w:spacing w:after="0" w:line="240" w:lineRule="auto"/>
              <w:jc w:val="both"/>
              <w:rPr>
                <w:rFonts w:ascii="Times New Roman" w:eastAsia="Times New Roman" w:hAnsi="Times New Roman"/>
                <w:sz w:val="24"/>
                <w:szCs w:val="24"/>
              </w:rPr>
            </w:pPr>
          </w:p>
        </w:tc>
      </w:tr>
      <w:tr w:rsidR="00F239E1" w:rsidRPr="00D83F0E" w:rsidTr="001822E1">
        <w:tc>
          <w:tcPr>
            <w:tcW w:w="2516" w:type="dxa"/>
            <w:gridSpan w:val="2"/>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Бассейн (открытый и закрытый общего пользования)</w:t>
            </w:r>
          </w:p>
        </w:tc>
        <w:tc>
          <w:tcPr>
            <w:tcW w:w="1143" w:type="dxa"/>
            <w:gridSpan w:val="2"/>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кв. м зеркала воды</w:t>
            </w:r>
          </w:p>
        </w:tc>
        <w:tc>
          <w:tcPr>
            <w:tcW w:w="1276" w:type="dxa"/>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25</w:t>
            </w:r>
          </w:p>
        </w:tc>
        <w:tc>
          <w:tcPr>
            <w:tcW w:w="1701" w:type="dxa"/>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по заданию на проектирование</w:t>
            </w:r>
          </w:p>
        </w:tc>
        <w:tc>
          <w:tcPr>
            <w:tcW w:w="2977" w:type="dxa"/>
            <w:vMerge/>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p>
        </w:tc>
      </w:tr>
      <w:tr w:rsidR="00F239E1" w:rsidRPr="00D83F0E" w:rsidTr="001822E1">
        <w:tc>
          <w:tcPr>
            <w:tcW w:w="2516" w:type="dxa"/>
            <w:gridSpan w:val="2"/>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Детско-юношеская спортивная школа</w:t>
            </w:r>
          </w:p>
        </w:tc>
        <w:tc>
          <w:tcPr>
            <w:tcW w:w="1143" w:type="dxa"/>
            <w:gridSpan w:val="2"/>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кв. м площади пола зала</w:t>
            </w:r>
          </w:p>
        </w:tc>
        <w:tc>
          <w:tcPr>
            <w:tcW w:w="1276" w:type="dxa"/>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10</w:t>
            </w:r>
          </w:p>
        </w:tc>
        <w:tc>
          <w:tcPr>
            <w:tcW w:w="1701" w:type="dxa"/>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1,5 га на объект</w:t>
            </w:r>
          </w:p>
        </w:tc>
        <w:tc>
          <w:tcPr>
            <w:tcW w:w="2977" w:type="dxa"/>
            <w:vMerge/>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p>
        </w:tc>
      </w:tr>
      <w:tr w:rsidR="00F239E1" w:rsidRPr="00D83F0E" w:rsidTr="001822E1">
        <w:tc>
          <w:tcPr>
            <w:tcW w:w="2516" w:type="dxa"/>
            <w:gridSpan w:val="2"/>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 xml:space="preserve">Спортивно-досуговый центр на территориях малоэтажной застройки </w:t>
            </w:r>
          </w:p>
        </w:tc>
        <w:tc>
          <w:tcPr>
            <w:tcW w:w="1143" w:type="dxa"/>
            <w:gridSpan w:val="2"/>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кв. м площади пола зала</w:t>
            </w:r>
          </w:p>
        </w:tc>
        <w:tc>
          <w:tcPr>
            <w:tcW w:w="1276" w:type="dxa"/>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300</w:t>
            </w:r>
          </w:p>
        </w:tc>
        <w:tc>
          <w:tcPr>
            <w:tcW w:w="1701" w:type="dxa"/>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0,5 га на объект</w:t>
            </w:r>
          </w:p>
        </w:tc>
        <w:tc>
          <w:tcPr>
            <w:tcW w:w="2977" w:type="dxa"/>
            <w:vMerge/>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p>
        </w:tc>
      </w:tr>
      <w:tr w:rsidR="00F239E1" w:rsidRPr="00D83F0E" w:rsidTr="001822E1">
        <w:tc>
          <w:tcPr>
            <w:tcW w:w="9613" w:type="dxa"/>
            <w:gridSpan w:val="7"/>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VI. Предприятия торговли и общественного питания</w:t>
            </w:r>
          </w:p>
        </w:tc>
      </w:tr>
      <w:tr w:rsidR="00F239E1" w:rsidRPr="00D83F0E" w:rsidTr="001822E1">
        <w:tc>
          <w:tcPr>
            <w:tcW w:w="2516" w:type="dxa"/>
            <w:gridSpan w:val="2"/>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Торговые центры</w:t>
            </w:r>
          </w:p>
        </w:tc>
        <w:tc>
          <w:tcPr>
            <w:tcW w:w="1143" w:type="dxa"/>
            <w:gridSpan w:val="2"/>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кв. м торговой площади</w:t>
            </w:r>
          </w:p>
        </w:tc>
        <w:tc>
          <w:tcPr>
            <w:tcW w:w="1276" w:type="dxa"/>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300</w:t>
            </w:r>
          </w:p>
        </w:tc>
        <w:tc>
          <w:tcPr>
            <w:tcW w:w="1701" w:type="dxa"/>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торговые центры местного значения с числом обслуживаемого населения, тыс. чел.:</w:t>
            </w:r>
          </w:p>
          <w:p w:rsidR="00F239E1" w:rsidRPr="00C22D3C" w:rsidRDefault="00F239E1" w:rsidP="00F239E1">
            <w:pPr>
              <w:widowControl w:val="0"/>
              <w:autoSpaceDE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от 4 до 6 - 0,4 - 0,6 га на объект;</w:t>
            </w:r>
          </w:p>
          <w:p w:rsidR="00F239E1" w:rsidRPr="00C22D3C" w:rsidRDefault="00F239E1" w:rsidP="00F239E1">
            <w:pPr>
              <w:widowControl w:val="0"/>
              <w:autoSpaceDE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от 6 до 10 - 0,6 - 0,8 га</w:t>
            </w:r>
          </w:p>
        </w:tc>
        <w:tc>
          <w:tcPr>
            <w:tcW w:w="2977" w:type="dxa"/>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p>
        </w:tc>
      </w:tr>
      <w:tr w:rsidR="00F239E1" w:rsidRPr="00D83F0E" w:rsidTr="001822E1">
        <w:tc>
          <w:tcPr>
            <w:tcW w:w="2516" w:type="dxa"/>
            <w:gridSpan w:val="2"/>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Магазины продовольственных товаров</w:t>
            </w:r>
          </w:p>
        </w:tc>
        <w:tc>
          <w:tcPr>
            <w:tcW w:w="1143" w:type="dxa"/>
            <w:gridSpan w:val="2"/>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кв. м торговой площади</w:t>
            </w:r>
          </w:p>
        </w:tc>
        <w:tc>
          <w:tcPr>
            <w:tcW w:w="1276" w:type="dxa"/>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100</w:t>
            </w:r>
          </w:p>
        </w:tc>
        <w:tc>
          <w:tcPr>
            <w:tcW w:w="1701" w:type="dxa"/>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на объект;</w:t>
            </w:r>
          </w:p>
          <w:p w:rsidR="00F239E1" w:rsidRPr="00C22D3C" w:rsidRDefault="00F239E1" w:rsidP="00F239E1">
            <w:pPr>
              <w:widowControl w:val="0"/>
              <w:autoSpaceDE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от 10 до 15 - 0,8 - 1,1 га на объект;</w:t>
            </w:r>
          </w:p>
          <w:p w:rsidR="00F239E1" w:rsidRPr="00C22D3C" w:rsidRDefault="00F239E1" w:rsidP="00F239E1">
            <w:pPr>
              <w:widowControl w:val="0"/>
              <w:autoSpaceDE w:val="0"/>
              <w:spacing w:after="0" w:line="240" w:lineRule="auto"/>
              <w:rPr>
                <w:rFonts w:ascii="Times New Roman" w:eastAsia="Times New Roman" w:hAnsi="Times New Roman"/>
                <w:sz w:val="24"/>
                <w:szCs w:val="24"/>
              </w:rPr>
            </w:pPr>
          </w:p>
        </w:tc>
        <w:tc>
          <w:tcPr>
            <w:tcW w:w="2977" w:type="dxa"/>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Радиус обслуживания предприятий торговли - 500 м</w:t>
            </w:r>
          </w:p>
        </w:tc>
      </w:tr>
      <w:tr w:rsidR="00F239E1" w:rsidRPr="00D83F0E" w:rsidTr="001822E1">
        <w:tc>
          <w:tcPr>
            <w:tcW w:w="2516" w:type="dxa"/>
            <w:gridSpan w:val="2"/>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Магазины непродовольственных товаров</w:t>
            </w:r>
          </w:p>
        </w:tc>
        <w:tc>
          <w:tcPr>
            <w:tcW w:w="1143" w:type="dxa"/>
            <w:gridSpan w:val="2"/>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кв. м торговой площади</w:t>
            </w:r>
          </w:p>
        </w:tc>
        <w:tc>
          <w:tcPr>
            <w:tcW w:w="1276" w:type="dxa"/>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200</w:t>
            </w:r>
          </w:p>
        </w:tc>
        <w:tc>
          <w:tcPr>
            <w:tcW w:w="1701" w:type="dxa"/>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торговые центры сельских поселения с числом жителей, тыс. чел.:</w:t>
            </w:r>
          </w:p>
          <w:p w:rsidR="00F239E1" w:rsidRPr="00C22D3C" w:rsidRDefault="00F239E1" w:rsidP="00F239E1">
            <w:pPr>
              <w:widowControl w:val="0"/>
              <w:autoSpaceDE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 xml:space="preserve">до 1 - 0,1 - </w:t>
            </w:r>
            <w:r w:rsidRPr="00C22D3C">
              <w:rPr>
                <w:rFonts w:ascii="Times New Roman" w:eastAsia="Times New Roman" w:hAnsi="Times New Roman"/>
                <w:sz w:val="24"/>
                <w:szCs w:val="24"/>
              </w:rPr>
              <w:lastRenderedPageBreak/>
              <w:t>0,2 га;</w:t>
            </w:r>
          </w:p>
          <w:p w:rsidR="00F239E1" w:rsidRPr="00C22D3C" w:rsidRDefault="00F239E1" w:rsidP="00F239E1">
            <w:pPr>
              <w:widowControl w:val="0"/>
              <w:autoSpaceDE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от 1 до З - 0,2 - 0,4 га;</w:t>
            </w:r>
          </w:p>
          <w:p w:rsidR="00F239E1" w:rsidRPr="00C22D3C" w:rsidRDefault="00F239E1" w:rsidP="00F239E1">
            <w:pPr>
              <w:widowControl w:val="0"/>
              <w:autoSpaceDE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от 3 до 4 - 0,4 - 0,6 га;</w:t>
            </w:r>
          </w:p>
          <w:p w:rsidR="00F239E1" w:rsidRPr="00C22D3C" w:rsidRDefault="00F239E1" w:rsidP="00F239E1">
            <w:pPr>
              <w:widowControl w:val="0"/>
              <w:autoSpaceDE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от 5 до 6 - 0,6 - 1,0 га;</w:t>
            </w:r>
          </w:p>
          <w:p w:rsidR="00F239E1" w:rsidRPr="00C22D3C" w:rsidRDefault="00F239E1" w:rsidP="00F239E1">
            <w:pPr>
              <w:widowControl w:val="0"/>
              <w:autoSpaceDE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от 7 до 10 - 1,0 - 1,2 га.</w:t>
            </w:r>
          </w:p>
        </w:tc>
        <w:tc>
          <w:tcPr>
            <w:tcW w:w="2977" w:type="dxa"/>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p>
        </w:tc>
      </w:tr>
      <w:tr w:rsidR="00F239E1" w:rsidRPr="00D83F0E" w:rsidTr="001822E1">
        <w:tc>
          <w:tcPr>
            <w:tcW w:w="2516" w:type="dxa"/>
            <w:gridSpan w:val="2"/>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lastRenderedPageBreak/>
              <w:t>Мелкооптовые рынки, ярмарки</w:t>
            </w:r>
          </w:p>
        </w:tc>
        <w:tc>
          <w:tcPr>
            <w:tcW w:w="1143" w:type="dxa"/>
            <w:gridSpan w:val="2"/>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кв. м торговой площади</w:t>
            </w:r>
          </w:p>
        </w:tc>
        <w:tc>
          <w:tcPr>
            <w:tcW w:w="2977" w:type="dxa"/>
            <w:gridSpan w:val="2"/>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по заданию на проектирование</w:t>
            </w:r>
          </w:p>
        </w:tc>
        <w:tc>
          <w:tcPr>
            <w:tcW w:w="2977" w:type="dxa"/>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p>
        </w:tc>
      </w:tr>
      <w:tr w:rsidR="00F239E1" w:rsidRPr="00D83F0E" w:rsidTr="001822E1">
        <w:tc>
          <w:tcPr>
            <w:tcW w:w="2516" w:type="dxa"/>
            <w:gridSpan w:val="2"/>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Рыночные комплексы розничной торговли</w:t>
            </w:r>
          </w:p>
        </w:tc>
        <w:tc>
          <w:tcPr>
            <w:tcW w:w="1143" w:type="dxa"/>
            <w:gridSpan w:val="2"/>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кв. м торговой площади</w:t>
            </w:r>
          </w:p>
        </w:tc>
        <w:tc>
          <w:tcPr>
            <w:tcW w:w="1276" w:type="dxa"/>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24 - 30</w:t>
            </w:r>
          </w:p>
          <w:p w:rsidR="00F239E1" w:rsidRPr="00C22D3C" w:rsidRDefault="00F239E1" w:rsidP="00F239E1">
            <w:pPr>
              <w:widowControl w:val="0"/>
              <w:autoSpaceDE w:val="0"/>
              <w:spacing w:after="0" w:line="240" w:lineRule="auto"/>
              <w:jc w:val="center"/>
              <w:rPr>
                <w:rFonts w:ascii="Times New Roman" w:eastAsia="Times New Roman" w:hAnsi="Times New Roman"/>
                <w:sz w:val="24"/>
                <w:szCs w:val="24"/>
              </w:rPr>
            </w:pPr>
          </w:p>
        </w:tc>
        <w:tc>
          <w:tcPr>
            <w:tcW w:w="1701" w:type="dxa"/>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на 1 кв. м торговой площади в зависимости от вместимости:</w:t>
            </w:r>
          </w:p>
          <w:p w:rsidR="00F239E1" w:rsidRPr="00C22D3C" w:rsidRDefault="00F239E1" w:rsidP="00F239E1">
            <w:pPr>
              <w:widowControl w:val="0"/>
              <w:autoSpaceDE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до 600 кв. м - 14;</w:t>
            </w:r>
          </w:p>
          <w:p w:rsidR="00F239E1" w:rsidRPr="00C22D3C" w:rsidRDefault="00F239E1" w:rsidP="00F239E1">
            <w:pPr>
              <w:widowControl w:val="0"/>
              <w:autoSpaceDE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свыше 3000 кв. м - 7</w:t>
            </w:r>
          </w:p>
        </w:tc>
        <w:tc>
          <w:tcPr>
            <w:tcW w:w="2977" w:type="dxa"/>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1 торговое место принимается в размере 6 кв. м торговой площади</w:t>
            </w:r>
          </w:p>
        </w:tc>
      </w:tr>
      <w:tr w:rsidR="00F239E1" w:rsidRPr="00D83F0E" w:rsidTr="001822E1">
        <w:tc>
          <w:tcPr>
            <w:tcW w:w="2516" w:type="dxa"/>
            <w:gridSpan w:val="2"/>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Предприятие общественного питания</w:t>
            </w:r>
          </w:p>
        </w:tc>
        <w:tc>
          <w:tcPr>
            <w:tcW w:w="1143" w:type="dxa"/>
            <w:gridSpan w:val="2"/>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1</w:t>
            </w:r>
          </w:p>
          <w:p w:rsidR="00F239E1" w:rsidRPr="00C22D3C" w:rsidRDefault="00F239E1" w:rsidP="00F239E1">
            <w:pPr>
              <w:widowControl w:val="0"/>
              <w:autoSpaceDE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посадочное место</w:t>
            </w:r>
          </w:p>
        </w:tc>
        <w:tc>
          <w:tcPr>
            <w:tcW w:w="1276" w:type="dxa"/>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40</w:t>
            </w:r>
          </w:p>
          <w:p w:rsidR="00F239E1" w:rsidRPr="00C22D3C" w:rsidRDefault="00F239E1" w:rsidP="00F239E1">
            <w:pPr>
              <w:widowControl w:val="0"/>
              <w:autoSpaceDE w:val="0"/>
              <w:spacing w:after="0" w:line="240" w:lineRule="auto"/>
              <w:jc w:val="center"/>
              <w:rPr>
                <w:rFonts w:ascii="Times New Roman" w:eastAsia="Times New Roman" w:hAnsi="Times New Roman"/>
                <w:sz w:val="24"/>
                <w:szCs w:val="24"/>
              </w:rPr>
            </w:pPr>
          </w:p>
        </w:tc>
        <w:tc>
          <w:tcPr>
            <w:tcW w:w="1701" w:type="dxa"/>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при числе мест, га на 100 мест:</w:t>
            </w:r>
          </w:p>
          <w:p w:rsidR="00F239E1" w:rsidRPr="00C22D3C" w:rsidRDefault="00F239E1" w:rsidP="00F239E1">
            <w:pPr>
              <w:widowControl w:val="0"/>
              <w:autoSpaceDE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до 50 - 0,25 - 0,2 га;</w:t>
            </w:r>
          </w:p>
          <w:p w:rsidR="00F239E1" w:rsidRPr="00C22D3C" w:rsidRDefault="00F239E1" w:rsidP="00F239E1">
            <w:pPr>
              <w:widowControl w:val="0"/>
              <w:autoSpaceDE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от 50 до 150 - 0,2 - 0,15 га;</w:t>
            </w:r>
          </w:p>
          <w:p w:rsidR="00F239E1" w:rsidRPr="00C22D3C" w:rsidRDefault="00F239E1" w:rsidP="00F239E1">
            <w:pPr>
              <w:widowControl w:val="0"/>
              <w:autoSpaceDE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свыше 150 - 0,1 га</w:t>
            </w:r>
          </w:p>
        </w:tc>
        <w:tc>
          <w:tcPr>
            <w:tcW w:w="2977" w:type="dxa"/>
            <w:vMerge w:val="restart"/>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 xml:space="preserve">Потребность в предприятиях общественного питания на производственных предприятиях, в учреждениях, организациях и учебных заведениях рассчитывается по нормативам на 1 тыс. работающих (учащихся) в максимальную смену. В производственных зонах поселения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 Заготовочные предприятия общественного питания рассчитываются по норме - 300 кг в сутки на 1 тыс. чел. </w:t>
            </w:r>
          </w:p>
        </w:tc>
      </w:tr>
      <w:tr w:rsidR="00F239E1" w:rsidRPr="00D83F0E" w:rsidTr="001822E1">
        <w:tc>
          <w:tcPr>
            <w:tcW w:w="2516" w:type="dxa"/>
            <w:gridSpan w:val="2"/>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p>
        </w:tc>
        <w:tc>
          <w:tcPr>
            <w:tcW w:w="1143" w:type="dxa"/>
            <w:gridSpan w:val="2"/>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p>
        </w:tc>
        <w:tc>
          <w:tcPr>
            <w:tcW w:w="1276" w:type="dxa"/>
          </w:tcPr>
          <w:p w:rsidR="00F239E1" w:rsidRPr="00C22D3C" w:rsidRDefault="00F239E1" w:rsidP="00F239E1">
            <w:pPr>
              <w:widowControl w:val="0"/>
              <w:autoSpaceDE w:val="0"/>
              <w:snapToGrid w:val="0"/>
              <w:spacing w:after="0" w:line="240" w:lineRule="auto"/>
              <w:jc w:val="both"/>
              <w:rPr>
                <w:rFonts w:ascii="Times New Roman" w:eastAsia="Times New Roman" w:hAnsi="Times New Roman"/>
                <w:sz w:val="24"/>
                <w:szCs w:val="24"/>
              </w:rPr>
            </w:pPr>
          </w:p>
        </w:tc>
        <w:tc>
          <w:tcPr>
            <w:tcW w:w="1701" w:type="dxa"/>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p>
        </w:tc>
        <w:tc>
          <w:tcPr>
            <w:tcW w:w="2977" w:type="dxa"/>
            <w:vMerge/>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p>
        </w:tc>
      </w:tr>
      <w:tr w:rsidR="00F239E1" w:rsidRPr="00D83F0E" w:rsidTr="001822E1">
        <w:tc>
          <w:tcPr>
            <w:tcW w:w="9613" w:type="dxa"/>
            <w:gridSpan w:val="7"/>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lastRenderedPageBreak/>
              <w:t>VI. Учреждения и предприятия бытового и коммунального обслуживания</w:t>
            </w:r>
          </w:p>
        </w:tc>
      </w:tr>
      <w:tr w:rsidR="00F239E1" w:rsidRPr="00D83F0E" w:rsidTr="001822E1">
        <w:tc>
          <w:tcPr>
            <w:tcW w:w="2516" w:type="dxa"/>
            <w:gridSpan w:val="2"/>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Предприятия бытового обслуживания населения</w:t>
            </w:r>
          </w:p>
        </w:tc>
        <w:tc>
          <w:tcPr>
            <w:tcW w:w="1143" w:type="dxa"/>
            <w:gridSpan w:val="2"/>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1</w:t>
            </w:r>
          </w:p>
          <w:p w:rsidR="00F239E1" w:rsidRPr="00C22D3C" w:rsidRDefault="00F239E1" w:rsidP="00F239E1">
            <w:pPr>
              <w:widowControl w:val="0"/>
              <w:autoSpaceDE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рабочее место</w:t>
            </w:r>
          </w:p>
        </w:tc>
        <w:tc>
          <w:tcPr>
            <w:tcW w:w="1276" w:type="dxa"/>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7</w:t>
            </w:r>
          </w:p>
        </w:tc>
        <w:tc>
          <w:tcPr>
            <w:tcW w:w="1701" w:type="dxa"/>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 xml:space="preserve">0,15 га на объект - для территорий малоэтажной застройки </w:t>
            </w:r>
          </w:p>
        </w:tc>
        <w:tc>
          <w:tcPr>
            <w:tcW w:w="2977" w:type="dxa"/>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p>
        </w:tc>
      </w:tr>
      <w:tr w:rsidR="00F239E1" w:rsidRPr="00D83F0E" w:rsidTr="001822E1">
        <w:tc>
          <w:tcPr>
            <w:tcW w:w="2516" w:type="dxa"/>
            <w:gridSpan w:val="2"/>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в том числе: непосредственного обслуживания населения</w:t>
            </w:r>
          </w:p>
        </w:tc>
        <w:tc>
          <w:tcPr>
            <w:tcW w:w="1143" w:type="dxa"/>
            <w:gridSpan w:val="2"/>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1</w:t>
            </w:r>
          </w:p>
          <w:p w:rsidR="00F239E1" w:rsidRPr="00C22D3C" w:rsidRDefault="00F239E1" w:rsidP="00F239E1">
            <w:pPr>
              <w:widowControl w:val="0"/>
              <w:autoSpaceDE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рабочее место</w:t>
            </w:r>
          </w:p>
        </w:tc>
        <w:tc>
          <w:tcPr>
            <w:tcW w:w="1276" w:type="dxa"/>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4</w:t>
            </w:r>
          </w:p>
        </w:tc>
        <w:tc>
          <w:tcPr>
            <w:tcW w:w="1701" w:type="dxa"/>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на 10 рабочих мест для предприятий мощностью, рабочих мест:</w:t>
            </w:r>
          </w:p>
          <w:p w:rsidR="00F239E1" w:rsidRPr="00C22D3C" w:rsidRDefault="00F239E1" w:rsidP="00F239E1">
            <w:pPr>
              <w:widowControl w:val="0"/>
              <w:autoSpaceDE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10 - 50 - 0,1 - 0,2 га;</w:t>
            </w:r>
          </w:p>
          <w:p w:rsidR="00F239E1" w:rsidRPr="00C22D3C" w:rsidRDefault="00F239E1" w:rsidP="00F239E1">
            <w:pPr>
              <w:widowControl w:val="0"/>
              <w:autoSpaceDE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50 - 150 - 0,05 - 0,08 га;</w:t>
            </w:r>
          </w:p>
          <w:p w:rsidR="00F239E1" w:rsidRPr="00C22D3C" w:rsidRDefault="00F239E1" w:rsidP="00F239E1">
            <w:pPr>
              <w:widowControl w:val="0"/>
              <w:autoSpaceDE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свыше 150 - 0,03 - 0,04 га</w:t>
            </w:r>
          </w:p>
        </w:tc>
        <w:tc>
          <w:tcPr>
            <w:tcW w:w="2977" w:type="dxa"/>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возможно встроено-пристроенные. Радиус обслуживания населения на территории жилых районов:</w:t>
            </w:r>
          </w:p>
          <w:p w:rsidR="00F239E1" w:rsidRPr="00C22D3C" w:rsidRDefault="00F239E1" w:rsidP="00F239E1">
            <w:pPr>
              <w:widowControl w:val="0"/>
              <w:autoSpaceDE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в поселении - 2000 м</w:t>
            </w:r>
          </w:p>
        </w:tc>
      </w:tr>
      <w:tr w:rsidR="00F239E1" w:rsidRPr="00D83F0E" w:rsidTr="001822E1">
        <w:tc>
          <w:tcPr>
            <w:tcW w:w="2516" w:type="dxa"/>
            <w:gridSpan w:val="2"/>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прачечные самообслуживания, мини-прачечные</w:t>
            </w:r>
          </w:p>
        </w:tc>
        <w:tc>
          <w:tcPr>
            <w:tcW w:w="1143" w:type="dxa"/>
            <w:gridSpan w:val="2"/>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кг/ смену</w:t>
            </w:r>
          </w:p>
        </w:tc>
        <w:tc>
          <w:tcPr>
            <w:tcW w:w="1276" w:type="dxa"/>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20</w:t>
            </w:r>
          </w:p>
        </w:tc>
        <w:tc>
          <w:tcPr>
            <w:tcW w:w="1701" w:type="dxa"/>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0,1 - 0,2 га на объект</w:t>
            </w:r>
          </w:p>
        </w:tc>
        <w:tc>
          <w:tcPr>
            <w:tcW w:w="2977" w:type="dxa"/>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радиус обслуживания населения на территории жилых районов:</w:t>
            </w:r>
          </w:p>
          <w:p w:rsidR="00F239E1" w:rsidRPr="00C22D3C" w:rsidRDefault="00F239E1" w:rsidP="00F239E1">
            <w:pPr>
              <w:widowControl w:val="0"/>
              <w:autoSpaceDE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в поселении - 2000 м</w:t>
            </w:r>
          </w:p>
        </w:tc>
      </w:tr>
      <w:tr w:rsidR="00F239E1" w:rsidRPr="00D83F0E" w:rsidTr="001822E1">
        <w:tc>
          <w:tcPr>
            <w:tcW w:w="2516" w:type="dxa"/>
            <w:gridSpan w:val="2"/>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Предприятия по химчистке</w:t>
            </w:r>
          </w:p>
        </w:tc>
        <w:tc>
          <w:tcPr>
            <w:tcW w:w="1143" w:type="dxa"/>
            <w:gridSpan w:val="2"/>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кг/ смену</w:t>
            </w:r>
          </w:p>
        </w:tc>
        <w:tc>
          <w:tcPr>
            <w:tcW w:w="1276" w:type="dxa"/>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2,3</w:t>
            </w:r>
          </w:p>
        </w:tc>
        <w:tc>
          <w:tcPr>
            <w:tcW w:w="1701" w:type="dxa"/>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0,5 - 1,0 га на объект</w:t>
            </w:r>
          </w:p>
        </w:tc>
        <w:tc>
          <w:tcPr>
            <w:tcW w:w="2977" w:type="dxa"/>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располагать предприятия предпочтительно в производственно-коммунальной зоне. Радиус обслуживания населения на территории жилых районов:</w:t>
            </w:r>
          </w:p>
          <w:p w:rsidR="00F239E1" w:rsidRPr="00C22D3C" w:rsidRDefault="00F239E1" w:rsidP="00F239E1">
            <w:pPr>
              <w:widowControl w:val="0"/>
              <w:autoSpaceDE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в поселении - 2000 м</w:t>
            </w:r>
          </w:p>
        </w:tc>
      </w:tr>
      <w:tr w:rsidR="00F239E1" w:rsidRPr="00D83F0E" w:rsidTr="001822E1">
        <w:tc>
          <w:tcPr>
            <w:tcW w:w="2516" w:type="dxa"/>
            <w:gridSpan w:val="2"/>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химчистки самообслуживания, мини-химчистки</w:t>
            </w:r>
          </w:p>
        </w:tc>
        <w:tc>
          <w:tcPr>
            <w:tcW w:w="1143" w:type="dxa"/>
            <w:gridSpan w:val="2"/>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кг/ смену</w:t>
            </w:r>
          </w:p>
        </w:tc>
        <w:tc>
          <w:tcPr>
            <w:tcW w:w="1276" w:type="dxa"/>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1,2</w:t>
            </w:r>
          </w:p>
        </w:tc>
        <w:tc>
          <w:tcPr>
            <w:tcW w:w="1701" w:type="dxa"/>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0,1 - 0,2 га на объект</w:t>
            </w:r>
          </w:p>
        </w:tc>
        <w:tc>
          <w:tcPr>
            <w:tcW w:w="2977" w:type="dxa"/>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p>
        </w:tc>
      </w:tr>
      <w:tr w:rsidR="00F239E1" w:rsidRPr="00D83F0E" w:rsidTr="001822E1">
        <w:tc>
          <w:tcPr>
            <w:tcW w:w="2516" w:type="dxa"/>
            <w:gridSpan w:val="2"/>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Банно-оздоровительный комплекс</w:t>
            </w:r>
          </w:p>
        </w:tc>
        <w:tc>
          <w:tcPr>
            <w:tcW w:w="1143" w:type="dxa"/>
            <w:gridSpan w:val="2"/>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1</w:t>
            </w:r>
          </w:p>
          <w:p w:rsidR="00F239E1" w:rsidRPr="00C22D3C" w:rsidRDefault="00F239E1" w:rsidP="00F239E1">
            <w:pPr>
              <w:widowControl w:val="0"/>
              <w:autoSpaceDE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помывочное место</w:t>
            </w:r>
          </w:p>
        </w:tc>
        <w:tc>
          <w:tcPr>
            <w:tcW w:w="1276" w:type="dxa"/>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7</w:t>
            </w:r>
          </w:p>
        </w:tc>
        <w:tc>
          <w:tcPr>
            <w:tcW w:w="1701" w:type="dxa"/>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0,2 - 0,4 га на объект</w:t>
            </w:r>
          </w:p>
        </w:tc>
        <w:tc>
          <w:tcPr>
            <w:tcW w:w="2977" w:type="dxa"/>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p>
        </w:tc>
      </w:tr>
      <w:tr w:rsidR="00F239E1" w:rsidRPr="00D83F0E" w:rsidTr="001822E1">
        <w:tc>
          <w:tcPr>
            <w:tcW w:w="2516" w:type="dxa"/>
            <w:gridSpan w:val="2"/>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Жилищно-эксплуатационная организации:</w:t>
            </w:r>
          </w:p>
        </w:tc>
        <w:tc>
          <w:tcPr>
            <w:tcW w:w="1143" w:type="dxa"/>
            <w:gridSpan w:val="2"/>
            <w:vMerge w:val="restart"/>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1</w:t>
            </w:r>
          </w:p>
          <w:p w:rsidR="00F239E1" w:rsidRPr="00C22D3C" w:rsidRDefault="00F239E1" w:rsidP="00F239E1">
            <w:pPr>
              <w:widowControl w:val="0"/>
              <w:autoSpaceDE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объект</w:t>
            </w:r>
          </w:p>
        </w:tc>
        <w:tc>
          <w:tcPr>
            <w:tcW w:w="1276" w:type="dxa"/>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p>
        </w:tc>
        <w:tc>
          <w:tcPr>
            <w:tcW w:w="1701" w:type="dxa"/>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p>
        </w:tc>
        <w:tc>
          <w:tcPr>
            <w:tcW w:w="2977" w:type="dxa"/>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p>
        </w:tc>
      </w:tr>
      <w:tr w:rsidR="00F239E1" w:rsidRPr="00D83F0E" w:rsidTr="001822E1">
        <w:tc>
          <w:tcPr>
            <w:tcW w:w="2516" w:type="dxa"/>
            <w:gridSpan w:val="2"/>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на микрорайон</w:t>
            </w:r>
          </w:p>
        </w:tc>
        <w:tc>
          <w:tcPr>
            <w:tcW w:w="1143" w:type="dxa"/>
            <w:gridSpan w:val="2"/>
            <w:vMerge/>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p>
        </w:tc>
        <w:tc>
          <w:tcPr>
            <w:tcW w:w="1276" w:type="dxa"/>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1</w:t>
            </w:r>
          </w:p>
          <w:p w:rsidR="00F239E1" w:rsidRPr="00C22D3C" w:rsidRDefault="00F239E1" w:rsidP="00F239E1">
            <w:pPr>
              <w:widowControl w:val="0"/>
              <w:autoSpaceDE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(до 10 тыс. жителей)</w:t>
            </w:r>
          </w:p>
        </w:tc>
        <w:tc>
          <w:tcPr>
            <w:tcW w:w="1701" w:type="dxa"/>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0,3 га</w:t>
            </w:r>
          </w:p>
        </w:tc>
        <w:tc>
          <w:tcPr>
            <w:tcW w:w="2977" w:type="dxa"/>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возможно встроено-пристроенные</w:t>
            </w:r>
          </w:p>
        </w:tc>
      </w:tr>
      <w:tr w:rsidR="00F239E1" w:rsidRPr="00D83F0E" w:rsidTr="001822E1">
        <w:tc>
          <w:tcPr>
            <w:tcW w:w="2516" w:type="dxa"/>
            <w:gridSpan w:val="2"/>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на жилой район</w:t>
            </w:r>
          </w:p>
        </w:tc>
        <w:tc>
          <w:tcPr>
            <w:tcW w:w="1143" w:type="dxa"/>
            <w:gridSpan w:val="2"/>
            <w:vMerge/>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p>
        </w:tc>
        <w:tc>
          <w:tcPr>
            <w:tcW w:w="1276" w:type="dxa"/>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1</w:t>
            </w:r>
          </w:p>
          <w:p w:rsidR="00F239E1" w:rsidRPr="00C22D3C" w:rsidRDefault="00F239E1" w:rsidP="00F239E1">
            <w:pPr>
              <w:widowControl w:val="0"/>
              <w:autoSpaceDE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(до 20 тыс. жителей)</w:t>
            </w:r>
          </w:p>
        </w:tc>
        <w:tc>
          <w:tcPr>
            <w:tcW w:w="1701" w:type="dxa"/>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1 га</w:t>
            </w:r>
          </w:p>
        </w:tc>
        <w:tc>
          <w:tcPr>
            <w:tcW w:w="2977" w:type="dxa"/>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радиус обслуживания - 750 м</w:t>
            </w:r>
          </w:p>
        </w:tc>
      </w:tr>
      <w:tr w:rsidR="00F239E1" w:rsidRPr="00D83F0E" w:rsidTr="001822E1">
        <w:tc>
          <w:tcPr>
            <w:tcW w:w="2516" w:type="dxa"/>
            <w:gridSpan w:val="2"/>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Пожарное депо</w:t>
            </w:r>
          </w:p>
        </w:tc>
        <w:tc>
          <w:tcPr>
            <w:tcW w:w="1143" w:type="dxa"/>
            <w:gridSpan w:val="2"/>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1</w:t>
            </w:r>
          </w:p>
          <w:p w:rsidR="00F239E1" w:rsidRPr="00C22D3C" w:rsidRDefault="00F239E1" w:rsidP="00F239E1">
            <w:pPr>
              <w:widowControl w:val="0"/>
              <w:autoSpaceDE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пожарный автомобиль</w:t>
            </w:r>
          </w:p>
        </w:tc>
        <w:tc>
          <w:tcPr>
            <w:tcW w:w="1276" w:type="dxa"/>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0,4</w:t>
            </w:r>
          </w:p>
        </w:tc>
        <w:tc>
          <w:tcPr>
            <w:tcW w:w="1701" w:type="dxa"/>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0,55 - 2,2 га на объект</w:t>
            </w:r>
          </w:p>
        </w:tc>
        <w:tc>
          <w:tcPr>
            <w:tcW w:w="2977" w:type="dxa"/>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расчет произведен по НПБ 101-95</w:t>
            </w:r>
          </w:p>
          <w:p w:rsidR="00F239E1" w:rsidRPr="00C22D3C" w:rsidRDefault="00F239E1" w:rsidP="00F239E1">
            <w:pPr>
              <w:widowControl w:val="0"/>
              <w:autoSpaceDE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радиус обслуживания 3 км</w:t>
            </w:r>
          </w:p>
        </w:tc>
      </w:tr>
      <w:tr w:rsidR="00F239E1" w:rsidRPr="00D83F0E" w:rsidTr="001822E1">
        <w:tc>
          <w:tcPr>
            <w:tcW w:w="2516" w:type="dxa"/>
            <w:gridSpan w:val="2"/>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lastRenderedPageBreak/>
              <w:t>Общественный туалет</w:t>
            </w:r>
          </w:p>
        </w:tc>
        <w:tc>
          <w:tcPr>
            <w:tcW w:w="1143" w:type="dxa"/>
            <w:gridSpan w:val="2"/>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1</w:t>
            </w:r>
          </w:p>
          <w:p w:rsidR="00F239E1" w:rsidRPr="00C22D3C" w:rsidRDefault="00F239E1" w:rsidP="00F239E1">
            <w:pPr>
              <w:widowControl w:val="0"/>
              <w:autoSpaceDE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прибор</w:t>
            </w:r>
          </w:p>
        </w:tc>
        <w:tc>
          <w:tcPr>
            <w:tcW w:w="1276" w:type="dxa"/>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3</w:t>
            </w:r>
          </w:p>
          <w:p w:rsidR="00F239E1" w:rsidRPr="00C22D3C" w:rsidRDefault="00F239E1" w:rsidP="00F239E1">
            <w:pPr>
              <w:widowControl w:val="0"/>
              <w:autoSpaceDE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(2 - для женщин и 1 для мужчин)</w:t>
            </w:r>
          </w:p>
        </w:tc>
        <w:tc>
          <w:tcPr>
            <w:tcW w:w="1701" w:type="dxa"/>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p>
        </w:tc>
        <w:tc>
          <w:tcPr>
            <w:tcW w:w="2977" w:type="dxa"/>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в местах массового пребывания людей (в т.ч. на территориях парков, скверов) Радиус обслуживания - 500 м. На территориях рынков, общественных и торговых центров, - 150 м</w:t>
            </w:r>
          </w:p>
        </w:tc>
      </w:tr>
      <w:tr w:rsidR="00F239E1" w:rsidRPr="00D83F0E" w:rsidTr="001822E1">
        <w:trPr>
          <w:trHeight w:val="465"/>
        </w:trPr>
        <w:tc>
          <w:tcPr>
            <w:tcW w:w="2516" w:type="dxa"/>
            <w:gridSpan w:val="2"/>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Кладбище традиционного захоронения</w:t>
            </w:r>
          </w:p>
        </w:tc>
        <w:tc>
          <w:tcPr>
            <w:tcW w:w="1143" w:type="dxa"/>
            <w:gridSpan w:val="2"/>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га</w:t>
            </w:r>
          </w:p>
        </w:tc>
        <w:tc>
          <w:tcPr>
            <w:tcW w:w="1276" w:type="dxa"/>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0,24</w:t>
            </w:r>
          </w:p>
        </w:tc>
        <w:tc>
          <w:tcPr>
            <w:tcW w:w="1701" w:type="dxa"/>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по заданию на проектирование</w:t>
            </w:r>
          </w:p>
        </w:tc>
        <w:tc>
          <w:tcPr>
            <w:tcW w:w="2977" w:type="dxa"/>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размещается за пределами территории населенных пунктов</w:t>
            </w:r>
          </w:p>
        </w:tc>
      </w:tr>
      <w:tr w:rsidR="00F239E1" w:rsidRPr="00D83F0E" w:rsidTr="001822E1">
        <w:tc>
          <w:tcPr>
            <w:tcW w:w="2516" w:type="dxa"/>
            <w:gridSpan w:val="2"/>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Бюро похоронного обслуживания</w:t>
            </w:r>
          </w:p>
        </w:tc>
        <w:tc>
          <w:tcPr>
            <w:tcW w:w="1143" w:type="dxa"/>
            <w:gridSpan w:val="2"/>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1</w:t>
            </w:r>
          </w:p>
          <w:p w:rsidR="00F239E1" w:rsidRPr="00C22D3C" w:rsidRDefault="00F239E1" w:rsidP="00F239E1">
            <w:pPr>
              <w:widowControl w:val="0"/>
              <w:autoSpaceDE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объект</w:t>
            </w:r>
          </w:p>
        </w:tc>
        <w:tc>
          <w:tcPr>
            <w:tcW w:w="1276" w:type="dxa"/>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1 объект на поселение</w:t>
            </w:r>
          </w:p>
        </w:tc>
        <w:tc>
          <w:tcPr>
            <w:tcW w:w="1701" w:type="dxa"/>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по заданию на проектирование</w:t>
            </w:r>
          </w:p>
        </w:tc>
        <w:tc>
          <w:tcPr>
            <w:tcW w:w="2977" w:type="dxa"/>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p>
        </w:tc>
      </w:tr>
      <w:tr w:rsidR="00F239E1" w:rsidRPr="00D83F0E" w:rsidTr="001822E1">
        <w:tc>
          <w:tcPr>
            <w:tcW w:w="2516" w:type="dxa"/>
            <w:gridSpan w:val="2"/>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Дом траурных обрядов</w:t>
            </w:r>
          </w:p>
        </w:tc>
        <w:tc>
          <w:tcPr>
            <w:tcW w:w="1143" w:type="dxa"/>
            <w:gridSpan w:val="2"/>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1</w:t>
            </w:r>
          </w:p>
          <w:p w:rsidR="00F239E1" w:rsidRPr="00C22D3C" w:rsidRDefault="00F239E1" w:rsidP="00F239E1">
            <w:pPr>
              <w:widowControl w:val="0"/>
              <w:autoSpaceDE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объект</w:t>
            </w:r>
          </w:p>
        </w:tc>
        <w:tc>
          <w:tcPr>
            <w:tcW w:w="1276" w:type="dxa"/>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1 объект на поселение</w:t>
            </w:r>
          </w:p>
        </w:tc>
        <w:tc>
          <w:tcPr>
            <w:tcW w:w="1701" w:type="dxa"/>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по заданию на проектирование</w:t>
            </w:r>
          </w:p>
        </w:tc>
        <w:tc>
          <w:tcPr>
            <w:tcW w:w="2977" w:type="dxa"/>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p>
        </w:tc>
      </w:tr>
      <w:tr w:rsidR="00F239E1" w:rsidRPr="00D83F0E" w:rsidTr="001822E1">
        <w:tc>
          <w:tcPr>
            <w:tcW w:w="2516" w:type="dxa"/>
            <w:gridSpan w:val="2"/>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Пункт приема вторичного сырья</w:t>
            </w:r>
          </w:p>
        </w:tc>
        <w:tc>
          <w:tcPr>
            <w:tcW w:w="1143" w:type="dxa"/>
            <w:gridSpan w:val="2"/>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1</w:t>
            </w:r>
          </w:p>
          <w:p w:rsidR="00F239E1" w:rsidRPr="00C22D3C" w:rsidRDefault="00F239E1" w:rsidP="00F239E1">
            <w:pPr>
              <w:widowControl w:val="0"/>
              <w:autoSpaceDE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объект</w:t>
            </w:r>
          </w:p>
        </w:tc>
        <w:tc>
          <w:tcPr>
            <w:tcW w:w="1276" w:type="dxa"/>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1 объект на микрорайон с населением до 20 тыс. чел.</w:t>
            </w:r>
          </w:p>
        </w:tc>
        <w:tc>
          <w:tcPr>
            <w:tcW w:w="1701" w:type="dxa"/>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0,01 га</w:t>
            </w:r>
          </w:p>
        </w:tc>
        <w:tc>
          <w:tcPr>
            <w:tcW w:w="2977" w:type="dxa"/>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p>
        </w:tc>
      </w:tr>
      <w:tr w:rsidR="00F239E1" w:rsidRPr="00D83F0E" w:rsidTr="001822E1">
        <w:tc>
          <w:tcPr>
            <w:tcW w:w="9613" w:type="dxa"/>
            <w:gridSpan w:val="7"/>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VIII. Административно-деловые и хозяйственные учреждения</w:t>
            </w:r>
          </w:p>
        </w:tc>
      </w:tr>
      <w:tr w:rsidR="00F239E1" w:rsidRPr="00D83F0E" w:rsidTr="001822E1">
        <w:tc>
          <w:tcPr>
            <w:tcW w:w="2516" w:type="dxa"/>
            <w:gridSpan w:val="2"/>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Административно-управленческие учреждения и организации</w:t>
            </w:r>
          </w:p>
        </w:tc>
        <w:tc>
          <w:tcPr>
            <w:tcW w:w="1143" w:type="dxa"/>
            <w:gridSpan w:val="2"/>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1</w:t>
            </w:r>
          </w:p>
          <w:p w:rsidR="00F239E1" w:rsidRPr="00C22D3C" w:rsidRDefault="00F239E1" w:rsidP="00F239E1">
            <w:pPr>
              <w:widowControl w:val="0"/>
              <w:autoSpaceDE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рабочее место</w:t>
            </w:r>
          </w:p>
        </w:tc>
        <w:tc>
          <w:tcPr>
            <w:tcW w:w="1276" w:type="dxa"/>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По заданию на проектирование</w:t>
            </w:r>
          </w:p>
        </w:tc>
        <w:tc>
          <w:tcPr>
            <w:tcW w:w="1701" w:type="dxa"/>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при этажности здания:</w:t>
            </w:r>
          </w:p>
          <w:p w:rsidR="00F239E1" w:rsidRPr="00C22D3C" w:rsidRDefault="00F239E1" w:rsidP="00F239E1">
            <w:pPr>
              <w:widowControl w:val="0"/>
              <w:autoSpaceDE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3 - 5 этажей - 44 - 18,5;</w:t>
            </w:r>
          </w:p>
          <w:p w:rsidR="00F239E1" w:rsidRPr="00C22D3C" w:rsidRDefault="00F239E1" w:rsidP="00F239E1">
            <w:pPr>
              <w:widowControl w:val="0"/>
              <w:autoSpaceDE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Краевых, районных органов государственной власти при этажности:</w:t>
            </w:r>
          </w:p>
          <w:p w:rsidR="00F239E1" w:rsidRPr="00C22D3C" w:rsidRDefault="00F239E1" w:rsidP="00F239E1">
            <w:pPr>
              <w:widowControl w:val="0"/>
              <w:autoSpaceDE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3 - 5 этажей - 54 - 30;</w:t>
            </w:r>
          </w:p>
          <w:p w:rsidR="00F239E1" w:rsidRPr="00C22D3C" w:rsidRDefault="00F239E1" w:rsidP="00F239E1">
            <w:pPr>
              <w:widowControl w:val="0"/>
              <w:autoSpaceDE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Сельских и поселковых органов власти при этажности 2 - 3 этажа - 60 - 40</w:t>
            </w:r>
          </w:p>
        </w:tc>
        <w:tc>
          <w:tcPr>
            <w:tcW w:w="2977" w:type="dxa"/>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p>
        </w:tc>
      </w:tr>
      <w:tr w:rsidR="00F239E1" w:rsidRPr="00D83F0E" w:rsidTr="001822E1">
        <w:tc>
          <w:tcPr>
            <w:tcW w:w="2516" w:type="dxa"/>
            <w:gridSpan w:val="2"/>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 xml:space="preserve">для территорий малоэтажной застройки </w:t>
            </w:r>
          </w:p>
        </w:tc>
        <w:tc>
          <w:tcPr>
            <w:tcW w:w="1143" w:type="dxa"/>
            <w:gridSpan w:val="2"/>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объект</w:t>
            </w:r>
          </w:p>
        </w:tc>
        <w:tc>
          <w:tcPr>
            <w:tcW w:w="1276" w:type="dxa"/>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1</w:t>
            </w:r>
          </w:p>
        </w:tc>
        <w:tc>
          <w:tcPr>
            <w:tcW w:w="1701" w:type="dxa"/>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0,1 - 0,15 га на объект</w:t>
            </w:r>
          </w:p>
        </w:tc>
        <w:tc>
          <w:tcPr>
            <w:tcW w:w="2977" w:type="dxa"/>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радиус обслуживания 1200 м</w:t>
            </w:r>
          </w:p>
        </w:tc>
      </w:tr>
      <w:tr w:rsidR="00F239E1" w:rsidRPr="00D83F0E" w:rsidTr="001822E1">
        <w:tc>
          <w:tcPr>
            <w:tcW w:w="2516" w:type="dxa"/>
            <w:gridSpan w:val="2"/>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Отделения милиции</w:t>
            </w:r>
          </w:p>
        </w:tc>
        <w:tc>
          <w:tcPr>
            <w:tcW w:w="1143" w:type="dxa"/>
            <w:gridSpan w:val="2"/>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1</w:t>
            </w:r>
          </w:p>
          <w:p w:rsidR="00F239E1" w:rsidRPr="00C22D3C" w:rsidRDefault="00F239E1" w:rsidP="00F239E1">
            <w:pPr>
              <w:widowControl w:val="0"/>
              <w:autoSpaceDE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объект</w:t>
            </w:r>
          </w:p>
        </w:tc>
        <w:tc>
          <w:tcPr>
            <w:tcW w:w="1276" w:type="dxa"/>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 xml:space="preserve">по заданию на </w:t>
            </w:r>
            <w:r w:rsidRPr="00C22D3C">
              <w:rPr>
                <w:rFonts w:ascii="Times New Roman" w:eastAsia="Times New Roman" w:hAnsi="Times New Roman"/>
                <w:sz w:val="24"/>
                <w:szCs w:val="24"/>
              </w:rPr>
              <w:lastRenderedPageBreak/>
              <w:t>проектирование</w:t>
            </w:r>
          </w:p>
        </w:tc>
        <w:tc>
          <w:tcPr>
            <w:tcW w:w="1701" w:type="dxa"/>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lastRenderedPageBreak/>
              <w:t>0,3 - 0,5 га</w:t>
            </w:r>
          </w:p>
        </w:tc>
        <w:tc>
          <w:tcPr>
            <w:tcW w:w="2977" w:type="dxa"/>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 xml:space="preserve">В сельской местности может обслуживать комплекс сельских </w:t>
            </w:r>
            <w:r w:rsidRPr="00C22D3C">
              <w:rPr>
                <w:rFonts w:ascii="Times New Roman" w:eastAsia="Times New Roman" w:hAnsi="Times New Roman"/>
                <w:sz w:val="24"/>
                <w:szCs w:val="24"/>
              </w:rPr>
              <w:lastRenderedPageBreak/>
              <w:t>поселений</w:t>
            </w:r>
          </w:p>
        </w:tc>
      </w:tr>
      <w:tr w:rsidR="00F239E1" w:rsidRPr="00D83F0E" w:rsidTr="001822E1">
        <w:tc>
          <w:tcPr>
            <w:tcW w:w="2516" w:type="dxa"/>
            <w:gridSpan w:val="2"/>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lastRenderedPageBreak/>
              <w:t>Опорные пункты охраны порядка</w:t>
            </w:r>
          </w:p>
        </w:tc>
        <w:tc>
          <w:tcPr>
            <w:tcW w:w="1143" w:type="dxa"/>
            <w:gridSpan w:val="2"/>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кв. м общей площади</w:t>
            </w:r>
          </w:p>
        </w:tc>
        <w:tc>
          <w:tcPr>
            <w:tcW w:w="1276" w:type="dxa"/>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в составе отделения милиции</w:t>
            </w:r>
          </w:p>
        </w:tc>
        <w:tc>
          <w:tcPr>
            <w:tcW w:w="1701" w:type="dxa"/>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8</w:t>
            </w:r>
          </w:p>
        </w:tc>
        <w:tc>
          <w:tcPr>
            <w:tcW w:w="2977" w:type="dxa"/>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возможно встроено-пристроенное</w:t>
            </w:r>
          </w:p>
          <w:p w:rsidR="00F239E1" w:rsidRPr="00C22D3C" w:rsidRDefault="00F239E1" w:rsidP="00F239E1">
            <w:pPr>
              <w:widowControl w:val="0"/>
              <w:autoSpaceDE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радиус обслуживания - 750 м</w:t>
            </w:r>
          </w:p>
        </w:tc>
      </w:tr>
      <w:tr w:rsidR="00F239E1" w:rsidRPr="00D83F0E" w:rsidTr="001822E1">
        <w:tc>
          <w:tcPr>
            <w:tcW w:w="2516" w:type="dxa"/>
            <w:gridSpan w:val="2"/>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Банки, конторы, офисы, коммерческо-деловые объекты</w:t>
            </w:r>
          </w:p>
        </w:tc>
        <w:tc>
          <w:tcPr>
            <w:tcW w:w="1143" w:type="dxa"/>
            <w:gridSpan w:val="2"/>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1</w:t>
            </w:r>
          </w:p>
          <w:p w:rsidR="00F239E1" w:rsidRPr="00C22D3C" w:rsidRDefault="00F239E1" w:rsidP="00F239E1">
            <w:pPr>
              <w:widowControl w:val="0"/>
              <w:autoSpaceDE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объект</w:t>
            </w:r>
          </w:p>
        </w:tc>
        <w:tc>
          <w:tcPr>
            <w:tcW w:w="1276" w:type="dxa"/>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по заданию на проектирование</w:t>
            </w:r>
          </w:p>
        </w:tc>
        <w:tc>
          <w:tcPr>
            <w:tcW w:w="1701" w:type="dxa"/>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по заданию на проектирование</w:t>
            </w:r>
          </w:p>
        </w:tc>
        <w:tc>
          <w:tcPr>
            <w:tcW w:w="2977" w:type="dxa"/>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p>
        </w:tc>
      </w:tr>
      <w:tr w:rsidR="00F239E1" w:rsidRPr="00D83F0E" w:rsidTr="001822E1">
        <w:tc>
          <w:tcPr>
            <w:tcW w:w="2516" w:type="dxa"/>
            <w:gridSpan w:val="2"/>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Отделения, филиалы банка (операционное место обслуживания вкладчиков)</w:t>
            </w:r>
          </w:p>
        </w:tc>
        <w:tc>
          <w:tcPr>
            <w:tcW w:w="1143" w:type="dxa"/>
            <w:gridSpan w:val="2"/>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1</w:t>
            </w:r>
          </w:p>
          <w:p w:rsidR="00F239E1" w:rsidRPr="00C22D3C" w:rsidRDefault="00F239E1" w:rsidP="00F239E1">
            <w:pPr>
              <w:widowControl w:val="0"/>
              <w:autoSpaceDE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операционное место</w:t>
            </w:r>
          </w:p>
        </w:tc>
        <w:tc>
          <w:tcPr>
            <w:tcW w:w="1276" w:type="dxa"/>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0,3 - 0,5</w:t>
            </w:r>
          </w:p>
        </w:tc>
        <w:tc>
          <w:tcPr>
            <w:tcW w:w="1701" w:type="dxa"/>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0,05 га - при 3-операционных местах;</w:t>
            </w:r>
          </w:p>
          <w:p w:rsidR="00F239E1" w:rsidRPr="00C22D3C" w:rsidRDefault="00F239E1" w:rsidP="00F239E1">
            <w:pPr>
              <w:widowControl w:val="0"/>
              <w:autoSpaceDE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0,4 га - при 20-операционных местах</w:t>
            </w:r>
          </w:p>
        </w:tc>
        <w:tc>
          <w:tcPr>
            <w:tcW w:w="2977" w:type="dxa"/>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возможно встроено-пристроенные</w:t>
            </w:r>
          </w:p>
          <w:p w:rsidR="00F239E1" w:rsidRPr="00C22D3C" w:rsidRDefault="00F239E1" w:rsidP="00F239E1">
            <w:pPr>
              <w:widowControl w:val="0"/>
              <w:autoSpaceDE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радиус обслуживания - 500 м</w:t>
            </w:r>
          </w:p>
        </w:tc>
      </w:tr>
      <w:tr w:rsidR="00F239E1" w:rsidRPr="00D83F0E" w:rsidTr="001822E1">
        <w:tc>
          <w:tcPr>
            <w:tcW w:w="2516" w:type="dxa"/>
            <w:gridSpan w:val="2"/>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Отделения, филиалы банка, операционные кассы</w:t>
            </w:r>
          </w:p>
        </w:tc>
        <w:tc>
          <w:tcPr>
            <w:tcW w:w="1143" w:type="dxa"/>
            <w:gridSpan w:val="2"/>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1</w:t>
            </w:r>
          </w:p>
          <w:p w:rsidR="00F239E1" w:rsidRPr="00C22D3C" w:rsidRDefault="00F239E1" w:rsidP="00F239E1">
            <w:pPr>
              <w:widowControl w:val="0"/>
              <w:autoSpaceDE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операционная касса</w:t>
            </w:r>
          </w:p>
        </w:tc>
        <w:tc>
          <w:tcPr>
            <w:tcW w:w="1276" w:type="dxa"/>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1 на 10 - 30 тыс. чел.</w:t>
            </w:r>
          </w:p>
        </w:tc>
        <w:tc>
          <w:tcPr>
            <w:tcW w:w="1701" w:type="dxa"/>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0,2 га - при 2-операционных кассах;</w:t>
            </w:r>
          </w:p>
          <w:p w:rsidR="00F239E1" w:rsidRPr="00C22D3C" w:rsidRDefault="00F239E1" w:rsidP="00F239E1">
            <w:pPr>
              <w:widowControl w:val="0"/>
              <w:autoSpaceDE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0,5 га - при 7-операционных кассах.</w:t>
            </w:r>
          </w:p>
        </w:tc>
        <w:tc>
          <w:tcPr>
            <w:tcW w:w="2977" w:type="dxa"/>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возможно встроено-пристроенное</w:t>
            </w:r>
          </w:p>
          <w:p w:rsidR="00F239E1" w:rsidRPr="00C22D3C" w:rsidRDefault="00F239E1" w:rsidP="00F239E1">
            <w:pPr>
              <w:widowControl w:val="0"/>
              <w:autoSpaceDE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радиус обслуживания - 500 м</w:t>
            </w:r>
          </w:p>
        </w:tc>
      </w:tr>
      <w:tr w:rsidR="00F239E1" w:rsidRPr="00D83F0E" w:rsidTr="001822E1">
        <w:tc>
          <w:tcPr>
            <w:tcW w:w="2516" w:type="dxa"/>
            <w:gridSpan w:val="2"/>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 xml:space="preserve">отделения Сбербанка, для территорий малоэтажной застройки </w:t>
            </w:r>
          </w:p>
        </w:tc>
        <w:tc>
          <w:tcPr>
            <w:tcW w:w="1143" w:type="dxa"/>
            <w:gridSpan w:val="2"/>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кв. м общей площади</w:t>
            </w:r>
          </w:p>
        </w:tc>
        <w:tc>
          <w:tcPr>
            <w:tcW w:w="1276" w:type="dxa"/>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40,0</w:t>
            </w:r>
          </w:p>
        </w:tc>
        <w:tc>
          <w:tcPr>
            <w:tcW w:w="1701" w:type="dxa"/>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0,1 - 0,15 га на объект</w:t>
            </w:r>
          </w:p>
        </w:tc>
        <w:tc>
          <w:tcPr>
            <w:tcW w:w="2977" w:type="dxa"/>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радиус обслуживания - 800 м</w:t>
            </w:r>
          </w:p>
        </w:tc>
      </w:tr>
      <w:tr w:rsidR="00F239E1" w:rsidRPr="00D83F0E" w:rsidTr="001822E1">
        <w:tc>
          <w:tcPr>
            <w:tcW w:w="2516" w:type="dxa"/>
            <w:gridSpan w:val="2"/>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Проектные организации и конструкторские бюро</w:t>
            </w:r>
          </w:p>
        </w:tc>
        <w:tc>
          <w:tcPr>
            <w:tcW w:w="1143" w:type="dxa"/>
            <w:gridSpan w:val="2"/>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1</w:t>
            </w:r>
          </w:p>
          <w:p w:rsidR="00F239E1" w:rsidRPr="00C22D3C" w:rsidRDefault="00F239E1" w:rsidP="00F239E1">
            <w:pPr>
              <w:widowControl w:val="0"/>
              <w:autoSpaceDE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объект</w:t>
            </w:r>
          </w:p>
        </w:tc>
        <w:tc>
          <w:tcPr>
            <w:tcW w:w="1276" w:type="dxa"/>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по заданию на проектирование</w:t>
            </w:r>
          </w:p>
        </w:tc>
        <w:tc>
          <w:tcPr>
            <w:tcW w:w="1701" w:type="dxa"/>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в зависимости от этажности здания, кв. м на 1 сотрудника:</w:t>
            </w:r>
          </w:p>
          <w:p w:rsidR="00F239E1" w:rsidRPr="00C22D3C" w:rsidRDefault="00F239E1" w:rsidP="00F239E1">
            <w:pPr>
              <w:widowControl w:val="0"/>
              <w:autoSpaceDE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30 - 15 - при этажности 2 - 5;</w:t>
            </w:r>
          </w:p>
          <w:p w:rsidR="00F239E1" w:rsidRPr="00C22D3C" w:rsidRDefault="00F239E1" w:rsidP="00F239E1">
            <w:pPr>
              <w:widowControl w:val="0"/>
              <w:autoSpaceDE w:val="0"/>
              <w:spacing w:after="0" w:line="240" w:lineRule="auto"/>
              <w:rPr>
                <w:rFonts w:ascii="Times New Roman" w:eastAsia="Times New Roman" w:hAnsi="Times New Roman"/>
                <w:sz w:val="24"/>
                <w:szCs w:val="24"/>
              </w:rPr>
            </w:pPr>
          </w:p>
        </w:tc>
        <w:tc>
          <w:tcPr>
            <w:tcW w:w="2977" w:type="dxa"/>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p>
        </w:tc>
      </w:tr>
      <w:tr w:rsidR="00F239E1" w:rsidRPr="00D83F0E" w:rsidTr="001822E1">
        <w:tc>
          <w:tcPr>
            <w:tcW w:w="2516" w:type="dxa"/>
            <w:gridSpan w:val="2"/>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Отделение связи</w:t>
            </w:r>
          </w:p>
        </w:tc>
        <w:tc>
          <w:tcPr>
            <w:tcW w:w="1143" w:type="dxa"/>
            <w:gridSpan w:val="2"/>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1</w:t>
            </w:r>
          </w:p>
          <w:p w:rsidR="00F239E1" w:rsidRPr="00C22D3C" w:rsidRDefault="00F239E1" w:rsidP="00F239E1">
            <w:pPr>
              <w:widowControl w:val="0"/>
              <w:autoSpaceDE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объект</w:t>
            </w:r>
          </w:p>
        </w:tc>
        <w:tc>
          <w:tcPr>
            <w:tcW w:w="1276" w:type="dxa"/>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1 на 0,5 - 6,0 тыс. жителей</w:t>
            </w:r>
          </w:p>
        </w:tc>
        <w:tc>
          <w:tcPr>
            <w:tcW w:w="1701" w:type="dxa"/>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отделения связи микрорайона, жилого района, га, для обслуживаемого населения, групп:</w:t>
            </w:r>
          </w:p>
          <w:p w:rsidR="00F239E1" w:rsidRPr="00C22D3C" w:rsidRDefault="00F239E1" w:rsidP="00F239E1">
            <w:pPr>
              <w:widowControl w:val="0"/>
              <w:autoSpaceDE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IV - V (до 9 тыс. чел.) - 0,07 - 0,08;</w:t>
            </w:r>
          </w:p>
          <w:p w:rsidR="00F239E1" w:rsidRPr="00C22D3C" w:rsidRDefault="00F239E1" w:rsidP="00F239E1">
            <w:pPr>
              <w:widowControl w:val="0"/>
              <w:autoSpaceDE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 xml:space="preserve">III - IV (9 - 18 тыс. чел.) - </w:t>
            </w:r>
            <w:r w:rsidRPr="00C22D3C">
              <w:rPr>
                <w:rFonts w:ascii="Times New Roman" w:eastAsia="Times New Roman" w:hAnsi="Times New Roman"/>
                <w:sz w:val="24"/>
                <w:szCs w:val="24"/>
              </w:rPr>
              <w:lastRenderedPageBreak/>
              <w:t>0,09 - 0,1;</w:t>
            </w:r>
          </w:p>
          <w:p w:rsidR="00F239E1" w:rsidRPr="00C22D3C" w:rsidRDefault="00F239E1" w:rsidP="00F239E1">
            <w:pPr>
              <w:widowControl w:val="0"/>
              <w:autoSpaceDE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II - III (20 - 25 тыс. чел.) - 0,11 - 0,12.</w:t>
            </w:r>
          </w:p>
          <w:p w:rsidR="00F239E1" w:rsidRPr="00C22D3C" w:rsidRDefault="00F239E1" w:rsidP="00F239E1">
            <w:pPr>
              <w:widowControl w:val="0"/>
              <w:autoSpaceDE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отделения связи сельского поселения, га, для обслуживаемого населения, групп:</w:t>
            </w:r>
          </w:p>
          <w:p w:rsidR="00F239E1" w:rsidRPr="00C22D3C" w:rsidRDefault="00F239E1" w:rsidP="00F239E1">
            <w:pPr>
              <w:widowControl w:val="0"/>
              <w:autoSpaceDE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V - VI (0,5 - 2 тыс. чел.) - 0.3 - 0.35;</w:t>
            </w:r>
          </w:p>
          <w:p w:rsidR="00F239E1" w:rsidRPr="00C22D3C" w:rsidRDefault="00F239E1" w:rsidP="00F239E1">
            <w:pPr>
              <w:widowControl w:val="0"/>
              <w:autoSpaceDE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III - IV (2 - 6 тыс. чел.) - 0,4 - 0,45</w:t>
            </w:r>
          </w:p>
        </w:tc>
        <w:tc>
          <w:tcPr>
            <w:tcW w:w="2977" w:type="dxa"/>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lastRenderedPageBreak/>
              <w:t xml:space="preserve">размещение отделений, узлов связи, почтамтов, агентств Роспечати, телеграфов,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w:t>
            </w:r>
            <w:r w:rsidRPr="00C22D3C">
              <w:rPr>
                <w:rFonts w:ascii="Times New Roman" w:eastAsia="Times New Roman" w:hAnsi="Times New Roman"/>
                <w:sz w:val="24"/>
                <w:szCs w:val="24"/>
              </w:rPr>
              <w:lastRenderedPageBreak/>
              <w:t>соответствии с действующими нормами и правилами радиус обслуживания:</w:t>
            </w:r>
          </w:p>
          <w:p w:rsidR="00F239E1" w:rsidRPr="00C22D3C" w:rsidRDefault="00F239E1" w:rsidP="00F239E1">
            <w:pPr>
              <w:widowControl w:val="0"/>
              <w:autoSpaceDE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для многоэтажной жилой застройки - 500 м</w:t>
            </w:r>
          </w:p>
          <w:p w:rsidR="00F239E1" w:rsidRPr="00C22D3C" w:rsidRDefault="00F239E1" w:rsidP="00F239E1">
            <w:pPr>
              <w:widowControl w:val="0"/>
              <w:autoSpaceDE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для малоэтажной жилой застройки - 800 м</w:t>
            </w:r>
          </w:p>
        </w:tc>
      </w:tr>
      <w:tr w:rsidR="00F239E1" w:rsidRPr="00D83F0E" w:rsidTr="001822E1">
        <w:tc>
          <w:tcPr>
            <w:tcW w:w="2516" w:type="dxa"/>
            <w:gridSpan w:val="2"/>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lastRenderedPageBreak/>
              <w:t>Юридические консультации</w:t>
            </w:r>
          </w:p>
        </w:tc>
        <w:tc>
          <w:tcPr>
            <w:tcW w:w="1143" w:type="dxa"/>
            <w:gridSpan w:val="2"/>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1</w:t>
            </w:r>
          </w:p>
          <w:p w:rsidR="00F239E1" w:rsidRPr="00C22D3C" w:rsidRDefault="00F239E1" w:rsidP="00F239E1">
            <w:pPr>
              <w:widowControl w:val="0"/>
              <w:autoSpaceDE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юрист-адвокат</w:t>
            </w:r>
          </w:p>
        </w:tc>
        <w:tc>
          <w:tcPr>
            <w:tcW w:w="1276" w:type="dxa"/>
          </w:tcPr>
          <w:p w:rsidR="00F239E1" w:rsidRPr="00C22D3C" w:rsidRDefault="00F239E1" w:rsidP="00F239E1">
            <w:pPr>
              <w:widowControl w:val="0"/>
              <w:autoSpaceDE w:val="0"/>
              <w:snapToGrid w:val="0"/>
              <w:spacing w:after="0" w:line="240" w:lineRule="auto"/>
              <w:jc w:val="center"/>
              <w:rPr>
                <w:rFonts w:ascii="Times New Roman" w:eastAsia="Times New Roman" w:hAnsi="Times New Roman"/>
                <w:sz w:val="24"/>
                <w:szCs w:val="24"/>
              </w:rPr>
            </w:pPr>
            <w:r w:rsidRPr="00C22D3C">
              <w:rPr>
                <w:rFonts w:ascii="Times New Roman" w:eastAsia="Times New Roman" w:hAnsi="Times New Roman"/>
                <w:sz w:val="24"/>
                <w:szCs w:val="24"/>
              </w:rPr>
              <w:t>1 на 10 тыс. жителей</w:t>
            </w:r>
          </w:p>
        </w:tc>
        <w:tc>
          <w:tcPr>
            <w:tcW w:w="1701" w:type="dxa"/>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по заданию на проектирование</w:t>
            </w:r>
          </w:p>
        </w:tc>
        <w:tc>
          <w:tcPr>
            <w:tcW w:w="2977" w:type="dxa"/>
          </w:tcPr>
          <w:p w:rsidR="00F239E1" w:rsidRPr="00C22D3C" w:rsidRDefault="00F239E1" w:rsidP="00F239E1">
            <w:pPr>
              <w:widowControl w:val="0"/>
              <w:autoSpaceDE w:val="0"/>
              <w:snapToGrid w:val="0"/>
              <w:spacing w:after="0" w:line="240" w:lineRule="auto"/>
              <w:rPr>
                <w:rFonts w:ascii="Times New Roman" w:eastAsia="Times New Roman" w:hAnsi="Times New Roman"/>
                <w:sz w:val="24"/>
                <w:szCs w:val="24"/>
              </w:rPr>
            </w:pPr>
            <w:r w:rsidRPr="00C22D3C">
              <w:rPr>
                <w:rFonts w:ascii="Times New Roman" w:eastAsia="Times New Roman" w:hAnsi="Times New Roman"/>
                <w:sz w:val="24"/>
                <w:szCs w:val="24"/>
              </w:rPr>
              <w:t>возможно встроено-пристроенные</w:t>
            </w:r>
          </w:p>
        </w:tc>
      </w:tr>
      <w:tr w:rsidR="00F239E1" w:rsidRPr="00D83F0E" w:rsidTr="001822E1">
        <w:tc>
          <w:tcPr>
            <w:tcW w:w="2516" w:type="dxa"/>
            <w:gridSpan w:val="2"/>
          </w:tcPr>
          <w:p w:rsidR="00F239E1" w:rsidRPr="00BB2435" w:rsidRDefault="00F239E1" w:rsidP="00F239E1">
            <w:pPr>
              <w:widowControl w:val="0"/>
              <w:autoSpaceDE w:val="0"/>
              <w:snapToGrid w:val="0"/>
              <w:spacing w:after="0" w:line="240" w:lineRule="auto"/>
              <w:rPr>
                <w:rFonts w:ascii="Times New Roman" w:eastAsia="Times New Roman" w:hAnsi="Times New Roman"/>
                <w:sz w:val="24"/>
                <w:szCs w:val="24"/>
              </w:rPr>
            </w:pPr>
            <w:r w:rsidRPr="00BB2435">
              <w:rPr>
                <w:rFonts w:ascii="Times New Roman" w:eastAsia="Times New Roman" w:hAnsi="Times New Roman"/>
                <w:sz w:val="24"/>
                <w:szCs w:val="24"/>
              </w:rPr>
              <w:t>Нотариальные конторы</w:t>
            </w:r>
          </w:p>
        </w:tc>
        <w:tc>
          <w:tcPr>
            <w:tcW w:w="1143" w:type="dxa"/>
            <w:gridSpan w:val="2"/>
          </w:tcPr>
          <w:p w:rsidR="00F239E1" w:rsidRPr="00BB2435" w:rsidRDefault="00F239E1" w:rsidP="00F239E1">
            <w:pPr>
              <w:widowControl w:val="0"/>
              <w:autoSpaceDE w:val="0"/>
              <w:snapToGrid w:val="0"/>
              <w:spacing w:after="0" w:line="240" w:lineRule="auto"/>
              <w:jc w:val="center"/>
              <w:rPr>
                <w:rFonts w:ascii="Times New Roman" w:eastAsia="Times New Roman" w:hAnsi="Times New Roman"/>
                <w:sz w:val="24"/>
                <w:szCs w:val="24"/>
              </w:rPr>
            </w:pPr>
            <w:r w:rsidRPr="00BB2435">
              <w:rPr>
                <w:rFonts w:ascii="Times New Roman" w:eastAsia="Times New Roman" w:hAnsi="Times New Roman"/>
                <w:sz w:val="24"/>
                <w:szCs w:val="24"/>
              </w:rPr>
              <w:t>1</w:t>
            </w:r>
          </w:p>
          <w:p w:rsidR="00F239E1" w:rsidRPr="00BB2435" w:rsidRDefault="00BB2435" w:rsidP="00BB2435">
            <w:pPr>
              <w:widowControl w:val="0"/>
              <w:autoSpaceDE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нотари</w:t>
            </w:r>
            <w:r w:rsidR="00F239E1" w:rsidRPr="00BB2435">
              <w:rPr>
                <w:rFonts w:ascii="Times New Roman" w:eastAsia="Times New Roman" w:hAnsi="Times New Roman"/>
                <w:sz w:val="24"/>
                <w:szCs w:val="24"/>
              </w:rPr>
              <w:t>с 4</w:t>
            </w:r>
          </w:p>
        </w:tc>
        <w:tc>
          <w:tcPr>
            <w:tcW w:w="1276" w:type="dxa"/>
          </w:tcPr>
          <w:p w:rsidR="00F239E1" w:rsidRPr="00BB2435" w:rsidRDefault="00F239E1" w:rsidP="00F239E1">
            <w:pPr>
              <w:widowControl w:val="0"/>
              <w:autoSpaceDE w:val="0"/>
              <w:snapToGrid w:val="0"/>
              <w:spacing w:after="0" w:line="240" w:lineRule="auto"/>
              <w:jc w:val="center"/>
              <w:rPr>
                <w:rFonts w:ascii="Times New Roman" w:eastAsia="Times New Roman" w:hAnsi="Times New Roman"/>
                <w:sz w:val="24"/>
                <w:szCs w:val="24"/>
              </w:rPr>
            </w:pPr>
            <w:r w:rsidRPr="00BB2435">
              <w:rPr>
                <w:rFonts w:ascii="Times New Roman" w:eastAsia="Times New Roman" w:hAnsi="Times New Roman"/>
                <w:sz w:val="24"/>
                <w:szCs w:val="24"/>
              </w:rPr>
              <w:t>1 на 30 тыс. жителей</w:t>
            </w:r>
          </w:p>
        </w:tc>
        <w:tc>
          <w:tcPr>
            <w:tcW w:w="1701" w:type="dxa"/>
          </w:tcPr>
          <w:p w:rsidR="00F239E1" w:rsidRPr="00BB2435" w:rsidRDefault="00F239E1" w:rsidP="00F239E1">
            <w:pPr>
              <w:widowControl w:val="0"/>
              <w:autoSpaceDE w:val="0"/>
              <w:snapToGrid w:val="0"/>
              <w:spacing w:after="0" w:line="240" w:lineRule="auto"/>
              <w:rPr>
                <w:rFonts w:ascii="Times New Roman" w:eastAsia="Times New Roman" w:hAnsi="Times New Roman"/>
                <w:sz w:val="24"/>
                <w:szCs w:val="24"/>
              </w:rPr>
            </w:pPr>
            <w:r w:rsidRPr="00BB2435">
              <w:rPr>
                <w:rFonts w:ascii="Times New Roman" w:eastAsia="Times New Roman" w:hAnsi="Times New Roman"/>
                <w:sz w:val="24"/>
                <w:szCs w:val="24"/>
              </w:rPr>
              <w:t>по заданию на проектирование</w:t>
            </w:r>
          </w:p>
        </w:tc>
        <w:tc>
          <w:tcPr>
            <w:tcW w:w="2977" w:type="dxa"/>
          </w:tcPr>
          <w:p w:rsidR="00F239E1" w:rsidRPr="00D83F0E" w:rsidRDefault="00F239E1" w:rsidP="00F239E1">
            <w:pPr>
              <w:widowControl w:val="0"/>
              <w:autoSpaceDE w:val="0"/>
              <w:snapToGrid w:val="0"/>
              <w:spacing w:after="0" w:line="240" w:lineRule="auto"/>
              <w:rPr>
                <w:rFonts w:ascii="Times New Roman" w:eastAsia="Times New Roman" w:hAnsi="Times New Roman"/>
                <w:sz w:val="14"/>
                <w:szCs w:val="14"/>
              </w:rPr>
            </w:pPr>
          </w:p>
        </w:tc>
      </w:tr>
    </w:tbl>
    <w:p w:rsidR="00E80529" w:rsidRPr="006625E7" w:rsidRDefault="00E80529" w:rsidP="00D842B5">
      <w:pPr>
        <w:widowControl w:val="0"/>
        <w:autoSpaceDE w:val="0"/>
        <w:spacing w:after="0"/>
        <w:ind w:firstLine="851"/>
        <w:contextualSpacing/>
        <w:jc w:val="both"/>
        <w:rPr>
          <w:rFonts w:ascii="Times New Roman" w:hAnsi="Times New Roman"/>
          <w:sz w:val="28"/>
          <w:szCs w:val="28"/>
          <w:highlight w:val="yellow"/>
          <w:lang w:eastAsia="en-US"/>
        </w:rPr>
      </w:pPr>
    </w:p>
    <w:p w:rsidR="00687107" w:rsidRPr="00687107" w:rsidRDefault="00687107" w:rsidP="00687107">
      <w:pPr>
        <w:spacing w:after="0" w:line="240" w:lineRule="auto"/>
        <w:jc w:val="both"/>
        <w:rPr>
          <w:rFonts w:ascii="Times New Roman" w:eastAsia="Times New Roman" w:hAnsi="Times New Roman"/>
          <w:b/>
          <w:sz w:val="24"/>
          <w:szCs w:val="24"/>
        </w:rPr>
      </w:pPr>
    </w:p>
    <w:p w:rsidR="00687107" w:rsidRPr="00BB2435" w:rsidRDefault="00687107" w:rsidP="00687107">
      <w:pPr>
        <w:autoSpaceDE w:val="0"/>
        <w:spacing w:after="0" w:line="240" w:lineRule="auto"/>
        <w:ind w:firstLine="851"/>
        <w:jc w:val="both"/>
        <w:rPr>
          <w:rFonts w:ascii="Times New Roman" w:eastAsia="Times New Roman" w:hAnsi="Times New Roman"/>
          <w:sz w:val="28"/>
          <w:szCs w:val="28"/>
        </w:rPr>
      </w:pPr>
      <w:r w:rsidRPr="00BB2435">
        <w:rPr>
          <w:rFonts w:ascii="Times New Roman" w:eastAsia="Times New Roman" w:hAnsi="Times New Roman"/>
          <w:sz w:val="28"/>
          <w:szCs w:val="28"/>
        </w:rPr>
        <w:t xml:space="preserve">  Рекреационные зоны предназначены для организации массового отдыха населения, улучшения экологической обстановки поселения и включают парки, сады, леса, лесопарки, пляжи, водоемы и иные объекты, используемые в рекреационных целях и формирующие систему открытых пространств.</w:t>
      </w:r>
    </w:p>
    <w:p w:rsidR="00687107" w:rsidRPr="00BB2435" w:rsidRDefault="00687107" w:rsidP="00687107">
      <w:pPr>
        <w:autoSpaceDE w:val="0"/>
        <w:spacing w:after="0" w:line="240" w:lineRule="auto"/>
        <w:ind w:firstLine="851"/>
        <w:jc w:val="both"/>
        <w:rPr>
          <w:rFonts w:ascii="Times New Roman" w:eastAsia="Times New Roman" w:hAnsi="Times New Roman"/>
          <w:sz w:val="28"/>
          <w:szCs w:val="28"/>
        </w:rPr>
      </w:pPr>
      <w:r w:rsidRPr="00BB2435">
        <w:rPr>
          <w:rFonts w:ascii="Times New Roman" w:eastAsia="Times New Roman" w:hAnsi="Times New Roman"/>
          <w:sz w:val="28"/>
          <w:szCs w:val="28"/>
        </w:rPr>
        <w:t xml:space="preserve">  Рекреационные зоны формируются на землях общего пользования (парки, сады, скверы, бульвары и другие озелененные территории общего пользования).</w:t>
      </w:r>
    </w:p>
    <w:p w:rsidR="00687107" w:rsidRPr="00BB2435" w:rsidRDefault="00687107" w:rsidP="00687107">
      <w:pPr>
        <w:autoSpaceDE w:val="0"/>
        <w:spacing w:after="0" w:line="240" w:lineRule="auto"/>
        <w:ind w:firstLine="851"/>
        <w:jc w:val="both"/>
        <w:rPr>
          <w:rFonts w:ascii="Times New Roman" w:eastAsia="Times New Roman" w:hAnsi="Times New Roman"/>
          <w:sz w:val="28"/>
          <w:szCs w:val="28"/>
        </w:rPr>
      </w:pPr>
      <w:r w:rsidRPr="00BB2435">
        <w:rPr>
          <w:rFonts w:ascii="Times New Roman" w:eastAsia="Times New Roman" w:hAnsi="Times New Roman"/>
          <w:sz w:val="28"/>
          <w:szCs w:val="28"/>
        </w:rPr>
        <w:t>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w:t>
      </w:r>
    </w:p>
    <w:p w:rsidR="00687107" w:rsidRPr="00BB2435" w:rsidRDefault="00687107" w:rsidP="00687107">
      <w:pPr>
        <w:autoSpaceDE w:val="0"/>
        <w:spacing w:after="0" w:line="240" w:lineRule="auto"/>
        <w:ind w:firstLine="851"/>
        <w:jc w:val="both"/>
        <w:rPr>
          <w:rFonts w:ascii="Times New Roman" w:eastAsia="Times New Roman" w:hAnsi="Times New Roman"/>
          <w:sz w:val="28"/>
          <w:szCs w:val="28"/>
        </w:rPr>
      </w:pPr>
      <w:r w:rsidRPr="00BB2435">
        <w:rPr>
          <w:rFonts w:ascii="Times New Roman" w:eastAsia="Times New Roman" w:hAnsi="Times New Roman"/>
          <w:sz w:val="28"/>
          <w:szCs w:val="28"/>
        </w:rPr>
        <w:t xml:space="preserve">  Рекреационные зоны необходимо формировать создавая взаимоувязанный природный комплекс поселения.</w:t>
      </w:r>
    </w:p>
    <w:p w:rsidR="00687107" w:rsidRPr="00BB2435" w:rsidRDefault="00687107" w:rsidP="00687107">
      <w:pPr>
        <w:autoSpaceDE w:val="0"/>
        <w:spacing w:after="0" w:line="240" w:lineRule="auto"/>
        <w:ind w:firstLine="851"/>
        <w:jc w:val="both"/>
        <w:rPr>
          <w:rFonts w:ascii="Times New Roman" w:eastAsia="Times New Roman" w:hAnsi="Times New Roman"/>
          <w:sz w:val="28"/>
          <w:szCs w:val="28"/>
        </w:rPr>
      </w:pPr>
      <w:r w:rsidRPr="00BB2435">
        <w:rPr>
          <w:rFonts w:ascii="Times New Roman" w:eastAsia="Times New Roman" w:hAnsi="Times New Roman"/>
          <w:sz w:val="28"/>
          <w:szCs w:val="28"/>
        </w:rPr>
        <w:t>При этом должна соблюдаться соразмерность застроенных территорий и открытых незастроенных пространств, обеспечиваться удобный доступ к рекреационным зонам.</w:t>
      </w:r>
    </w:p>
    <w:p w:rsidR="00687107" w:rsidRPr="00BB2435" w:rsidRDefault="00687107" w:rsidP="00687107">
      <w:pPr>
        <w:autoSpaceDE w:val="0"/>
        <w:spacing w:after="0" w:line="240" w:lineRule="auto"/>
        <w:ind w:firstLine="851"/>
        <w:jc w:val="both"/>
        <w:rPr>
          <w:rFonts w:ascii="Times New Roman" w:eastAsia="Times New Roman" w:hAnsi="Times New Roman"/>
          <w:sz w:val="28"/>
          <w:szCs w:val="28"/>
        </w:rPr>
      </w:pPr>
      <w:r w:rsidRPr="00BB2435">
        <w:rPr>
          <w:rFonts w:ascii="Times New Roman" w:eastAsia="Times New Roman" w:hAnsi="Times New Roman"/>
          <w:sz w:val="28"/>
          <w:szCs w:val="28"/>
        </w:rPr>
        <w:t xml:space="preserve">  В поселении необходимо предусматривать непрерывную систему озелененных территорий и других открытых пространств.</w:t>
      </w:r>
    </w:p>
    <w:p w:rsidR="00687107" w:rsidRPr="00BB2435" w:rsidRDefault="00687107" w:rsidP="00687107">
      <w:pPr>
        <w:autoSpaceDE w:val="0"/>
        <w:spacing w:after="0" w:line="240" w:lineRule="auto"/>
        <w:ind w:firstLine="851"/>
        <w:jc w:val="both"/>
        <w:rPr>
          <w:rFonts w:ascii="Times New Roman" w:eastAsia="Times New Roman" w:hAnsi="Times New Roman"/>
          <w:sz w:val="28"/>
          <w:szCs w:val="28"/>
        </w:rPr>
      </w:pPr>
      <w:r w:rsidRPr="00BB2435">
        <w:rPr>
          <w:rFonts w:ascii="Times New Roman" w:eastAsia="Times New Roman" w:hAnsi="Times New Roman"/>
          <w:sz w:val="28"/>
          <w:szCs w:val="28"/>
        </w:rPr>
        <w:t>Соотношение территорий, занятых зелеными насаждениями, элементами благоустройства, сооружениями и застройкой;</w:t>
      </w:r>
    </w:p>
    <w:p w:rsidR="00687107" w:rsidRPr="00BB2435" w:rsidRDefault="00687107" w:rsidP="00687107">
      <w:pPr>
        <w:autoSpaceDE w:val="0"/>
        <w:spacing w:after="0" w:line="240" w:lineRule="auto"/>
        <w:ind w:firstLine="851"/>
        <w:jc w:val="both"/>
        <w:rPr>
          <w:rFonts w:ascii="Times New Roman" w:eastAsia="Times New Roman" w:hAnsi="Times New Roman"/>
          <w:sz w:val="28"/>
          <w:szCs w:val="28"/>
        </w:rPr>
      </w:pPr>
      <w:r w:rsidRPr="00BB2435">
        <w:rPr>
          <w:rFonts w:ascii="Times New Roman" w:eastAsia="Times New Roman" w:hAnsi="Times New Roman"/>
          <w:sz w:val="28"/>
          <w:szCs w:val="28"/>
        </w:rPr>
        <w:t>габариты допускаемой застройки и ее назначение;</w:t>
      </w:r>
    </w:p>
    <w:p w:rsidR="00687107" w:rsidRPr="00BB2435" w:rsidRDefault="00687107" w:rsidP="00687107">
      <w:pPr>
        <w:autoSpaceDE w:val="0"/>
        <w:spacing w:after="0" w:line="240" w:lineRule="auto"/>
        <w:ind w:firstLine="851"/>
        <w:jc w:val="both"/>
        <w:rPr>
          <w:rFonts w:ascii="Times New Roman" w:eastAsia="Times New Roman" w:hAnsi="Times New Roman"/>
          <w:sz w:val="28"/>
          <w:szCs w:val="28"/>
        </w:rPr>
      </w:pPr>
      <w:r w:rsidRPr="00BB2435">
        <w:rPr>
          <w:rFonts w:ascii="Times New Roman" w:eastAsia="Times New Roman" w:hAnsi="Times New Roman"/>
          <w:sz w:val="28"/>
          <w:szCs w:val="28"/>
        </w:rPr>
        <w:lastRenderedPageBreak/>
        <w:t>расстояния от зеленых насаждений до зданий, сооружений, коммуникаций.</w:t>
      </w:r>
    </w:p>
    <w:p w:rsidR="00687107" w:rsidRPr="00BB2435" w:rsidRDefault="00687107" w:rsidP="00687107">
      <w:pPr>
        <w:autoSpaceDE w:val="0"/>
        <w:spacing w:after="0" w:line="240" w:lineRule="auto"/>
        <w:ind w:firstLine="851"/>
        <w:jc w:val="both"/>
        <w:rPr>
          <w:rFonts w:ascii="Times New Roman" w:eastAsia="Times New Roman" w:hAnsi="Times New Roman"/>
          <w:sz w:val="28"/>
          <w:szCs w:val="28"/>
        </w:rPr>
      </w:pPr>
      <w:r w:rsidRPr="00BB2435">
        <w:rPr>
          <w:rFonts w:ascii="Times New Roman" w:eastAsia="Times New Roman" w:hAnsi="Times New Roman"/>
          <w:sz w:val="28"/>
          <w:szCs w:val="28"/>
        </w:rPr>
        <w:t xml:space="preserve">  Удельный вес озелененных территорий различного назначения в пределах застроенной территории (уровень озелененности территории застройки) должен быть не менее 40 процентов, а в границах территории жилой зоны не менее 25 процентов, включая суммарную площадь озелененной территории микрорайона (квартала).</w:t>
      </w:r>
    </w:p>
    <w:p w:rsidR="00687107" w:rsidRPr="00BB2435" w:rsidRDefault="00687107" w:rsidP="00687107">
      <w:pPr>
        <w:autoSpaceDE w:val="0"/>
        <w:spacing w:after="0" w:line="240" w:lineRule="auto"/>
        <w:ind w:firstLine="851"/>
        <w:jc w:val="center"/>
        <w:rPr>
          <w:rFonts w:ascii="Times New Roman" w:eastAsia="Times New Roman" w:hAnsi="Times New Roman"/>
          <w:sz w:val="28"/>
          <w:szCs w:val="28"/>
        </w:rPr>
      </w:pPr>
    </w:p>
    <w:p w:rsidR="00687107" w:rsidRPr="00BB2435" w:rsidRDefault="00687107" w:rsidP="00687107">
      <w:pPr>
        <w:autoSpaceDE w:val="0"/>
        <w:spacing w:after="0" w:line="240" w:lineRule="auto"/>
        <w:ind w:firstLine="851"/>
        <w:jc w:val="both"/>
        <w:rPr>
          <w:rFonts w:ascii="Times New Roman" w:eastAsia="Times New Roman" w:hAnsi="Times New Roman"/>
          <w:sz w:val="28"/>
          <w:szCs w:val="28"/>
        </w:rPr>
      </w:pPr>
      <w:r w:rsidRPr="00BB2435">
        <w:rPr>
          <w:rFonts w:ascii="Times New Roman" w:eastAsia="Times New Roman" w:hAnsi="Times New Roman"/>
          <w:sz w:val="28"/>
          <w:szCs w:val="28"/>
        </w:rPr>
        <w:t xml:space="preserve"> </w:t>
      </w:r>
    </w:p>
    <w:p w:rsidR="00687107" w:rsidRPr="00BB2435" w:rsidRDefault="00687107" w:rsidP="00687107">
      <w:pPr>
        <w:autoSpaceDE w:val="0"/>
        <w:spacing w:after="0" w:line="240" w:lineRule="auto"/>
        <w:ind w:firstLine="540"/>
        <w:jc w:val="both"/>
        <w:rPr>
          <w:rFonts w:ascii="Times New Roman" w:eastAsia="Times New Roman" w:hAnsi="Times New Roman"/>
          <w:sz w:val="28"/>
          <w:szCs w:val="28"/>
        </w:rPr>
      </w:pPr>
    </w:p>
    <w:p w:rsidR="00687107" w:rsidRPr="00BB2435" w:rsidRDefault="00687107" w:rsidP="00687107">
      <w:pPr>
        <w:autoSpaceDE w:val="0"/>
        <w:spacing w:after="0" w:line="240" w:lineRule="auto"/>
        <w:ind w:firstLine="851"/>
        <w:jc w:val="both"/>
        <w:rPr>
          <w:rFonts w:ascii="Times New Roman" w:eastAsia="Times New Roman" w:hAnsi="Times New Roman"/>
          <w:sz w:val="28"/>
          <w:szCs w:val="28"/>
        </w:rPr>
      </w:pPr>
      <w:r w:rsidRPr="00BB2435">
        <w:rPr>
          <w:rFonts w:ascii="Times New Roman" w:eastAsia="Times New Roman" w:hAnsi="Times New Roman"/>
          <w:sz w:val="28"/>
          <w:szCs w:val="28"/>
        </w:rPr>
        <w:t xml:space="preserve">  Площадь озелененных территорий общего пользования - парков, садов, бульваров, скверов, размещаемых на селитебной территории, следует определять по таблице 25 части 2 настоящих Нормативов.</w:t>
      </w:r>
    </w:p>
    <w:p w:rsidR="00687107" w:rsidRPr="00BB2435" w:rsidRDefault="00687107" w:rsidP="00687107">
      <w:pPr>
        <w:autoSpaceDE w:val="0"/>
        <w:spacing w:after="0" w:line="240" w:lineRule="auto"/>
        <w:ind w:firstLine="851"/>
        <w:jc w:val="both"/>
        <w:rPr>
          <w:rFonts w:ascii="Times New Roman" w:eastAsia="Times New Roman" w:hAnsi="Times New Roman"/>
          <w:color w:val="FF0000"/>
          <w:sz w:val="28"/>
          <w:szCs w:val="28"/>
        </w:rPr>
      </w:pPr>
      <w:r w:rsidRPr="00BB2435">
        <w:rPr>
          <w:rFonts w:ascii="Times New Roman" w:eastAsia="Times New Roman" w:hAnsi="Times New Roman"/>
          <w:sz w:val="28"/>
          <w:szCs w:val="28"/>
        </w:rPr>
        <w:t>Существующие массивы лесов следует преобразовывать в лесопарки и относить их дополнительно к указанным в таблице 10 части 1 настоящих Нормативов  озелененным территориям общего пользования исходя из расчета не более 5 м2/чел.</w:t>
      </w:r>
      <w:r w:rsidRPr="00BB2435">
        <w:rPr>
          <w:rFonts w:ascii="Times New Roman" w:eastAsia="Times New Roman" w:hAnsi="Times New Roman"/>
          <w:color w:val="FF0000"/>
          <w:sz w:val="28"/>
          <w:szCs w:val="28"/>
        </w:rPr>
        <w:t xml:space="preserve"> </w:t>
      </w:r>
    </w:p>
    <w:p w:rsidR="00687107" w:rsidRPr="00BB2435" w:rsidRDefault="00687107" w:rsidP="00687107">
      <w:pPr>
        <w:autoSpaceDE w:val="0"/>
        <w:spacing w:after="0" w:line="240" w:lineRule="auto"/>
        <w:ind w:firstLine="851"/>
        <w:jc w:val="both"/>
        <w:rPr>
          <w:rFonts w:ascii="Times New Roman" w:eastAsia="Times New Roman" w:hAnsi="Times New Roman"/>
          <w:sz w:val="28"/>
          <w:szCs w:val="28"/>
        </w:rPr>
      </w:pPr>
      <w:r w:rsidRPr="00BB2435">
        <w:rPr>
          <w:rFonts w:ascii="Times New Roman" w:eastAsia="Times New Roman" w:hAnsi="Times New Roman"/>
          <w:sz w:val="28"/>
          <w:szCs w:val="28"/>
        </w:rPr>
        <w:t xml:space="preserve">  В структуре озелененных территорий общего пользования крупные парки и лесопарки шириной 0,5 км и более должны составлять не менее 10 процентов.</w:t>
      </w:r>
    </w:p>
    <w:p w:rsidR="00AD66EE" w:rsidRPr="00BB2435" w:rsidRDefault="00687107" w:rsidP="001822E1">
      <w:pPr>
        <w:autoSpaceDE w:val="0"/>
        <w:spacing w:after="0" w:line="240" w:lineRule="auto"/>
        <w:ind w:firstLine="851"/>
        <w:jc w:val="both"/>
        <w:rPr>
          <w:rFonts w:ascii="Times New Roman" w:eastAsia="Times New Roman" w:hAnsi="Times New Roman"/>
          <w:sz w:val="28"/>
          <w:szCs w:val="28"/>
        </w:rPr>
      </w:pPr>
      <w:r w:rsidRPr="00BB2435">
        <w:rPr>
          <w:rFonts w:ascii="Times New Roman" w:eastAsia="Times New Roman" w:hAnsi="Times New Roman"/>
          <w:sz w:val="28"/>
          <w:szCs w:val="28"/>
        </w:rPr>
        <w:t>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другие, имеющие средоохранное и средоформирующее значение.</w:t>
      </w:r>
    </w:p>
    <w:p w:rsidR="00281794" w:rsidRPr="00BB2435" w:rsidRDefault="00281794" w:rsidP="00FB4986">
      <w:pPr>
        <w:widowControl w:val="0"/>
        <w:autoSpaceDE w:val="0"/>
        <w:spacing w:after="0" w:line="240" w:lineRule="auto"/>
        <w:ind w:firstLine="709"/>
        <w:jc w:val="both"/>
        <w:rPr>
          <w:rFonts w:ascii="Times New Roman" w:hAnsi="Times New Roman"/>
          <w:sz w:val="28"/>
          <w:szCs w:val="28"/>
          <w:lang w:eastAsia="en-US"/>
        </w:rPr>
      </w:pPr>
      <w:r w:rsidRPr="00BB2435">
        <w:rPr>
          <w:rFonts w:ascii="Times New Roman" w:hAnsi="Times New Roman"/>
          <w:sz w:val="28"/>
          <w:szCs w:val="28"/>
          <w:lang w:eastAsia="en-US"/>
        </w:rPr>
        <w:t>Минимальные расчетные показатели обеспеченности объектами обслуживания населения устанавливаются на период до 2025 года для:</w:t>
      </w:r>
    </w:p>
    <w:p w:rsidR="00281794" w:rsidRPr="00BB2435" w:rsidRDefault="00281794" w:rsidP="00FB4986">
      <w:pPr>
        <w:widowControl w:val="0"/>
        <w:autoSpaceDE w:val="0"/>
        <w:spacing w:after="0" w:line="240" w:lineRule="auto"/>
        <w:ind w:firstLine="709"/>
        <w:jc w:val="both"/>
        <w:rPr>
          <w:rFonts w:ascii="Times New Roman" w:hAnsi="Times New Roman"/>
          <w:sz w:val="28"/>
          <w:szCs w:val="28"/>
          <w:lang w:eastAsia="en-US"/>
        </w:rPr>
      </w:pPr>
      <w:r w:rsidRPr="00BB2435">
        <w:rPr>
          <w:rFonts w:ascii="Times New Roman" w:hAnsi="Times New Roman"/>
          <w:sz w:val="28"/>
          <w:szCs w:val="28"/>
          <w:lang w:eastAsia="en-US"/>
        </w:rPr>
        <w:t>- образовательных организаций;</w:t>
      </w:r>
    </w:p>
    <w:p w:rsidR="00281794" w:rsidRPr="00BB2435" w:rsidRDefault="00281794" w:rsidP="00FB4986">
      <w:pPr>
        <w:widowControl w:val="0"/>
        <w:autoSpaceDE w:val="0"/>
        <w:spacing w:after="0" w:line="240" w:lineRule="auto"/>
        <w:ind w:firstLine="709"/>
        <w:jc w:val="both"/>
        <w:rPr>
          <w:rFonts w:ascii="Times New Roman" w:hAnsi="Times New Roman"/>
          <w:sz w:val="28"/>
          <w:szCs w:val="28"/>
          <w:lang w:eastAsia="en-US"/>
        </w:rPr>
      </w:pPr>
      <w:r w:rsidRPr="00BB2435">
        <w:rPr>
          <w:rFonts w:ascii="Times New Roman" w:hAnsi="Times New Roman"/>
          <w:sz w:val="28"/>
          <w:szCs w:val="28"/>
          <w:lang w:eastAsia="en-US"/>
        </w:rPr>
        <w:t xml:space="preserve">- учреждений социального обслуживания населения; </w:t>
      </w:r>
    </w:p>
    <w:p w:rsidR="00281794" w:rsidRPr="00BB2435" w:rsidRDefault="00281794" w:rsidP="00FB4986">
      <w:pPr>
        <w:widowControl w:val="0"/>
        <w:autoSpaceDE w:val="0"/>
        <w:spacing w:after="0" w:line="240" w:lineRule="auto"/>
        <w:ind w:firstLine="709"/>
        <w:jc w:val="both"/>
        <w:rPr>
          <w:rFonts w:ascii="Times New Roman" w:hAnsi="Times New Roman"/>
          <w:sz w:val="28"/>
          <w:szCs w:val="28"/>
          <w:lang w:eastAsia="en-US"/>
        </w:rPr>
      </w:pPr>
      <w:r w:rsidRPr="00BB2435">
        <w:rPr>
          <w:rFonts w:ascii="Times New Roman" w:hAnsi="Times New Roman"/>
          <w:sz w:val="28"/>
          <w:szCs w:val="28"/>
          <w:lang w:eastAsia="en-US"/>
        </w:rPr>
        <w:t>- учреждений здравоохранения;</w:t>
      </w:r>
    </w:p>
    <w:p w:rsidR="00281794" w:rsidRPr="00BB2435" w:rsidRDefault="00281794" w:rsidP="00FB4986">
      <w:pPr>
        <w:widowControl w:val="0"/>
        <w:autoSpaceDE w:val="0"/>
        <w:spacing w:after="0" w:line="240" w:lineRule="auto"/>
        <w:ind w:firstLine="709"/>
        <w:jc w:val="both"/>
        <w:rPr>
          <w:rFonts w:ascii="Times New Roman" w:hAnsi="Times New Roman"/>
          <w:sz w:val="28"/>
          <w:szCs w:val="28"/>
          <w:lang w:eastAsia="en-US"/>
        </w:rPr>
      </w:pPr>
      <w:r w:rsidRPr="00BB2435">
        <w:rPr>
          <w:rFonts w:ascii="Times New Roman" w:hAnsi="Times New Roman"/>
          <w:sz w:val="28"/>
          <w:szCs w:val="28"/>
          <w:lang w:eastAsia="en-US"/>
        </w:rPr>
        <w:t>- спортивных сооружений (объекты физкультуры и спорта);</w:t>
      </w:r>
    </w:p>
    <w:p w:rsidR="00281794" w:rsidRPr="00BB2435" w:rsidRDefault="00281794" w:rsidP="00FB4986">
      <w:pPr>
        <w:widowControl w:val="0"/>
        <w:autoSpaceDE w:val="0"/>
        <w:spacing w:after="0" w:line="240" w:lineRule="auto"/>
        <w:ind w:firstLine="709"/>
        <w:jc w:val="both"/>
        <w:rPr>
          <w:rFonts w:ascii="Times New Roman" w:hAnsi="Times New Roman"/>
          <w:sz w:val="28"/>
          <w:szCs w:val="28"/>
          <w:lang w:eastAsia="en-US"/>
        </w:rPr>
      </w:pPr>
      <w:r w:rsidRPr="00BB2435">
        <w:rPr>
          <w:rFonts w:ascii="Times New Roman" w:hAnsi="Times New Roman"/>
          <w:sz w:val="28"/>
          <w:szCs w:val="28"/>
          <w:lang w:eastAsia="en-US"/>
        </w:rPr>
        <w:t>- учреждений культуры;</w:t>
      </w:r>
    </w:p>
    <w:p w:rsidR="00281794" w:rsidRPr="00BB2435" w:rsidRDefault="00281794" w:rsidP="00FB4986">
      <w:pPr>
        <w:widowControl w:val="0"/>
        <w:autoSpaceDE w:val="0"/>
        <w:spacing w:after="0" w:line="240" w:lineRule="auto"/>
        <w:ind w:firstLine="709"/>
        <w:jc w:val="both"/>
        <w:rPr>
          <w:rFonts w:ascii="Times New Roman" w:hAnsi="Times New Roman"/>
          <w:sz w:val="28"/>
          <w:szCs w:val="28"/>
          <w:lang w:eastAsia="en-US"/>
        </w:rPr>
      </w:pPr>
      <w:r w:rsidRPr="00BB2435">
        <w:rPr>
          <w:rFonts w:ascii="Times New Roman" w:hAnsi="Times New Roman"/>
          <w:sz w:val="28"/>
          <w:szCs w:val="28"/>
          <w:lang w:eastAsia="en-US"/>
        </w:rPr>
        <w:t>- предприятий торговли, общественного питания и коммунально-бытового обслуживания;</w:t>
      </w:r>
    </w:p>
    <w:p w:rsidR="00281794" w:rsidRPr="00BB2435" w:rsidRDefault="00B13D53" w:rsidP="00B13D53">
      <w:pPr>
        <w:widowControl w:val="0"/>
        <w:autoSpaceDE w:val="0"/>
        <w:spacing w:after="0" w:line="240" w:lineRule="auto"/>
        <w:ind w:firstLine="709"/>
        <w:jc w:val="both"/>
        <w:rPr>
          <w:rFonts w:ascii="Times New Roman" w:hAnsi="Times New Roman"/>
          <w:sz w:val="28"/>
          <w:szCs w:val="28"/>
          <w:lang w:eastAsia="en-US"/>
        </w:rPr>
      </w:pPr>
      <w:r w:rsidRPr="00BB2435">
        <w:rPr>
          <w:rFonts w:ascii="Times New Roman" w:hAnsi="Times New Roman"/>
          <w:sz w:val="28"/>
          <w:szCs w:val="28"/>
          <w:lang w:eastAsia="en-US"/>
        </w:rPr>
        <w:t xml:space="preserve">- учреждений отдыха. </w:t>
      </w:r>
    </w:p>
    <w:p w:rsidR="00EB5D58" w:rsidRPr="00BB2435" w:rsidRDefault="00EB5D58" w:rsidP="00FB4986">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 xml:space="preserve">Установление расчетных показателей в местных нормативах градостроительного проектирования должно выполняться с учетом территориальных особенностей поселения, выраженных в природно-климатических, социально-демографических, национальных, инфраструктурных, экономических и иных аспектах. </w:t>
      </w:r>
    </w:p>
    <w:p w:rsidR="00EB5D58" w:rsidRPr="00BB2435" w:rsidRDefault="00EB5D58" w:rsidP="00FB4986">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В качестве отличительных особенностей были выделены следующие:</w:t>
      </w:r>
    </w:p>
    <w:p w:rsidR="00EB5D58" w:rsidRPr="00BB2435" w:rsidRDefault="00EB5D58" w:rsidP="00FB4986">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 численность населения и тип поселения;</w:t>
      </w:r>
    </w:p>
    <w:p w:rsidR="00EB5D58" w:rsidRPr="00BB2435" w:rsidRDefault="00EB5D58" w:rsidP="00FB4986">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 природно-климатическое районирование.</w:t>
      </w:r>
    </w:p>
    <w:p w:rsidR="00EB5D58" w:rsidRPr="00BB2435" w:rsidRDefault="00EB5D58" w:rsidP="00FB4986">
      <w:pPr>
        <w:suppressAutoHyphens w:val="0"/>
        <w:spacing w:after="0" w:line="240" w:lineRule="auto"/>
        <w:ind w:firstLine="709"/>
        <w:jc w:val="both"/>
        <w:rPr>
          <w:rFonts w:ascii="Times New Roman" w:eastAsia="Times New Roman" w:hAnsi="Times New Roman"/>
          <w:sz w:val="28"/>
          <w:szCs w:val="28"/>
          <w:u w:val="single"/>
          <w:lang w:eastAsia="ru-RU"/>
        </w:rPr>
      </w:pPr>
      <w:r w:rsidRPr="00BB2435">
        <w:rPr>
          <w:rFonts w:ascii="Times New Roman" w:eastAsia="Times New Roman" w:hAnsi="Times New Roman"/>
          <w:sz w:val="28"/>
          <w:szCs w:val="28"/>
          <w:u w:val="single"/>
          <w:lang w:eastAsia="ru-RU"/>
        </w:rPr>
        <w:t>Дифференциация по численности населения и типу поселения</w:t>
      </w:r>
    </w:p>
    <w:p w:rsidR="00EB5D58" w:rsidRPr="00BB2435" w:rsidRDefault="00EB5D58" w:rsidP="00FB4986">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lastRenderedPageBreak/>
        <w:t>Нормативы обеспеченности объектами социального и культурно-бытового обслуживания необходимо использовать в зависимости от численности населения административно-территориальной единицы.</w:t>
      </w:r>
    </w:p>
    <w:p w:rsidR="00EB5D58" w:rsidRPr="00BB2435" w:rsidRDefault="00EB5D58" w:rsidP="00FB4986">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По численности населения городские и сельские поселения разделены на следующие группы:</w:t>
      </w:r>
    </w:p>
    <w:p w:rsidR="00EB5D58" w:rsidRPr="00BB2435" w:rsidRDefault="00EB5D58" w:rsidP="00FB4986">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городские поселения</w:t>
      </w:r>
    </w:p>
    <w:p w:rsidR="00EB5D58" w:rsidRPr="00BB2435" w:rsidRDefault="00EB5D58" w:rsidP="00FB4986">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 менее 2 тыс. человек;</w:t>
      </w:r>
    </w:p>
    <w:p w:rsidR="00EB5D58" w:rsidRPr="00BB2435" w:rsidRDefault="00EB5D58" w:rsidP="00FB4986">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 от 2 до 5 тыс. человек;</w:t>
      </w:r>
    </w:p>
    <w:p w:rsidR="00EB5D58" w:rsidRPr="00BB2435" w:rsidRDefault="00EB5D58" w:rsidP="00FB4986">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 от 5 до 10 тыс. человек;</w:t>
      </w:r>
    </w:p>
    <w:p w:rsidR="00EB5D58" w:rsidRPr="00BB2435" w:rsidRDefault="00EB5D58" w:rsidP="00FB4986">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сельские поселения</w:t>
      </w:r>
    </w:p>
    <w:p w:rsidR="00EB5D58" w:rsidRPr="00BB2435" w:rsidRDefault="00EB5D58" w:rsidP="00FB4986">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 менее 0,5 тыс. человек;</w:t>
      </w:r>
    </w:p>
    <w:p w:rsidR="00EB5D58" w:rsidRPr="00BB2435" w:rsidRDefault="00EB5D58" w:rsidP="00FB4986">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 от 0,5 до 1 тыс. человек;</w:t>
      </w:r>
    </w:p>
    <w:p w:rsidR="00EB5D58" w:rsidRPr="00BB2435" w:rsidRDefault="00EB5D58" w:rsidP="00FB4986">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 от 1 до 2 тыс. человек;</w:t>
      </w:r>
    </w:p>
    <w:p w:rsidR="00EB5D58" w:rsidRPr="00BB2435" w:rsidRDefault="00EB5D58" w:rsidP="00FB4986">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 от 2 до 5 тыс. человек;</w:t>
      </w:r>
    </w:p>
    <w:p w:rsidR="00EB5D58" w:rsidRPr="00BB2435" w:rsidRDefault="00EB5D58" w:rsidP="00FB4986">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 от 5 до 10 тыс. человек;</w:t>
      </w:r>
    </w:p>
    <w:p w:rsidR="00EB5D58" w:rsidRPr="00BB2435" w:rsidRDefault="00EB5D58" w:rsidP="00FB4986">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Распределение городских и сельских поселений по численности населения является основным фактором при определении значений расчетных показателей минимально допустимого уровня обеспеченности для объектов местного значения:</w:t>
      </w:r>
    </w:p>
    <w:p w:rsidR="00EB5D58" w:rsidRPr="00BB2435" w:rsidRDefault="00EB5D58" w:rsidP="00FB4986">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 xml:space="preserve">- музеи; </w:t>
      </w:r>
    </w:p>
    <w:p w:rsidR="00EB5D58" w:rsidRPr="00BB2435" w:rsidRDefault="00EB5D58" w:rsidP="00FB4986">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 выставочные залы;</w:t>
      </w:r>
    </w:p>
    <w:p w:rsidR="00EB5D58" w:rsidRPr="00BB2435" w:rsidRDefault="00EB5D58" w:rsidP="00FB4986">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 библиотеки;</w:t>
      </w:r>
    </w:p>
    <w:p w:rsidR="00EB5D58" w:rsidRPr="00BB2435" w:rsidRDefault="00EB5D58" w:rsidP="00FB4986">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 учреждения культуры клубного типа.</w:t>
      </w:r>
    </w:p>
    <w:p w:rsidR="00EB5D58" w:rsidRPr="00BB2435" w:rsidRDefault="00EB5D58" w:rsidP="00FB4986">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 xml:space="preserve">Большое значение имеет тип поселений (городской/сельский), определяющий целесообразность размещения объектов и значение норматива. </w:t>
      </w:r>
    </w:p>
    <w:p w:rsidR="00EB5D58" w:rsidRPr="00BB2435" w:rsidRDefault="00EB5D58" w:rsidP="00FB4986">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 xml:space="preserve">В сельских поселениях уровень обеспеченности объектами социального и культурно-бытового обслуживания устанавливается выше, чем для городских, но перечень предоставляемых услуг при этом меньше. Разнообразие объектов социального и культурно-бытового обслуживания в городской местности, обеспеченное необходимой численностью населения, формирует систему предоставления взаимозаменяемых услуг, позволяя тем самым сокращать норматив. В сельской местности, ассортимент предоставляемых услуг минимален, но охват населения выше. </w:t>
      </w:r>
    </w:p>
    <w:p w:rsidR="00EB5D58" w:rsidRPr="00BB2435" w:rsidRDefault="00EB5D58" w:rsidP="00FB4986">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Таким образом, дифференциация по численности населения и типу поселения позволяет рационально распределять элементы системы обслуживания, обеспечивая при этом необходимый перечень предоставляемых услуг.</w:t>
      </w:r>
    </w:p>
    <w:p w:rsidR="00EB5D58" w:rsidRPr="00BB2435" w:rsidRDefault="00EB5D58" w:rsidP="00FB4986">
      <w:pPr>
        <w:suppressAutoHyphens w:val="0"/>
        <w:spacing w:after="0" w:line="240" w:lineRule="auto"/>
        <w:ind w:firstLine="709"/>
        <w:jc w:val="both"/>
        <w:rPr>
          <w:rFonts w:ascii="Times New Roman" w:eastAsia="Times New Roman" w:hAnsi="Times New Roman"/>
          <w:sz w:val="28"/>
          <w:szCs w:val="28"/>
          <w:u w:val="single"/>
          <w:lang w:eastAsia="ru-RU"/>
        </w:rPr>
      </w:pPr>
      <w:r w:rsidRPr="00BB2435">
        <w:rPr>
          <w:rFonts w:ascii="Times New Roman" w:eastAsia="Times New Roman" w:hAnsi="Times New Roman"/>
          <w:sz w:val="28"/>
          <w:szCs w:val="28"/>
          <w:u w:val="single"/>
          <w:lang w:eastAsia="ru-RU"/>
        </w:rPr>
        <w:t>Дифференциация территории по природно-климатическому районированию</w:t>
      </w:r>
    </w:p>
    <w:p w:rsidR="00A216C6" w:rsidRPr="00BB2435" w:rsidRDefault="00A216C6" w:rsidP="00A216C6">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 xml:space="preserve"> Согласно климатическому районированию по СниП 2, 01, 01-82, территория района относится к подрайону </w:t>
      </w:r>
      <w:r w:rsidRPr="00BB2435">
        <w:rPr>
          <w:rFonts w:ascii="Times New Roman" w:eastAsia="Times New Roman" w:hAnsi="Times New Roman"/>
          <w:sz w:val="28"/>
          <w:szCs w:val="28"/>
          <w:lang w:val="en-US" w:eastAsia="ru-RU"/>
        </w:rPr>
        <w:t>III</w:t>
      </w:r>
      <w:r w:rsidRPr="00BB2435">
        <w:rPr>
          <w:rFonts w:ascii="Times New Roman" w:eastAsia="Times New Roman" w:hAnsi="Times New Roman"/>
          <w:sz w:val="28"/>
          <w:szCs w:val="28"/>
          <w:lang w:eastAsia="ru-RU"/>
        </w:rPr>
        <w:t xml:space="preserve"> Б, для которого характерны следующие природно-климатические факторы: среднемесячная температура воздуха в январе от –5 до +2, в июле от +21 до +25</w:t>
      </w:r>
      <w:r w:rsidRPr="00BB2435">
        <w:rPr>
          <w:rFonts w:ascii="Times New Roman" w:eastAsia="Times New Roman" w:hAnsi="Times New Roman"/>
          <w:sz w:val="28"/>
          <w:szCs w:val="28"/>
          <w:vertAlign w:val="superscript"/>
          <w:lang w:eastAsia="ru-RU"/>
        </w:rPr>
        <w:t>0</w:t>
      </w:r>
      <w:r w:rsidRPr="00BB2435">
        <w:rPr>
          <w:rFonts w:ascii="Times New Roman" w:eastAsia="Times New Roman" w:hAnsi="Times New Roman"/>
          <w:sz w:val="28"/>
          <w:szCs w:val="28"/>
          <w:lang w:eastAsia="ru-RU"/>
        </w:rPr>
        <w:t>С. Эти факторы определяют необходимую теплозащиту зданий и сооружений в холодный период и защиту от излишнего перегрева в тёплый период года.</w:t>
      </w:r>
    </w:p>
    <w:p w:rsidR="00A216C6" w:rsidRPr="00BB2435" w:rsidRDefault="00A216C6" w:rsidP="00A216C6">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lastRenderedPageBreak/>
        <w:t>Годовой ход температуры воздуха характеризуется не очень значительной амплитудой средних месячных температур (25,1</w:t>
      </w:r>
      <w:r w:rsidRPr="00BB2435">
        <w:rPr>
          <w:rFonts w:ascii="Times New Roman" w:eastAsia="Times New Roman" w:hAnsi="Times New Roman"/>
          <w:sz w:val="28"/>
          <w:szCs w:val="28"/>
          <w:vertAlign w:val="superscript"/>
          <w:lang w:eastAsia="ru-RU"/>
        </w:rPr>
        <w:t>0</w:t>
      </w:r>
      <w:r w:rsidRPr="00BB2435">
        <w:rPr>
          <w:rFonts w:ascii="Times New Roman" w:eastAsia="Times New Roman" w:hAnsi="Times New Roman"/>
          <w:sz w:val="28"/>
          <w:szCs w:val="28"/>
          <w:lang w:eastAsia="ru-RU"/>
        </w:rPr>
        <w:t>С), что говорит об умеренном климате.</w:t>
      </w:r>
    </w:p>
    <w:p w:rsidR="00A216C6" w:rsidRPr="00BB2435" w:rsidRDefault="00A216C6" w:rsidP="00A216C6">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Расчётная температура воздуха самой холодной пятидневки равна – 19</w:t>
      </w:r>
      <w:r w:rsidRPr="00BB2435">
        <w:rPr>
          <w:rFonts w:ascii="Times New Roman" w:eastAsia="Times New Roman" w:hAnsi="Times New Roman"/>
          <w:sz w:val="28"/>
          <w:szCs w:val="28"/>
          <w:vertAlign w:val="superscript"/>
          <w:lang w:eastAsia="ru-RU"/>
        </w:rPr>
        <w:t>0</w:t>
      </w:r>
      <w:r w:rsidRPr="00BB2435">
        <w:rPr>
          <w:rFonts w:ascii="Times New Roman" w:eastAsia="Times New Roman" w:hAnsi="Times New Roman"/>
          <w:sz w:val="28"/>
          <w:szCs w:val="28"/>
          <w:lang w:eastAsia="ru-RU"/>
        </w:rPr>
        <w:t>С, средняя наиболее холодных суток – 23</w:t>
      </w:r>
      <w:r w:rsidRPr="00BB2435">
        <w:rPr>
          <w:rFonts w:ascii="Times New Roman" w:eastAsia="Times New Roman" w:hAnsi="Times New Roman"/>
          <w:sz w:val="28"/>
          <w:szCs w:val="28"/>
          <w:vertAlign w:val="superscript"/>
          <w:lang w:eastAsia="ru-RU"/>
        </w:rPr>
        <w:t>0</w:t>
      </w:r>
      <w:r w:rsidRPr="00BB2435">
        <w:rPr>
          <w:rFonts w:ascii="Times New Roman" w:eastAsia="Times New Roman" w:hAnsi="Times New Roman"/>
          <w:sz w:val="28"/>
          <w:szCs w:val="28"/>
          <w:lang w:eastAsia="ru-RU"/>
        </w:rPr>
        <w:t>С. Зимняя вентиляционная температура составляет – 5</w:t>
      </w:r>
      <w:r w:rsidRPr="00BB2435">
        <w:rPr>
          <w:rFonts w:ascii="Times New Roman" w:eastAsia="Times New Roman" w:hAnsi="Times New Roman"/>
          <w:sz w:val="28"/>
          <w:szCs w:val="28"/>
          <w:vertAlign w:val="superscript"/>
          <w:lang w:eastAsia="ru-RU"/>
        </w:rPr>
        <w:t>0</w:t>
      </w:r>
      <w:r w:rsidRPr="00BB2435">
        <w:rPr>
          <w:rFonts w:ascii="Times New Roman" w:eastAsia="Times New Roman" w:hAnsi="Times New Roman"/>
          <w:sz w:val="28"/>
          <w:szCs w:val="28"/>
          <w:lang w:eastAsia="ru-RU"/>
        </w:rPr>
        <w:t>С.</w:t>
      </w:r>
    </w:p>
    <w:p w:rsidR="00A216C6" w:rsidRPr="00BB2435" w:rsidRDefault="00A216C6" w:rsidP="00A216C6">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 xml:space="preserve">Средняя глубина промерзания почвы равна </w:t>
      </w:r>
      <w:smartTag w:uri="urn:schemas-microsoft-com:office:smarttags" w:element="metricconverter">
        <w:smartTagPr>
          <w:attr w:name="ProductID" w:val="0,31 м"/>
        </w:smartTagPr>
        <w:r w:rsidRPr="00BB2435">
          <w:rPr>
            <w:rFonts w:ascii="Times New Roman" w:eastAsia="Times New Roman" w:hAnsi="Times New Roman"/>
            <w:sz w:val="28"/>
            <w:szCs w:val="28"/>
            <w:lang w:eastAsia="ru-RU"/>
          </w:rPr>
          <w:t>0,31 м</w:t>
        </w:r>
      </w:smartTag>
      <w:r w:rsidRPr="00BB2435">
        <w:rPr>
          <w:rFonts w:ascii="Times New Roman" w:eastAsia="Times New Roman" w:hAnsi="Times New Roman"/>
          <w:sz w:val="28"/>
          <w:szCs w:val="28"/>
          <w:lang w:eastAsia="ru-RU"/>
        </w:rPr>
        <w:t xml:space="preserve">, наибольшая – </w:t>
      </w:r>
      <w:smartTag w:uri="urn:schemas-microsoft-com:office:smarttags" w:element="metricconverter">
        <w:smartTagPr>
          <w:attr w:name="ProductID" w:val="0,7 м"/>
        </w:smartTagPr>
        <w:r w:rsidRPr="00BB2435">
          <w:rPr>
            <w:rFonts w:ascii="Times New Roman" w:eastAsia="Times New Roman" w:hAnsi="Times New Roman"/>
            <w:sz w:val="28"/>
            <w:szCs w:val="28"/>
            <w:lang w:eastAsia="ru-RU"/>
          </w:rPr>
          <w:t>0,7 м</w:t>
        </w:r>
      </w:smartTag>
      <w:r w:rsidRPr="00BB2435">
        <w:rPr>
          <w:rFonts w:ascii="Times New Roman" w:eastAsia="Times New Roman" w:hAnsi="Times New Roman"/>
          <w:sz w:val="28"/>
          <w:szCs w:val="28"/>
          <w:lang w:eastAsia="ru-RU"/>
        </w:rPr>
        <w:t>.</w:t>
      </w:r>
    </w:p>
    <w:p w:rsidR="00A216C6" w:rsidRPr="00BB2435" w:rsidRDefault="00A216C6" w:rsidP="00A216C6">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Распределение осадков в течение года неравномерное. Амплитуда между самым засушливым месяцем (сентябрь) и самым дождливым (декабрь) составляет 37мм.</w:t>
      </w:r>
    </w:p>
    <w:p w:rsidR="00A216C6" w:rsidRPr="00BB2435" w:rsidRDefault="00A216C6" w:rsidP="00A216C6">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Белореченский район характеризуется сравнительно небольшими скоростями ветра, почти одинаковыми во все сезоны года. В течение всего года в Белореченске господствуют ветры широтного и субширотного направлений.</w:t>
      </w:r>
    </w:p>
    <w:p w:rsidR="00A216C6" w:rsidRPr="00BB2435" w:rsidRDefault="00A216C6" w:rsidP="00A216C6">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На долю восточных и западных ветров приходится 35%, северо-восточных и юго-западных – 37%. Повторяемость южных и северных ветров составляет в сумме всего 13%.</w:t>
      </w:r>
    </w:p>
    <w:p w:rsidR="00A216C6" w:rsidRPr="00BB2435" w:rsidRDefault="00A216C6" w:rsidP="00A216C6">
      <w:pPr>
        <w:suppressAutoHyphens w:val="0"/>
        <w:spacing w:after="0" w:line="240" w:lineRule="auto"/>
        <w:ind w:firstLine="709"/>
        <w:jc w:val="both"/>
        <w:rPr>
          <w:rFonts w:ascii="Times New Roman" w:eastAsia="Times New Roman" w:hAnsi="Times New Roman"/>
          <w:b/>
          <w:bCs/>
          <w:sz w:val="28"/>
          <w:szCs w:val="28"/>
          <w:lang w:eastAsia="ru-RU"/>
        </w:rPr>
      </w:pPr>
    </w:p>
    <w:p w:rsidR="00A216C6" w:rsidRPr="00BB2435" w:rsidRDefault="00A216C6" w:rsidP="00A216C6">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Относительная влажность воздуха имеет отчётливо выраженный годовой ход. Наибольшие значения отмечаются зимой, наименьшие летом. Минимальные значения относительной влажности приурочены к июлю-августу, максимальные – к январю.</w:t>
      </w:r>
    </w:p>
    <w:p w:rsidR="00EB5D58" w:rsidRPr="00BB2435" w:rsidRDefault="00EB5D58" w:rsidP="00FB4986">
      <w:pPr>
        <w:suppressAutoHyphens w:val="0"/>
        <w:spacing w:after="0" w:line="240" w:lineRule="auto"/>
        <w:ind w:firstLine="709"/>
        <w:jc w:val="both"/>
        <w:rPr>
          <w:rFonts w:ascii="Times New Roman" w:eastAsia="Times New Roman" w:hAnsi="Times New Roman"/>
          <w:sz w:val="28"/>
          <w:szCs w:val="28"/>
          <w:lang w:eastAsia="ru-RU"/>
        </w:rPr>
      </w:pPr>
    </w:p>
    <w:p w:rsidR="00EB5D58" w:rsidRPr="00BB2435" w:rsidRDefault="00EB5D58" w:rsidP="00FB4986">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Дифференцирование поселений по природно-климатическому районированию позволяет установить минимально допустимый уровень обеспеченности объектами местного значения, их размеры земельных участков и уровень территориальной доступности объектов для населения с учетом климатических особенностей территорий.</w:t>
      </w:r>
    </w:p>
    <w:p w:rsidR="00EB5D58" w:rsidRPr="00BB2435" w:rsidRDefault="00EB5D58" w:rsidP="00FB4986">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zh-CN"/>
        </w:rPr>
        <w:t>Нормативы минимально допустимого уровня обеспеченности установлены</w:t>
      </w:r>
      <w:r w:rsidRPr="00BB2435">
        <w:rPr>
          <w:rFonts w:ascii="Times New Roman" w:eastAsia="Times New Roman" w:hAnsi="Times New Roman"/>
          <w:sz w:val="28"/>
          <w:szCs w:val="28"/>
          <w:lang w:eastAsia="zh-CN"/>
        </w:rPr>
        <w:t>:</w:t>
      </w:r>
    </w:p>
    <w:p w:rsidR="00EB5D58" w:rsidRPr="00BB2435" w:rsidRDefault="00EB5D58" w:rsidP="00FB4986">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zh-CN"/>
        </w:rPr>
        <w:t>для объектов местного значени</w:t>
      </w:r>
      <w:r w:rsidRPr="00BB2435">
        <w:rPr>
          <w:rFonts w:ascii="Times New Roman" w:eastAsia="Times New Roman" w:hAnsi="Times New Roman"/>
          <w:sz w:val="28"/>
          <w:szCs w:val="28"/>
          <w:lang w:eastAsia="zh-CN"/>
        </w:rPr>
        <w:t>я</w:t>
      </w:r>
      <w:r w:rsidRPr="00BB2435">
        <w:rPr>
          <w:rFonts w:ascii="Times New Roman" w:eastAsia="Times New Roman" w:hAnsi="Times New Roman"/>
          <w:sz w:val="28"/>
          <w:szCs w:val="28"/>
          <w:lang w:eastAsia="zh-CN"/>
        </w:rPr>
        <w:t>:</w:t>
      </w:r>
      <w:r w:rsidRPr="00BB2435">
        <w:rPr>
          <w:rFonts w:ascii="Times New Roman" w:eastAsia="Times New Roman" w:hAnsi="Times New Roman"/>
          <w:sz w:val="28"/>
          <w:szCs w:val="28"/>
          <w:lang w:eastAsia="ru-RU"/>
        </w:rPr>
        <w:t xml:space="preserve"> </w:t>
      </w:r>
      <w:r w:rsidRPr="00BB2435">
        <w:rPr>
          <w:rFonts w:ascii="Times New Roman" w:eastAsia="Times New Roman" w:hAnsi="Times New Roman"/>
          <w:sz w:val="28"/>
          <w:szCs w:val="28"/>
          <w:lang w:eastAsia="zh-CN"/>
        </w:rPr>
        <w:t>физкультурно-спортивные залы;</w:t>
      </w:r>
      <w:r w:rsidRPr="00BB2435">
        <w:rPr>
          <w:rFonts w:ascii="Times New Roman" w:eastAsia="Times New Roman" w:hAnsi="Times New Roman"/>
          <w:sz w:val="28"/>
          <w:szCs w:val="28"/>
          <w:lang w:eastAsia="ru-RU"/>
        </w:rPr>
        <w:t xml:space="preserve"> </w:t>
      </w:r>
      <w:r w:rsidRPr="00BB2435">
        <w:rPr>
          <w:rFonts w:ascii="Times New Roman" w:eastAsia="Times New Roman" w:hAnsi="Times New Roman"/>
          <w:sz w:val="28"/>
          <w:szCs w:val="28"/>
          <w:lang w:eastAsia="zh-CN"/>
        </w:rPr>
        <w:t>плавательные бассейны;</w:t>
      </w:r>
      <w:r w:rsidRPr="00BB2435">
        <w:rPr>
          <w:rFonts w:ascii="Times New Roman" w:eastAsia="Times New Roman" w:hAnsi="Times New Roman"/>
          <w:sz w:val="28"/>
          <w:szCs w:val="28"/>
          <w:lang w:eastAsia="ru-RU"/>
        </w:rPr>
        <w:t xml:space="preserve"> </w:t>
      </w:r>
      <w:r w:rsidRPr="00BB2435">
        <w:rPr>
          <w:rFonts w:ascii="Times New Roman" w:eastAsia="Times New Roman" w:hAnsi="Times New Roman"/>
          <w:sz w:val="28"/>
          <w:szCs w:val="28"/>
          <w:lang w:eastAsia="zh-CN"/>
        </w:rPr>
        <w:t>плоскостные сооружения.</w:t>
      </w:r>
      <w:r w:rsidRPr="00BB2435">
        <w:rPr>
          <w:rFonts w:ascii="Times New Roman" w:eastAsia="Times New Roman" w:hAnsi="Times New Roman"/>
          <w:sz w:val="28"/>
          <w:szCs w:val="28"/>
          <w:lang w:eastAsia="ru-RU"/>
        </w:rPr>
        <w:t xml:space="preserve"> </w:t>
      </w:r>
      <w:r w:rsidRPr="00BB2435">
        <w:rPr>
          <w:rFonts w:ascii="Times New Roman" w:eastAsia="Times New Roman" w:hAnsi="Times New Roman"/>
          <w:sz w:val="28"/>
          <w:szCs w:val="28"/>
          <w:lang w:eastAsia="zh-CN"/>
        </w:rPr>
        <w:t>Нормативы обеспеченности объектами местного значени</w:t>
      </w:r>
      <w:r w:rsidRPr="00BB2435">
        <w:rPr>
          <w:rFonts w:ascii="Times New Roman" w:eastAsia="Times New Roman" w:hAnsi="Times New Roman"/>
          <w:sz w:val="28"/>
          <w:szCs w:val="28"/>
          <w:lang w:eastAsia="zh-CN"/>
        </w:rPr>
        <w:t>я</w:t>
      </w:r>
      <w:r w:rsidRPr="00BB2435">
        <w:rPr>
          <w:rFonts w:ascii="Times New Roman" w:eastAsia="Times New Roman" w:hAnsi="Times New Roman"/>
          <w:sz w:val="28"/>
          <w:szCs w:val="28"/>
          <w:lang w:eastAsia="zh-CN"/>
        </w:rPr>
        <w:t xml:space="preserve"> в области физической культуры и массового спорта установлены с учетом целевых показателей документов стратегического и социально-экономического планирования</w:t>
      </w:r>
      <w:r w:rsidRPr="00BB2435">
        <w:rPr>
          <w:rFonts w:ascii="Times New Roman" w:eastAsia="Times New Roman" w:hAnsi="Times New Roman"/>
          <w:sz w:val="28"/>
          <w:szCs w:val="28"/>
          <w:lang w:eastAsia="zh-CN"/>
        </w:rPr>
        <w:t xml:space="preserve"> поселения</w:t>
      </w:r>
      <w:r w:rsidRPr="00BB2435">
        <w:rPr>
          <w:rFonts w:ascii="Times New Roman" w:eastAsia="Times New Roman" w:hAnsi="Times New Roman"/>
          <w:sz w:val="28"/>
          <w:szCs w:val="28"/>
          <w:lang w:eastAsia="zh-CN"/>
        </w:rPr>
        <w:t xml:space="preserve">, показатели обеспеченности спортивными сооружениями направлены на достижение целевых показателей. </w:t>
      </w:r>
    </w:p>
    <w:p w:rsidR="00EB5D58" w:rsidRPr="00BB2435" w:rsidRDefault="00EB5D58" w:rsidP="00FB4986">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zh-CN"/>
        </w:rPr>
        <w:t>Для перехода от целевых показателей документов стратегического и социально-экономического планирования к  удельным значениям нормативов минимально допустимого уровня обеспеченности (кв. м площади пола на 1 тыс. человек; кв. м на 1 тыс. человек; кв. м зеркала воды на 1 тыс. человек) объектов физической культуры и спорта были использована следующая формула:</w:t>
      </w:r>
    </w:p>
    <w:p w:rsidR="00EB5D58" w:rsidRPr="00BB2435" w:rsidRDefault="00B34E6B" w:rsidP="00FB4986">
      <w:pPr>
        <w:widowControl w:val="0"/>
        <w:spacing w:after="0" w:line="240" w:lineRule="auto"/>
        <w:ind w:firstLine="851"/>
        <w:jc w:val="center"/>
        <w:rPr>
          <w:rFonts w:ascii="Times New Roman" w:eastAsia="Bookman Old Style" w:hAnsi="Times New Roman"/>
          <w:sz w:val="28"/>
          <w:szCs w:val="28"/>
          <w:lang w:eastAsia="zh-CN"/>
        </w:rPr>
      </w:pPr>
      <w:r w:rsidRPr="00BB2435">
        <w:rPr>
          <w:rFonts w:ascii="Times New Roman" w:eastAsia="Bookman Old Style" w:hAnsi="Times New Roman"/>
          <w:position w:val="-19"/>
          <w:sz w:val="28"/>
          <w:szCs w:val="28"/>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pt;height:28.5pt" filled="t">
            <v:fill color2="black"/>
            <v:imagedata r:id="rId7" o:title=""/>
          </v:shape>
        </w:pict>
      </w:r>
    </w:p>
    <w:p w:rsidR="00EB5D58" w:rsidRPr="00BB2435" w:rsidRDefault="00EB5D58" w:rsidP="00FB4986">
      <w:pPr>
        <w:widowControl w:val="0"/>
        <w:spacing w:after="0" w:line="240" w:lineRule="auto"/>
        <w:ind w:firstLine="709"/>
        <w:jc w:val="both"/>
        <w:rPr>
          <w:rFonts w:ascii="Times New Roman" w:eastAsia="Bookman Old Style" w:hAnsi="Times New Roman"/>
          <w:sz w:val="28"/>
          <w:szCs w:val="28"/>
          <w:lang w:eastAsia="zh-CN"/>
        </w:rPr>
      </w:pPr>
      <w:r w:rsidRPr="00BB2435">
        <w:rPr>
          <w:rFonts w:ascii="Times New Roman" w:eastAsia="Bookman Old Style" w:hAnsi="Times New Roman"/>
          <w:sz w:val="28"/>
          <w:szCs w:val="28"/>
          <w:lang w:eastAsia="zh-CN"/>
        </w:rPr>
        <w:t>где:</w:t>
      </w:r>
    </w:p>
    <w:p w:rsidR="00EB5D58" w:rsidRPr="00BB2435" w:rsidRDefault="00EB5D58" w:rsidP="00FB4986">
      <w:pPr>
        <w:widowControl w:val="0"/>
        <w:spacing w:after="0" w:line="240" w:lineRule="auto"/>
        <w:ind w:firstLine="709"/>
        <w:jc w:val="both"/>
        <w:rPr>
          <w:rFonts w:ascii="Times New Roman" w:eastAsia="Bookman Old Style" w:hAnsi="Times New Roman"/>
          <w:sz w:val="28"/>
          <w:szCs w:val="28"/>
          <w:lang w:eastAsia="zh-CN"/>
        </w:rPr>
      </w:pPr>
      <w:r w:rsidRPr="00BB2435">
        <w:rPr>
          <w:rFonts w:ascii="Times New Roman" w:eastAsia="Bookman Old Style" w:hAnsi="Times New Roman"/>
          <w:sz w:val="28"/>
          <w:szCs w:val="28"/>
          <w:lang w:eastAsia="zh-CN"/>
        </w:rPr>
        <w:t>Н</w:t>
      </w:r>
      <w:r w:rsidRPr="00BB2435">
        <w:rPr>
          <w:rFonts w:ascii="Times New Roman" w:eastAsia="Bookman Old Style" w:hAnsi="Times New Roman"/>
          <w:sz w:val="28"/>
          <w:szCs w:val="28"/>
          <w:vertAlign w:val="subscript"/>
          <w:lang w:eastAsia="zh-CN"/>
        </w:rPr>
        <w:t>С</w:t>
      </w:r>
      <w:r w:rsidRPr="00BB2435">
        <w:rPr>
          <w:rFonts w:ascii="Times New Roman" w:eastAsia="Bookman Old Style" w:hAnsi="Times New Roman"/>
          <w:sz w:val="28"/>
          <w:szCs w:val="28"/>
          <w:lang w:eastAsia="zh-CN"/>
        </w:rPr>
        <w:t xml:space="preserve"> – норматив обеспеченности спортивными сооружениями, кв. м </w:t>
      </w:r>
      <w:r w:rsidRPr="00BB2435">
        <w:rPr>
          <w:rFonts w:ascii="Times New Roman" w:eastAsia="Bookman Old Style" w:hAnsi="Times New Roman"/>
          <w:sz w:val="28"/>
          <w:szCs w:val="28"/>
          <w:lang w:eastAsia="zh-CN"/>
        </w:rPr>
        <w:lastRenderedPageBreak/>
        <w:t>площади пола, кв. м зеркала воды, кв. м общей площади на 1 тыс. человек;</w:t>
      </w:r>
    </w:p>
    <w:p w:rsidR="00EB5D58" w:rsidRPr="00BB2435" w:rsidRDefault="00EB5D58" w:rsidP="00FB4986">
      <w:pPr>
        <w:widowControl w:val="0"/>
        <w:spacing w:after="0" w:line="240" w:lineRule="auto"/>
        <w:ind w:firstLine="709"/>
        <w:jc w:val="both"/>
        <w:rPr>
          <w:rFonts w:ascii="Times New Roman" w:eastAsia="Bookman Old Style" w:hAnsi="Times New Roman"/>
          <w:sz w:val="28"/>
          <w:szCs w:val="28"/>
          <w:lang w:eastAsia="zh-CN"/>
        </w:rPr>
      </w:pPr>
      <w:r w:rsidRPr="00BB2435">
        <w:rPr>
          <w:rFonts w:ascii="Times New Roman" w:eastAsia="Bookman Old Style" w:hAnsi="Times New Roman"/>
          <w:sz w:val="28"/>
          <w:szCs w:val="28"/>
          <w:lang w:eastAsia="zh-CN"/>
        </w:rPr>
        <w:t>В – возрастной коэффициент;</w:t>
      </w:r>
    </w:p>
    <w:p w:rsidR="00EB5D58" w:rsidRPr="00BB2435" w:rsidRDefault="00EB5D58" w:rsidP="00FB4986">
      <w:pPr>
        <w:spacing w:after="0" w:line="240" w:lineRule="auto"/>
        <w:ind w:firstLine="709"/>
        <w:jc w:val="both"/>
        <w:rPr>
          <w:rFonts w:ascii="Times New Roman" w:eastAsia="Times New Roman" w:hAnsi="Times New Roman"/>
          <w:sz w:val="28"/>
          <w:szCs w:val="28"/>
          <w:lang w:eastAsia="zh-CN"/>
        </w:rPr>
      </w:pPr>
      <w:r w:rsidRPr="00BB2435">
        <w:rPr>
          <w:rFonts w:ascii="Times New Roman" w:eastAsia="Times New Roman" w:hAnsi="Times New Roman"/>
          <w:sz w:val="28"/>
          <w:szCs w:val="28"/>
          <w:lang w:eastAsia="zh-CN"/>
        </w:rPr>
        <w:t>А – коэффициент активности населения по данному виду обслуживания;</w:t>
      </w:r>
    </w:p>
    <w:p w:rsidR="00EB5D58" w:rsidRPr="00BB2435" w:rsidRDefault="00EB5D58" w:rsidP="00FB4986">
      <w:pPr>
        <w:spacing w:after="0" w:line="240" w:lineRule="auto"/>
        <w:ind w:firstLine="709"/>
        <w:jc w:val="both"/>
        <w:rPr>
          <w:rFonts w:ascii="Times New Roman" w:eastAsia="Times New Roman" w:hAnsi="Times New Roman"/>
          <w:sz w:val="28"/>
          <w:szCs w:val="28"/>
          <w:lang w:eastAsia="zh-CN"/>
        </w:rPr>
      </w:pPr>
      <w:r w:rsidRPr="00BB2435">
        <w:rPr>
          <w:rFonts w:ascii="Times New Roman" w:eastAsia="Times New Roman" w:hAnsi="Times New Roman"/>
          <w:sz w:val="28"/>
          <w:szCs w:val="28"/>
          <w:lang w:eastAsia="zh-CN"/>
        </w:rPr>
        <w:t>Ч – частота посещения спортивного сооружения одним активным жителем в течение года;</w:t>
      </w:r>
    </w:p>
    <w:p w:rsidR="00EB5D58" w:rsidRPr="00BB2435" w:rsidRDefault="00EB5D58" w:rsidP="00FB4986">
      <w:pPr>
        <w:spacing w:after="0" w:line="240" w:lineRule="auto"/>
        <w:ind w:firstLine="709"/>
        <w:jc w:val="both"/>
        <w:rPr>
          <w:rFonts w:ascii="Times New Roman" w:eastAsia="Times New Roman" w:hAnsi="Times New Roman"/>
          <w:sz w:val="28"/>
          <w:szCs w:val="28"/>
          <w:lang w:eastAsia="zh-CN"/>
        </w:rPr>
      </w:pPr>
      <w:r w:rsidRPr="00BB2435">
        <w:rPr>
          <w:rFonts w:ascii="Times New Roman" w:eastAsia="Times New Roman" w:hAnsi="Times New Roman"/>
          <w:sz w:val="28"/>
          <w:szCs w:val="28"/>
          <w:lang w:eastAsia="zh-CN"/>
        </w:rPr>
        <w:t>М – удельная комфортная мощность, кв. м площади на одного посетителя;</w:t>
      </w:r>
    </w:p>
    <w:p w:rsidR="00EB5D58" w:rsidRPr="00BB2435" w:rsidRDefault="00EB5D58" w:rsidP="00FB4986">
      <w:pPr>
        <w:spacing w:after="0" w:line="240" w:lineRule="auto"/>
        <w:ind w:firstLine="709"/>
        <w:jc w:val="both"/>
        <w:rPr>
          <w:rFonts w:ascii="Times New Roman" w:eastAsia="Times New Roman" w:hAnsi="Times New Roman"/>
          <w:sz w:val="28"/>
          <w:szCs w:val="28"/>
          <w:lang w:eastAsia="zh-CN"/>
        </w:rPr>
      </w:pPr>
      <w:r w:rsidRPr="00BB2435">
        <w:rPr>
          <w:rFonts w:ascii="Times New Roman" w:eastAsia="Times New Roman" w:hAnsi="Times New Roman"/>
          <w:sz w:val="28"/>
          <w:szCs w:val="28"/>
          <w:lang w:eastAsia="zh-CN"/>
        </w:rPr>
        <w:t>Д – количество дней работы спортивного сооружения в году;</w:t>
      </w:r>
    </w:p>
    <w:p w:rsidR="00EB5D58" w:rsidRPr="00BB2435" w:rsidRDefault="00EB5D58" w:rsidP="00FB4986">
      <w:pPr>
        <w:spacing w:after="0" w:line="240" w:lineRule="auto"/>
        <w:ind w:firstLine="709"/>
        <w:jc w:val="both"/>
        <w:rPr>
          <w:rFonts w:ascii="Times New Roman" w:eastAsia="Times New Roman" w:hAnsi="Times New Roman"/>
          <w:sz w:val="28"/>
          <w:szCs w:val="28"/>
          <w:lang w:eastAsia="zh-CN"/>
        </w:rPr>
      </w:pPr>
      <w:r w:rsidRPr="00BB2435">
        <w:rPr>
          <w:rFonts w:ascii="Times New Roman" w:eastAsia="Times New Roman" w:hAnsi="Times New Roman"/>
          <w:sz w:val="28"/>
          <w:szCs w:val="28"/>
          <w:lang w:val="en-US" w:eastAsia="zh-CN"/>
        </w:rPr>
        <w:t>C</w:t>
      </w:r>
      <w:r w:rsidRPr="00BB2435">
        <w:rPr>
          <w:rFonts w:ascii="Times New Roman" w:eastAsia="Times New Roman" w:hAnsi="Times New Roman"/>
          <w:sz w:val="28"/>
          <w:szCs w:val="28"/>
          <w:lang w:eastAsia="zh-CN"/>
        </w:rPr>
        <w:t xml:space="preserve"> – коэффициент сменности спортивного сооружения в день;</w:t>
      </w:r>
    </w:p>
    <w:p w:rsidR="00EB5D58" w:rsidRPr="00BB2435" w:rsidRDefault="00EB5D58" w:rsidP="00FB4986">
      <w:pPr>
        <w:spacing w:after="0" w:line="240" w:lineRule="auto"/>
        <w:ind w:firstLine="709"/>
        <w:jc w:val="both"/>
        <w:rPr>
          <w:rFonts w:ascii="Times New Roman" w:eastAsia="Times New Roman" w:hAnsi="Times New Roman"/>
          <w:sz w:val="28"/>
          <w:szCs w:val="28"/>
          <w:lang w:eastAsia="zh-CN"/>
        </w:rPr>
      </w:pPr>
      <w:r w:rsidRPr="00BB2435">
        <w:rPr>
          <w:rFonts w:ascii="Times New Roman" w:eastAsia="Times New Roman" w:hAnsi="Times New Roman"/>
          <w:sz w:val="28"/>
          <w:szCs w:val="28"/>
          <w:lang w:eastAsia="zh-CN"/>
        </w:rPr>
        <w:t>З – средний коэффициент единовременной загрузки (наполняемости) спортивного сооружения.</w:t>
      </w:r>
    </w:p>
    <w:p w:rsidR="00EB5D58" w:rsidRPr="00BB2435" w:rsidRDefault="00EB5D58" w:rsidP="00FB4986">
      <w:pPr>
        <w:spacing w:after="0" w:line="240" w:lineRule="auto"/>
        <w:ind w:firstLine="709"/>
        <w:jc w:val="both"/>
        <w:rPr>
          <w:rFonts w:ascii="Times New Roman" w:eastAsia="Times New Roman" w:hAnsi="Times New Roman"/>
          <w:sz w:val="28"/>
          <w:szCs w:val="28"/>
          <w:lang w:eastAsia="zh-CN"/>
        </w:rPr>
      </w:pPr>
      <w:r w:rsidRPr="00BB2435">
        <w:rPr>
          <w:rFonts w:ascii="Times New Roman" w:eastAsia="Times New Roman" w:hAnsi="Times New Roman"/>
          <w:sz w:val="28"/>
          <w:szCs w:val="28"/>
          <w:lang w:eastAsia="zh-CN"/>
        </w:rPr>
        <w:t>Произведение возрастного коэффициента и коэффициента активности населения по данному виду обслуживания представляют собой долю численности населения, систематически занимающегося физической культурой и массовым спортом в общей численности населения</w:t>
      </w:r>
      <w:r w:rsidRPr="00BB2435">
        <w:rPr>
          <w:rFonts w:ascii="Times New Roman" w:eastAsia="Times New Roman" w:hAnsi="Times New Roman"/>
          <w:sz w:val="28"/>
          <w:szCs w:val="28"/>
          <w:lang w:eastAsia="zh-CN"/>
        </w:rPr>
        <w:t xml:space="preserve"> поселения</w:t>
      </w:r>
      <w:r w:rsidRPr="00BB2435">
        <w:rPr>
          <w:rFonts w:ascii="Times New Roman" w:eastAsia="Times New Roman" w:hAnsi="Times New Roman"/>
          <w:sz w:val="28"/>
          <w:szCs w:val="28"/>
          <w:lang w:eastAsia="zh-CN"/>
        </w:rPr>
        <w:t xml:space="preserve">. </w:t>
      </w:r>
    </w:p>
    <w:p w:rsidR="00EB5D58" w:rsidRPr="00BB2435" w:rsidRDefault="00EB5D58" w:rsidP="00FB4986">
      <w:pPr>
        <w:spacing w:after="0" w:line="240" w:lineRule="auto"/>
        <w:ind w:firstLine="709"/>
        <w:jc w:val="both"/>
        <w:rPr>
          <w:rFonts w:ascii="Times New Roman" w:eastAsia="Times New Roman" w:hAnsi="Times New Roman"/>
          <w:sz w:val="28"/>
          <w:szCs w:val="28"/>
          <w:lang w:eastAsia="zh-CN"/>
        </w:rPr>
      </w:pPr>
      <w:r w:rsidRPr="00BB2435">
        <w:rPr>
          <w:rFonts w:ascii="Times New Roman" w:eastAsia="Times New Roman" w:hAnsi="Times New Roman"/>
          <w:sz w:val="28"/>
          <w:szCs w:val="28"/>
          <w:lang w:eastAsia="zh-CN"/>
        </w:rPr>
        <w:t>Частота посещения спортивного сооружения одним активным жителем определяется числом, систематически занимающихся лиц (не менее трех раз в неделю, при объеме двигательной активности не менее 6 часов).</w:t>
      </w:r>
    </w:p>
    <w:p w:rsidR="00EB5D58" w:rsidRPr="00BB2435" w:rsidRDefault="00EB5D58" w:rsidP="00FB4986">
      <w:pPr>
        <w:spacing w:after="0" w:line="240" w:lineRule="auto"/>
        <w:ind w:firstLine="709"/>
        <w:jc w:val="both"/>
        <w:rPr>
          <w:rFonts w:ascii="Times New Roman" w:eastAsia="Times New Roman" w:hAnsi="Times New Roman"/>
          <w:sz w:val="28"/>
          <w:szCs w:val="28"/>
          <w:lang w:eastAsia="zh-CN"/>
        </w:rPr>
      </w:pPr>
      <w:r w:rsidRPr="00BB2435">
        <w:rPr>
          <w:rFonts w:ascii="Times New Roman" w:eastAsia="Times New Roman" w:hAnsi="Times New Roman"/>
          <w:sz w:val="28"/>
          <w:szCs w:val="28"/>
          <w:lang w:eastAsia="zh-CN"/>
        </w:rPr>
        <w:t xml:space="preserve">Удельная комфортная мощность на одного посетителя определена на основании методики расчета единовременной пропускной способности спортивных сооружений различного вида (приказ Росстата от 23.10.2012 №562 «Об утверждении статистического инструментария для организации Минспортом России федерального статистического наблюдения за деятельностью учреждений по физической культуре и спорту»). </w:t>
      </w:r>
    </w:p>
    <w:p w:rsidR="00EB5D58" w:rsidRPr="00BB2435" w:rsidRDefault="00EB5D58" w:rsidP="00FB4986">
      <w:pPr>
        <w:spacing w:after="0" w:line="240" w:lineRule="auto"/>
        <w:ind w:firstLine="709"/>
        <w:jc w:val="both"/>
        <w:rPr>
          <w:rFonts w:ascii="Times New Roman" w:eastAsia="Times New Roman" w:hAnsi="Times New Roman"/>
          <w:sz w:val="28"/>
          <w:szCs w:val="28"/>
          <w:lang w:eastAsia="zh-CN"/>
        </w:rPr>
      </w:pPr>
      <w:r w:rsidRPr="00BB2435">
        <w:rPr>
          <w:rFonts w:ascii="Times New Roman" w:eastAsia="Times New Roman" w:hAnsi="Times New Roman"/>
          <w:sz w:val="28"/>
          <w:szCs w:val="28"/>
          <w:lang w:eastAsia="zh-CN"/>
        </w:rPr>
        <w:t xml:space="preserve">Количество рабочих дней в году определено как среднее – 250 (разница может колебаться в пределах нескольких дней). </w:t>
      </w:r>
    </w:p>
    <w:p w:rsidR="00EB5D58" w:rsidRPr="00BB2435" w:rsidRDefault="00EB5D58" w:rsidP="00FB4986">
      <w:pPr>
        <w:spacing w:after="0" w:line="240" w:lineRule="auto"/>
        <w:ind w:firstLine="709"/>
        <w:jc w:val="both"/>
        <w:rPr>
          <w:rFonts w:ascii="Times New Roman" w:eastAsia="Times New Roman" w:hAnsi="Times New Roman"/>
          <w:sz w:val="28"/>
          <w:szCs w:val="28"/>
          <w:lang w:eastAsia="zh-CN"/>
        </w:rPr>
      </w:pPr>
      <w:r w:rsidRPr="00BB2435">
        <w:rPr>
          <w:rFonts w:ascii="Times New Roman" w:eastAsia="Times New Roman" w:hAnsi="Times New Roman"/>
          <w:sz w:val="28"/>
          <w:szCs w:val="28"/>
          <w:lang w:eastAsia="zh-CN"/>
        </w:rPr>
        <w:t>Коэффициент сменности работы предприятия в день - количество смен работы спортивного сооружения в день.</w:t>
      </w:r>
    </w:p>
    <w:p w:rsidR="00EB5D58" w:rsidRPr="00BB2435" w:rsidRDefault="00EB5D58" w:rsidP="00FB4986">
      <w:pPr>
        <w:spacing w:after="0" w:line="240" w:lineRule="auto"/>
        <w:ind w:firstLine="709"/>
        <w:jc w:val="both"/>
        <w:rPr>
          <w:rFonts w:ascii="Times New Roman" w:eastAsia="Times New Roman" w:hAnsi="Times New Roman"/>
          <w:sz w:val="28"/>
          <w:szCs w:val="28"/>
          <w:lang w:eastAsia="zh-CN"/>
        </w:rPr>
      </w:pPr>
      <w:r w:rsidRPr="00BB2435">
        <w:rPr>
          <w:rFonts w:ascii="Times New Roman" w:eastAsia="Times New Roman" w:hAnsi="Times New Roman"/>
          <w:sz w:val="28"/>
          <w:szCs w:val="28"/>
          <w:lang w:eastAsia="zh-CN"/>
        </w:rPr>
        <w:t>В соответствии с распоряжением Правительства Российской Федерации от 3 июля 1996 №1063-р «Социальные нормативы и нормы» установлен норматив единовременной пропускной способности всех видов объектов физической культуры и спорта – 0,19 тыс. человек на 1 тыс. человек.</w:t>
      </w:r>
    </w:p>
    <w:p w:rsidR="00EB5D58" w:rsidRPr="00BB2435" w:rsidRDefault="00EB5D58" w:rsidP="00FB4986">
      <w:pPr>
        <w:spacing w:after="0" w:line="240" w:lineRule="auto"/>
        <w:ind w:firstLine="709"/>
        <w:jc w:val="both"/>
        <w:rPr>
          <w:rFonts w:ascii="Times New Roman" w:eastAsia="Times New Roman" w:hAnsi="Times New Roman"/>
          <w:sz w:val="28"/>
          <w:szCs w:val="28"/>
          <w:lang w:eastAsia="zh-CN"/>
        </w:rPr>
      </w:pPr>
      <w:r w:rsidRPr="00BB2435">
        <w:rPr>
          <w:rFonts w:ascii="Times New Roman" w:eastAsia="Times New Roman" w:hAnsi="Times New Roman"/>
          <w:sz w:val="28"/>
          <w:szCs w:val="28"/>
          <w:lang w:eastAsia="zh-CN"/>
        </w:rPr>
        <w:t>Нормативы минимально допустимого уровня обеспеченности объектами физической культуры и спорта и их единовременной пропускной способности определены суммарно с учетом объектов, находящихся в ведении</w:t>
      </w:r>
      <w:r w:rsidRPr="00BB2435">
        <w:rPr>
          <w:rFonts w:ascii="Times New Roman" w:eastAsia="Times New Roman" w:hAnsi="Times New Roman"/>
          <w:sz w:val="28"/>
          <w:szCs w:val="28"/>
          <w:lang w:eastAsia="zh-CN"/>
        </w:rPr>
        <w:t xml:space="preserve"> поселения</w:t>
      </w:r>
      <w:r w:rsidRPr="00BB2435">
        <w:rPr>
          <w:rFonts w:ascii="Times New Roman" w:eastAsia="Times New Roman" w:hAnsi="Times New Roman"/>
          <w:sz w:val="28"/>
          <w:szCs w:val="28"/>
          <w:lang w:eastAsia="zh-CN"/>
        </w:rPr>
        <w:t>, а также объектов иного значения.</w:t>
      </w:r>
    </w:p>
    <w:p w:rsidR="00EB5D58" w:rsidRPr="00BB2435" w:rsidRDefault="00EB5D58" w:rsidP="00FB4986">
      <w:pPr>
        <w:spacing w:after="0" w:line="240" w:lineRule="auto"/>
        <w:ind w:firstLine="709"/>
        <w:jc w:val="both"/>
        <w:rPr>
          <w:rFonts w:ascii="Times New Roman" w:eastAsia="Times New Roman" w:hAnsi="Times New Roman"/>
          <w:sz w:val="28"/>
          <w:szCs w:val="28"/>
          <w:lang w:eastAsia="zh-CN"/>
        </w:rPr>
      </w:pPr>
      <w:r w:rsidRPr="00BB2435">
        <w:rPr>
          <w:rFonts w:ascii="Times New Roman" w:eastAsia="Times New Roman" w:hAnsi="Times New Roman"/>
          <w:sz w:val="28"/>
          <w:szCs w:val="28"/>
          <w:lang w:eastAsia="zh-CN"/>
        </w:rPr>
        <w:t>Полученные при расчете нормативные значения расчетных показателей минимально допустимого уровня обеспеченности объектами физической культуры и спорта соответствуют федеральным нормативам, определенным распоряжением Правительства Российской Федерации от 3 июля 1996 №1063-р «Социальные нормативы и нормы».</w:t>
      </w:r>
    </w:p>
    <w:p w:rsidR="00EB5D58" w:rsidRPr="00BB2435" w:rsidRDefault="00EB5D58" w:rsidP="00FB4986">
      <w:pPr>
        <w:spacing w:after="0" w:line="240" w:lineRule="auto"/>
        <w:ind w:firstLine="709"/>
        <w:jc w:val="both"/>
        <w:rPr>
          <w:rFonts w:ascii="Times New Roman" w:eastAsia="Times New Roman" w:hAnsi="Times New Roman"/>
          <w:sz w:val="28"/>
          <w:szCs w:val="28"/>
          <w:lang w:eastAsia="zh-CN"/>
        </w:rPr>
      </w:pPr>
      <w:r w:rsidRPr="00BB2435">
        <w:rPr>
          <w:rFonts w:ascii="Times New Roman" w:eastAsia="Times New Roman" w:hAnsi="Times New Roman"/>
          <w:sz w:val="28"/>
          <w:szCs w:val="28"/>
          <w:lang w:eastAsia="zh-CN"/>
        </w:rPr>
        <w:t xml:space="preserve">Согласно информации Федеральной службы по надзору в сфере защиты прав потребителей и благополучия человека от 29.12.2012 «Об использовании помещений образовательных учреждений для занятия спортом и физкультурой» разрешается использование спортивных сооружений </w:t>
      </w:r>
      <w:r w:rsidRPr="00BB2435">
        <w:rPr>
          <w:rFonts w:ascii="Times New Roman" w:eastAsia="Times New Roman" w:hAnsi="Times New Roman"/>
          <w:sz w:val="28"/>
          <w:szCs w:val="28"/>
          <w:lang w:eastAsia="zh-CN"/>
        </w:rPr>
        <w:lastRenderedPageBreak/>
        <w:t>(физкультурно-спортивные залы, плавательные бассейны, плоскостные сооружения) образовательных организаций для проведения различных форм спортивных занятий и оздоровительных мероприятий (секции, соревнования и другие) во время внеурочной деятельности для всех групп населения, при условии соблюдения режима уборки указанных помещений. Следовательно, мощностные характеристики спортивных сооружений, размещенных при образовательных организациях, должны быть учтены при оценке уровня обеспеченности насе</w:t>
      </w:r>
      <w:r w:rsidR="006C69F8" w:rsidRPr="00BB2435">
        <w:rPr>
          <w:rFonts w:ascii="Times New Roman" w:eastAsia="Times New Roman" w:hAnsi="Times New Roman"/>
          <w:sz w:val="28"/>
          <w:szCs w:val="28"/>
          <w:lang w:eastAsia="zh-CN"/>
        </w:rPr>
        <w:t>ления спортивными сооружениями.</w:t>
      </w:r>
      <w:r w:rsidR="006C69F8" w:rsidRPr="00BB2435">
        <w:rPr>
          <w:rFonts w:ascii="Times New Roman" w:eastAsia="Times New Roman" w:hAnsi="Times New Roman"/>
          <w:sz w:val="28"/>
          <w:szCs w:val="28"/>
          <w:lang w:eastAsia="zh-CN"/>
        </w:rPr>
        <w:t xml:space="preserve"> </w:t>
      </w:r>
      <w:r w:rsidRPr="00BB2435">
        <w:rPr>
          <w:rFonts w:ascii="Times New Roman" w:eastAsia="Times New Roman" w:hAnsi="Times New Roman"/>
          <w:sz w:val="28"/>
          <w:szCs w:val="28"/>
          <w:lang w:eastAsia="zh-CN"/>
        </w:rPr>
        <w:t>На основании ранее действовавших обоснованных расчетных показателей, с учётом сложившейся практики проектирования установлены расчетные показатели минимально допустимых размеров земельных участков для спортивных сооружений:</w:t>
      </w:r>
      <w:r w:rsidR="006C69F8" w:rsidRPr="00BB2435">
        <w:rPr>
          <w:rFonts w:ascii="Times New Roman" w:hAnsi="Times New Roman"/>
          <w:sz w:val="28"/>
          <w:szCs w:val="28"/>
          <w:lang w:eastAsia="en-US"/>
        </w:rPr>
        <w:t xml:space="preserve"> </w:t>
      </w:r>
      <w:r w:rsidRPr="00BB2435">
        <w:rPr>
          <w:rFonts w:ascii="Times New Roman" w:hAnsi="Times New Roman"/>
          <w:sz w:val="28"/>
          <w:szCs w:val="28"/>
          <w:lang w:eastAsia="en-US"/>
        </w:rPr>
        <w:t xml:space="preserve">физкультурно-спортивные залы – </w:t>
      </w:r>
      <w:smartTag w:uri="urn:schemas-microsoft-com:office:smarttags" w:element="metricconverter">
        <w:smartTagPr>
          <w:attr w:name="ProductID" w:val="80 кв. м"/>
        </w:smartTagPr>
        <w:r w:rsidRPr="00BB2435">
          <w:rPr>
            <w:rFonts w:ascii="Times New Roman" w:hAnsi="Times New Roman"/>
            <w:sz w:val="28"/>
            <w:szCs w:val="28"/>
            <w:lang w:eastAsia="en-US"/>
          </w:rPr>
          <w:t>80 кв. м</w:t>
        </w:r>
      </w:smartTag>
      <w:r w:rsidRPr="00BB2435">
        <w:rPr>
          <w:rFonts w:ascii="Times New Roman" w:hAnsi="Times New Roman"/>
          <w:sz w:val="28"/>
          <w:szCs w:val="28"/>
          <w:lang w:eastAsia="en-US"/>
        </w:rPr>
        <w:t xml:space="preserve"> на 1 тыс. человек;</w:t>
      </w:r>
      <w:r w:rsidR="00D30CE9" w:rsidRPr="00BB2435">
        <w:rPr>
          <w:rFonts w:ascii="Times New Roman" w:hAnsi="Times New Roman"/>
          <w:sz w:val="28"/>
          <w:szCs w:val="28"/>
          <w:lang w:eastAsia="en-US"/>
        </w:rPr>
        <w:t xml:space="preserve"> </w:t>
      </w:r>
      <w:r w:rsidRPr="00BB2435">
        <w:rPr>
          <w:rFonts w:ascii="Times New Roman" w:hAnsi="Times New Roman"/>
          <w:sz w:val="28"/>
          <w:szCs w:val="28"/>
          <w:lang w:eastAsia="en-US"/>
        </w:rPr>
        <w:t>плоскостные сооружения –</w:t>
      </w:r>
      <w:r w:rsidR="00B97B67" w:rsidRPr="00BB2435">
        <w:rPr>
          <w:rFonts w:ascii="Times New Roman" w:hAnsi="Times New Roman"/>
          <w:sz w:val="28"/>
          <w:szCs w:val="28"/>
          <w:lang w:eastAsia="en-US"/>
        </w:rPr>
        <w:t xml:space="preserve"> 1949,4 кв. м</w:t>
      </w:r>
      <w:r w:rsidRPr="00BB2435">
        <w:rPr>
          <w:rFonts w:ascii="Times New Roman" w:hAnsi="Times New Roman"/>
          <w:sz w:val="28"/>
          <w:szCs w:val="28"/>
          <w:lang w:eastAsia="en-US"/>
        </w:rPr>
        <w:t xml:space="preserve"> на 1 тыс. человек.</w:t>
      </w:r>
    </w:p>
    <w:p w:rsidR="00EB5D58" w:rsidRPr="00BB2435" w:rsidRDefault="00EB5D58" w:rsidP="00FB4986">
      <w:pPr>
        <w:keepNext/>
        <w:tabs>
          <w:tab w:val="left" w:pos="1134"/>
          <w:tab w:val="left" w:pos="1276"/>
        </w:tabs>
        <w:spacing w:after="0" w:line="240" w:lineRule="auto"/>
        <w:ind w:firstLine="709"/>
        <w:jc w:val="both"/>
        <w:rPr>
          <w:rFonts w:ascii="Times New Roman" w:eastAsia="Times New Roman" w:hAnsi="Times New Roman"/>
          <w:b/>
          <w:bCs/>
          <w:iCs/>
          <w:sz w:val="28"/>
          <w:szCs w:val="28"/>
          <w:lang w:eastAsia="zh-CN"/>
        </w:rPr>
      </w:pPr>
      <w:r w:rsidRPr="00BB2435">
        <w:rPr>
          <w:rFonts w:ascii="Times New Roman" w:eastAsia="Times New Roman" w:hAnsi="Times New Roman"/>
          <w:b/>
          <w:bCs/>
          <w:iCs/>
          <w:sz w:val="28"/>
          <w:szCs w:val="28"/>
          <w:lang w:eastAsia="zh-CN"/>
        </w:rPr>
        <w:t>Объекты местного значения в области культуры</w:t>
      </w:r>
    </w:p>
    <w:p w:rsidR="00EB5D58" w:rsidRPr="00BB2435" w:rsidRDefault="00EB5D58" w:rsidP="00FB4986">
      <w:pPr>
        <w:spacing w:after="0" w:line="240" w:lineRule="auto"/>
        <w:ind w:firstLine="709"/>
        <w:jc w:val="both"/>
        <w:rPr>
          <w:rFonts w:ascii="Times New Roman" w:eastAsia="Times New Roman" w:hAnsi="Times New Roman"/>
          <w:sz w:val="28"/>
          <w:szCs w:val="28"/>
          <w:lang w:eastAsia="zh-CN"/>
        </w:rPr>
      </w:pPr>
      <w:r w:rsidRPr="00BB2435">
        <w:rPr>
          <w:rFonts w:ascii="Times New Roman" w:eastAsia="Times New Roman" w:hAnsi="Times New Roman"/>
          <w:sz w:val="28"/>
          <w:szCs w:val="28"/>
          <w:lang w:eastAsia="zh-CN"/>
        </w:rPr>
        <w:t>Нормативы минимально допустимого уровня обеспеченности установлены:</w:t>
      </w:r>
      <w:r w:rsidR="00D30CE9" w:rsidRPr="00BB2435">
        <w:rPr>
          <w:rFonts w:ascii="Times New Roman" w:eastAsia="Times New Roman" w:hAnsi="Times New Roman"/>
          <w:sz w:val="28"/>
          <w:szCs w:val="28"/>
          <w:lang w:eastAsia="zh-CN"/>
        </w:rPr>
        <w:t xml:space="preserve"> </w:t>
      </w:r>
      <w:r w:rsidRPr="00BB2435">
        <w:rPr>
          <w:rFonts w:ascii="Times New Roman" w:eastAsia="Times New Roman" w:hAnsi="Times New Roman"/>
          <w:sz w:val="28"/>
          <w:szCs w:val="28"/>
          <w:lang w:eastAsia="zh-CN"/>
        </w:rPr>
        <w:t>для объектов местного значения в области культуры:</w:t>
      </w:r>
      <w:r w:rsidR="00D30CE9" w:rsidRPr="00BB2435">
        <w:rPr>
          <w:rFonts w:ascii="Times New Roman" w:eastAsia="Times New Roman" w:hAnsi="Times New Roman"/>
          <w:sz w:val="28"/>
          <w:szCs w:val="28"/>
          <w:lang w:eastAsia="zh-CN"/>
        </w:rPr>
        <w:t xml:space="preserve"> </w:t>
      </w:r>
      <w:r w:rsidRPr="00BB2435">
        <w:rPr>
          <w:rFonts w:ascii="Times New Roman" w:eastAsia="Times New Roman" w:hAnsi="Times New Roman"/>
          <w:sz w:val="28"/>
          <w:szCs w:val="28"/>
          <w:lang w:eastAsia="zh-CN"/>
        </w:rPr>
        <w:t>библиотеки;</w:t>
      </w:r>
      <w:r w:rsidR="00D30CE9" w:rsidRPr="00BB2435">
        <w:rPr>
          <w:rFonts w:ascii="Times New Roman" w:eastAsia="Times New Roman" w:hAnsi="Times New Roman"/>
          <w:sz w:val="28"/>
          <w:szCs w:val="28"/>
          <w:lang w:eastAsia="zh-CN"/>
        </w:rPr>
        <w:t xml:space="preserve"> </w:t>
      </w:r>
      <w:r w:rsidRPr="00BB2435">
        <w:rPr>
          <w:rFonts w:ascii="Times New Roman" w:eastAsia="Times New Roman" w:hAnsi="Times New Roman"/>
          <w:sz w:val="28"/>
          <w:szCs w:val="28"/>
          <w:lang w:eastAsia="zh-CN"/>
        </w:rPr>
        <w:t>учреждения культуры клубного типа;</w:t>
      </w:r>
      <w:r w:rsidR="00D30CE9" w:rsidRPr="00BB2435">
        <w:rPr>
          <w:rFonts w:ascii="Times New Roman" w:eastAsia="Times New Roman" w:hAnsi="Times New Roman"/>
          <w:sz w:val="28"/>
          <w:szCs w:val="28"/>
          <w:lang w:eastAsia="zh-CN"/>
        </w:rPr>
        <w:t xml:space="preserve"> </w:t>
      </w:r>
      <w:r w:rsidRPr="00BB2435">
        <w:rPr>
          <w:rFonts w:ascii="Times New Roman" w:eastAsia="Times New Roman" w:hAnsi="Times New Roman"/>
          <w:sz w:val="28"/>
          <w:szCs w:val="28"/>
          <w:lang w:eastAsia="zh-CN"/>
        </w:rPr>
        <w:t>музеи</w:t>
      </w:r>
      <w:r w:rsidRPr="00BB2435">
        <w:rPr>
          <w:rFonts w:ascii="Times New Roman" w:eastAsia="Times New Roman" w:hAnsi="Times New Roman"/>
          <w:sz w:val="28"/>
          <w:szCs w:val="28"/>
          <w:lang w:eastAsia="zh-CN"/>
        </w:rPr>
        <w:t>.</w:t>
      </w:r>
    </w:p>
    <w:p w:rsidR="00EB5D58" w:rsidRPr="00BB2435" w:rsidRDefault="00EB5D58" w:rsidP="00FB4986">
      <w:pPr>
        <w:spacing w:after="0" w:line="240" w:lineRule="auto"/>
        <w:ind w:firstLine="709"/>
        <w:jc w:val="both"/>
        <w:rPr>
          <w:rFonts w:ascii="Times New Roman" w:eastAsia="Times New Roman" w:hAnsi="Times New Roman"/>
          <w:sz w:val="28"/>
          <w:szCs w:val="28"/>
          <w:lang w:eastAsia="zh-CN"/>
        </w:rPr>
      </w:pPr>
      <w:r w:rsidRPr="00BB2435">
        <w:rPr>
          <w:rFonts w:ascii="Times New Roman" w:eastAsia="Times New Roman" w:hAnsi="Times New Roman"/>
          <w:sz w:val="28"/>
          <w:szCs w:val="28"/>
          <w:lang w:eastAsia="zh-CN"/>
        </w:rPr>
        <w:t>Нормативы обеспеченности библиотеками, учреждениями культуры клубного типа, музеями</w:t>
      </w:r>
      <w:r w:rsidRPr="00BB2435">
        <w:rPr>
          <w:rFonts w:ascii="Times New Roman" w:eastAsia="Times New Roman" w:hAnsi="Times New Roman"/>
          <w:sz w:val="28"/>
          <w:szCs w:val="28"/>
          <w:lang w:eastAsia="zh-CN"/>
        </w:rPr>
        <w:t xml:space="preserve"> </w:t>
      </w:r>
      <w:r w:rsidRPr="00BB2435">
        <w:rPr>
          <w:rFonts w:ascii="Times New Roman" w:eastAsia="Times New Roman" w:hAnsi="Times New Roman"/>
          <w:sz w:val="28"/>
          <w:szCs w:val="28"/>
          <w:lang w:eastAsia="zh-CN"/>
        </w:rPr>
        <w:t>местного значения установлены на основании Распоряжения Правительства Российской Федерации от 30.07.1996 №1063-р «О социальных нормативах и нормах».</w:t>
      </w:r>
    </w:p>
    <w:p w:rsidR="009E3902" w:rsidRDefault="009E3902" w:rsidP="00FB4986">
      <w:pPr>
        <w:keepNext/>
        <w:spacing w:after="0" w:line="240" w:lineRule="auto"/>
        <w:ind w:firstLine="709"/>
        <w:jc w:val="both"/>
        <w:rPr>
          <w:rFonts w:ascii="Times New Roman" w:eastAsia="Times New Roman" w:hAnsi="Times New Roman"/>
          <w:sz w:val="24"/>
          <w:szCs w:val="24"/>
          <w:lang w:eastAsia="zh-CN"/>
        </w:rPr>
      </w:pPr>
    </w:p>
    <w:p w:rsidR="00BB2435" w:rsidRDefault="00EB5D58" w:rsidP="009E3902">
      <w:pPr>
        <w:keepNext/>
        <w:spacing w:after="0" w:line="240" w:lineRule="auto"/>
        <w:ind w:firstLine="709"/>
        <w:jc w:val="center"/>
        <w:rPr>
          <w:rFonts w:ascii="Times New Roman" w:eastAsia="Times New Roman" w:hAnsi="Times New Roman"/>
          <w:sz w:val="28"/>
          <w:szCs w:val="28"/>
          <w:lang w:eastAsia="zh-CN"/>
        </w:rPr>
      </w:pPr>
      <w:r w:rsidRPr="00BB2435">
        <w:rPr>
          <w:rFonts w:ascii="Times New Roman" w:eastAsia="Times New Roman" w:hAnsi="Times New Roman"/>
          <w:sz w:val="28"/>
          <w:szCs w:val="28"/>
          <w:lang w:eastAsia="zh-CN"/>
        </w:rPr>
        <w:t>Объекты местного значения в области культуры.</w:t>
      </w:r>
    </w:p>
    <w:p w:rsidR="00BB2435" w:rsidRDefault="009E3902" w:rsidP="009E3902">
      <w:pPr>
        <w:keepNext/>
        <w:spacing w:after="0" w:line="240" w:lineRule="auto"/>
        <w:ind w:firstLine="709"/>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w:t>
      </w:r>
    </w:p>
    <w:p w:rsidR="00EB5D58" w:rsidRDefault="00BB2435" w:rsidP="009E3902">
      <w:pPr>
        <w:keepNext/>
        <w:spacing w:after="0" w:line="240" w:lineRule="auto"/>
        <w:ind w:firstLine="709"/>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w:t>
      </w:r>
      <w:r w:rsidR="009E3902" w:rsidRPr="00BB2435">
        <w:rPr>
          <w:rFonts w:ascii="Times New Roman" w:eastAsia="Times New Roman" w:hAnsi="Times New Roman"/>
          <w:sz w:val="28"/>
          <w:szCs w:val="28"/>
          <w:lang w:eastAsia="zh-CN"/>
        </w:rPr>
        <w:t xml:space="preserve">Таблица </w:t>
      </w:r>
      <w:r w:rsidR="009E3902" w:rsidRPr="009E3902">
        <w:rPr>
          <w:rFonts w:ascii="Times New Roman" w:eastAsia="Times New Roman" w:hAnsi="Times New Roman"/>
          <w:sz w:val="24"/>
          <w:szCs w:val="24"/>
          <w:lang w:eastAsia="zh-CN"/>
        </w:rPr>
        <w:t>16</w:t>
      </w:r>
    </w:p>
    <w:p w:rsidR="00BB2435" w:rsidRPr="009E3902" w:rsidRDefault="00BB2435" w:rsidP="009E3902">
      <w:pPr>
        <w:keepNext/>
        <w:spacing w:after="0" w:line="240" w:lineRule="auto"/>
        <w:ind w:firstLine="709"/>
        <w:jc w:val="center"/>
        <w:rPr>
          <w:rFonts w:ascii="Times New Roman" w:eastAsia="Times New Roman" w:hAnsi="Times New Roman"/>
          <w:b/>
          <w:bCs/>
          <w:sz w:val="24"/>
          <w:szCs w:val="24"/>
          <w:lang w:eastAsia="zh-CN"/>
        </w:rPr>
      </w:pPr>
    </w:p>
    <w:tbl>
      <w:tblPr>
        <w:tblW w:w="9356" w:type="dxa"/>
        <w:tblInd w:w="108" w:type="dxa"/>
        <w:tblLayout w:type="fixed"/>
        <w:tblLook w:val="0000"/>
      </w:tblPr>
      <w:tblGrid>
        <w:gridCol w:w="2410"/>
        <w:gridCol w:w="6946"/>
      </w:tblGrid>
      <w:tr w:rsidR="006C69F8" w:rsidRPr="00B97B67" w:rsidTr="009E3902">
        <w:tc>
          <w:tcPr>
            <w:tcW w:w="2410" w:type="dxa"/>
            <w:tcBorders>
              <w:top w:val="single" w:sz="4" w:space="0" w:color="000000"/>
              <w:left w:val="single" w:sz="4" w:space="0" w:color="000000"/>
              <w:bottom w:val="single" w:sz="4" w:space="0" w:color="000000"/>
            </w:tcBorders>
            <w:shd w:val="clear" w:color="auto" w:fill="auto"/>
          </w:tcPr>
          <w:p w:rsidR="006C69F8" w:rsidRPr="00BB2435" w:rsidRDefault="006C69F8" w:rsidP="006C69F8">
            <w:pPr>
              <w:spacing w:after="0" w:line="360" w:lineRule="auto"/>
              <w:jc w:val="both"/>
              <w:rPr>
                <w:rFonts w:ascii="Times New Roman" w:eastAsia="Times New Roman" w:hAnsi="Times New Roman"/>
                <w:b/>
                <w:bCs/>
                <w:sz w:val="24"/>
                <w:szCs w:val="24"/>
                <w:lang w:eastAsia="zh-CN"/>
              </w:rPr>
            </w:pPr>
            <w:r w:rsidRPr="00BB2435">
              <w:rPr>
                <w:rFonts w:ascii="Times New Roman" w:eastAsia="Times New Roman" w:hAnsi="Times New Roman"/>
                <w:b/>
                <w:bCs/>
                <w:sz w:val="24"/>
                <w:szCs w:val="24"/>
                <w:lang w:eastAsia="zh-CN"/>
              </w:rPr>
              <w:t>Вид объекта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6C69F8" w:rsidRPr="00BB2435" w:rsidRDefault="006C69F8" w:rsidP="00EB5D58">
            <w:pPr>
              <w:spacing w:after="0" w:line="360" w:lineRule="auto"/>
              <w:ind w:firstLine="709"/>
              <w:jc w:val="both"/>
              <w:rPr>
                <w:rFonts w:ascii="Times New Roman" w:eastAsia="Times New Roman" w:hAnsi="Times New Roman"/>
                <w:sz w:val="24"/>
                <w:szCs w:val="24"/>
                <w:lang w:eastAsia="zh-CN"/>
              </w:rPr>
            </w:pPr>
            <w:r w:rsidRPr="00BB2435">
              <w:rPr>
                <w:rFonts w:ascii="Times New Roman" w:eastAsia="Times New Roman" w:hAnsi="Times New Roman"/>
                <w:b/>
                <w:bCs/>
                <w:sz w:val="24"/>
                <w:szCs w:val="24"/>
                <w:lang w:eastAsia="zh-CN"/>
              </w:rPr>
              <w:t>Норматив</w:t>
            </w:r>
          </w:p>
        </w:tc>
      </w:tr>
      <w:tr w:rsidR="006C69F8" w:rsidRPr="00B97B67" w:rsidTr="009E3902">
        <w:tc>
          <w:tcPr>
            <w:tcW w:w="2410" w:type="dxa"/>
            <w:tcBorders>
              <w:top w:val="single" w:sz="4" w:space="0" w:color="000000"/>
              <w:left w:val="single" w:sz="4" w:space="0" w:color="000000"/>
              <w:bottom w:val="single" w:sz="4" w:space="0" w:color="000000"/>
            </w:tcBorders>
            <w:shd w:val="clear" w:color="auto" w:fill="auto"/>
            <w:vAlign w:val="center"/>
          </w:tcPr>
          <w:p w:rsidR="006C69F8" w:rsidRPr="00BB2435" w:rsidRDefault="006C69F8" w:rsidP="006C69F8">
            <w:pPr>
              <w:spacing w:after="0" w:line="360" w:lineRule="auto"/>
              <w:jc w:val="center"/>
              <w:rPr>
                <w:rFonts w:ascii="Times New Roman" w:eastAsia="Times New Roman" w:hAnsi="Times New Roman"/>
                <w:sz w:val="24"/>
                <w:szCs w:val="24"/>
                <w:lang w:eastAsia="zh-CN"/>
              </w:rPr>
            </w:pPr>
            <w:r w:rsidRPr="00BB2435">
              <w:rPr>
                <w:rFonts w:ascii="Times New Roman" w:eastAsia="Times New Roman" w:hAnsi="Times New Roman"/>
                <w:sz w:val="24"/>
                <w:szCs w:val="24"/>
                <w:lang w:eastAsia="zh-CN"/>
              </w:rPr>
              <w:t>Учреждения культуры клубного типа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6C69F8" w:rsidRPr="00BB2435" w:rsidRDefault="006C69F8" w:rsidP="007B02FE">
            <w:pPr>
              <w:tabs>
                <w:tab w:val="left" w:pos="255"/>
              </w:tabs>
              <w:spacing w:after="0" w:line="360" w:lineRule="auto"/>
              <w:jc w:val="both"/>
              <w:rPr>
                <w:rFonts w:ascii="Times New Roman" w:eastAsia="Times New Roman" w:hAnsi="Times New Roman"/>
                <w:sz w:val="24"/>
                <w:szCs w:val="24"/>
                <w:lang w:eastAsia="zh-CN"/>
              </w:rPr>
            </w:pPr>
            <w:r w:rsidRPr="00BB2435">
              <w:rPr>
                <w:rFonts w:ascii="Times New Roman" w:eastAsia="Times New Roman" w:hAnsi="Times New Roman"/>
                <w:sz w:val="24"/>
                <w:szCs w:val="24"/>
                <w:lang w:eastAsia="zh-CN"/>
              </w:rPr>
              <w:t>- 200 мест на 1 тыс. человек для сельского поселения с численностью населения до 0,5 тыс. человек;</w:t>
            </w:r>
          </w:p>
          <w:p w:rsidR="006C69F8" w:rsidRPr="00BB2435" w:rsidRDefault="006C69F8" w:rsidP="007B02FE">
            <w:pPr>
              <w:tabs>
                <w:tab w:val="left" w:pos="255"/>
              </w:tabs>
              <w:spacing w:after="0" w:line="360" w:lineRule="auto"/>
              <w:jc w:val="both"/>
              <w:rPr>
                <w:rFonts w:ascii="Times New Roman" w:eastAsia="Times New Roman" w:hAnsi="Times New Roman"/>
                <w:sz w:val="24"/>
                <w:szCs w:val="24"/>
                <w:lang w:eastAsia="zh-CN"/>
              </w:rPr>
            </w:pPr>
            <w:r w:rsidRPr="00BB2435">
              <w:rPr>
                <w:rFonts w:ascii="Times New Roman" w:eastAsia="Times New Roman" w:hAnsi="Times New Roman"/>
                <w:sz w:val="24"/>
                <w:szCs w:val="24"/>
                <w:lang w:eastAsia="zh-CN"/>
              </w:rPr>
              <w:t>- 150-200 мест на 1 тыс. человек для сельского поселения с численностью от 0,5 до 1 тыс. человек;</w:t>
            </w:r>
          </w:p>
          <w:p w:rsidR="006C69F8" w:rsidRPr="00BB2435" w:rsidRDefault="006C69F8" w:rsidP="007B02FE">
            <w:pPr>
              <w:tabs>
                <w:tab w:val="left" w:pos="255"/>
              </w:tabs>
              <w:spacing w:after="0" w:line="360" w:lineRule="auto"/>
              <w:jc w:val="both"/>
              <w:rPr>
                <w:rFonts w:ascii="Times New Roman" w:eastAsia="Times New Roman" w:hAnsi="Times New Roman"/>
                <w:sz w:val="24"/>
                <w:szCs w:val="24"/>
                <w:lang w:eastAsia="zh-CN"/>
              </w:rPr>
            </w:pPr>
            <w:r w:rsidRPr="00BB2435">
              <w:rPr>
                <w:rFonts w:ascii="Times New Roman" w:eastAsia="Times New Roman" w:hAnsi="Times New Roman"/>
                <w:sz w:val="24"/>
                <w:szCs w:val="24"/>
                <w:lang w:eastAsia="zh-CN"/>
              </w:rPr>
              <w:t>- 150 мест на 1 тыс. человек для сельского поселения с численностью населения от 1 до 2 тыс. человек;</w:t>
            </w:r>
          </w:p>
          <w:p w:rsidR="006C69F8" w:rsidRPr="00BB2435" w:rsidRDefault="006C69F8" w:rsidP="007B02FE">
            <w:pPr>
              <w:tabs>
                <w:tab w:val="left" w:pos="255"/>
              </w:tabs>
              <w:spacing w:after="0" w:line="360" w:lineRule="auto"/>
              <w:jc w:val="both"/>
              <w:rPr>
                <w:rFonts w:ascii="Times New Roman" w:eastAsia="Times New Roman" w:hAnsi="Times New Roman"/>
                <w:sz w:val="24"/>
                <w:szCs w:val="24"/>
                <w:lang w:eastAsia="zh-CN"/>
              </w:rPr>
            </w:pPr>
            <w:r w:rsidRPr="00BB2435">
              <w:rPr>
                <w:rFonts w:ascii="Times New Roman" w:eastAsia="Times New Roman" w:hAnsi="Times New Roman"/>
                <w:sz w:val="24"/>
                <w:szCs w:val="24"/>
                <w:lang w:eastAsia="zh-CN"/>
              </w:rPr>
              <w:t>- 100 мест на 1 тыс. человек для сельского поселения с численностью населения от 2 до 5 тыс. человек</w:t>
            </w:r>
          </w:p>
          <w:p w:rsidR="00B97B67" w:rsidRPr="00BB2435" w:rsidRDefault="00B97B67" w:rsidP="00B97B67">
            <w:pPr>
              <w:tabs>
                <w:tab w:val="left" w:pos="255"/>
              </w:tabs>
              <w:spacing w:after="0" w:line="360" w:lineRule="auto"/>
              <w:jc w:val="both"/>
              <w:rPr>
                <w:rFonts w:ascii="Times New Roman" w:eastAsia="Times New Roman" w:hAnsi="Times New Roman"/>
                <w:sz w:val="24"/>
                <w:szCs w:val="24"/>
                <w:lang w:eastAsia="zh-CN"/>
              </w:rPr>
            </w:pPr>
            <w:r w:rsidRPr="00BB2435">
              <w:rPr>
                <w:rFonts w:ascii="Times New Roman" w:eastAsia="Times New Roman" w:hAnsi="Times New Roman"/>
                <w:sz w:val="24"/>
                <w:szCs w:val="24"/>
                <w:lang w:eastAsia="zh-CN"/>
              </w:rPr>
              <w:t>- 80 мест на 1 тыс. человек для сельского поселения с численностью населения свыше 5 тыс. человек</w:t>
            </w:r>
          </w:p>
        </w:tc>
      </w:tr>
      <w:tr w:rsidR="006C69F8" w:rsidRPr="00B97B67" w:rsidTr="009E3902">
        <w:tc>
          <w:tcPr>
            <w:tcW w:w="2410" w:type="dxa"/>
            <w:tcBorders>
              <w:top w:val="single" w:sz="4" w:space="0" w:color="000000"/>
              <w:left w:val="single" w:sz="4" w:space="0" w:color="000000"/>
              <w:bottom w:val="single" w:sz="4" w:space="0" w:color="000000"/>
            </w:tcBorders>
            <w:shd w:val="clear" w:color="auto" w:fill="auto"/>
          </w:tcPr>
          <w:p w:rsidR="006C69F8" w:rsidRPr="00BB2435" w:rsidRDefault="006C69F8" w:rsidP="006C69F8">
            <w:pPr>
              <w:spacing w:after="0" w:line="240" w:lineRule="auto"/>
              <w:ind w:firstLine="851"/>
              <w:rPr>
                <w:rFonts w:ascii="Times New Roman" w:eastAsia="Times New Roman" w:hAnsi="Times New Roman"/>
                <w:sz w:val="24"/>
                <w:szCs w:val="24"/>
                <w:lang w:eastAsia="zh-CN"/>
              </w:rPr>
            </w:pPr>
            <w:r w:rsidRPr="00BB2435">
              <w:rPr>
                <w:rFonts w:ascii="Times New Roman" w:eastAsia="Times New Roman" w:hAnsi="Times New Roman"/>
                <w:sz w:val="24"/>
                <w:szCs w:val="24"/>
                <w:lang w:eastAsia="zh-CN"/>
              </w:rPr>
              <w:t>Музеи</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6C69F8" w:rsidRPr="00BB2435" w:rsidRDefault="006C69F8" w:rsidP="00EB5D58">
            <w:pPr>
              <w:spacing w:after="0" w:line="240" w:lineRule="auto"/>
              <w:ind w:firstLine="851"/>
              <w:rPr>
                <w:rFonts w:ascii="Times New Roman" w:eastAsia="Times New Roman" w:hAnsi="Times New Roman"/>
                <w:sz w:val="24"/>
                <w:szCs w:val="24"/>
                <w:lang w:eastAsia="zh-CN"/>
              </w:rPr>
            </w:pPr>
            <w:r w:rsidRPr="00BB2435">
              <w:rPr>
                <w:rFonts w:ascii="Times New Roman" w:eastAsia="Times New Roman" w:hAnsi="Times New Roman"/>
                <w:sz w:val="24"/>
                <w:szCs w:val="24"/>
                <w:lang w:eastAsia="zh-CN"/>
              </w:rPr>
              <w:t xml:space="preserve">1 объект </w:t>
            </w:r>
          </w:p>
        </w:tc>
      </w:tr>
    </w:tbl>
    <w:p w:rsidR="00EB5D58" w:rsidRPr="00540BA3" w:rsidRDefault="00EB5D58" w:rsidP="00EB5D58">
      <w:pPr>
        <w:spacing w:after="0" w:line="240" w:lineRule="auto"/>
        <w:ind w:firstLine="851"/>
        <w:jc w:val="both"/>
        <w:rPr>
          <w:rFonts w:ascii="Times New Roman" w:eastAsia="Times New Roman" w:hAnsi="Times New Roman"/>
          <w:sz w:val="28"/>
          <w:szCs w:val="28"/>
          <w:highlight w:val="yellow"/>
          <w:lang w:eastAsia="zh-CN"/>
        </w:rPr>
      </w:pPr>
    </w:p>
    <w:p w:rsidR="00EB5D58" w:rsidRPr="00BB2435" w:rsidRDefault="00EB5D58" w:rsidP="00FB4986">
      <w:pPr>
        <w:spacing w:after="0" w:line="240" w:lineRule="auto"/>
        <w:ind w:firstLine="794"/>
        <w:jc w:val="both"/>
        <w:rPr>
          <w:rFonts w:ascii="Times New Roman" w:eastAsia="Times New Roman" w:hAnsi="Times New Roman"/>
          <w:sz w:val="28"/>
          <w:szCs w:val="28"/>
          <w:lang w:eastAsia="zh-CN"/>
        </w:rPr>
      </w:pPr>
      <w:r w:rsidRPr="00BB2435">
        <w:rPr>
          <w:rFonts w:ascii="Times New Roman" w:eastAsia="Times New Roman" w:hAnsi="Times New Roman"/>
          <w:sz w:val="28"/>
          <w:szCs w:val="28"/>
          <w:lang w:eastAsia="zh-CN"/>
        </w:rPr>
        <w:t xml:space="preserve">Для поселений нормативы обеспеченности учреждениями культуры клубного типа установлены исходя из численности населения данных поселений и мощностных характеристик, приходящихся на 1 тыс. человек. </w:t>
      </w:r>
    </w:p>
    <w:p w:rsidR="00EB5D58" w:rsidRPr="00BB2435" w:rsidRDefault="00EB5D58" w:rsidP="00FB4986">
      <w:pPr>
        <w:spacing w:after="0" w:line="240" w:lineRule="auto"/>
        <w:ind w:firstLine="794"/>
        <w:jc w:val="both"/>
        <w:rPr>
          <w:rFonts w:ascii="Times New Roman" w:eastAsia="Times New Roman" w:hAnsi="Times New Roman"/>
          <w:sz w:val="28"/>
          <w:szCs w:val="28"/>
          <w:lang w:eastAsia="zh-CN"/>
        </w:rPr>
      </w:pPr>
      <w:r w:rsidRPr="00BB2435">
        <w:rPr>
          <w:rFonts w:ascii="Times New Roman" w:eastAsia="Times New Roman" w:hAnsi="Times New Roman"/>
          <w:sz w:val="28"/>
          <w:szCs w:val="28"/>
          <w:lang w:eastAsia="zh-CN"/>
        </w:rPr>
        <w:lastRenderedPageBreak/>
        <w:t>В соответствии с распоряжением Правительства Российской Федерации от 19.10.1999 № 1683-р (ред. от 23.11.2009) «О методике определения нормативной потребности субъектов Российской Федерации в объектах социальной инфраструктуры» мощностная характеристика центрального учреждения культуры клубного типа должна составлять не менее 500 зрительских мест.</w:t>
      </w:r>
    </w:p>
    <w:p w:rsidR="00EB5D58" w:rsidRPr="00BB2435" w:rsidRDefault="00EB5D58" w:rsidP="00FB4986">
      <w:pPr>
        <w:spacing w:after="0" w:line="240" w:lineRule="auto"/>
        <w:ind w:firstLine="794"/>
        <w:jc w:val="both"/>
        <w:rPr>
          <w:rFonts w:ascii="Times New Roman" w:eastAsia="Times New Roman" w:hAnsi="Times New Roman"/>
          <w:sz w:val="28"/>
          <w:szCs w:val="28"/>
          <w:lang w:eastAsia="zh-CN"/>
        </w:rPr>
      </w:pPr>
      <w:r w:rsidRPr="00BB2435">
        <w:rPr>
          <w:rFonts w:ascii="Times New Roman" w:eastAsia="Times New Roman" w:hAnsi="Times New Roman"/>
          <w:sz w:val="28"/>
          <w:szCs w:val="28"/>
          <w:lang w:eastAsia="zh-CN"/>
        </w:rPr>
        <w:t>Нормативы размеров земельных участков для объектов культурно-досугового назначения местного значени</w:t>
      </w:r>
      <w:r w:rsidRPr="00BB2435">
        <w:rPr>
          <w:rFonts w:ascii="Times New Roman" w:eastAsia="Times New Roman" w:hAnsi="Times New Roman"/>
          <w:sz w:val="28"/>
          <w:szCs w:val="28"/>
          <w:lang w:eastAsia="zh-CN"/>
        </w:rPr>
        <w:t>я</w:t>
      </w:r>
      <w:r w:rsidRPr="00BB2435">
        <w:rPr>
          <w:rFonts w:ascii="Times New Roman" w:eastAsia="Times New Roman" w:hAnsi="Times New Roman"/>
          <w:sz w:val="28"/>
          <w:szCs w:val="28"/>
          <w:lang w:eastAsia="zh-CN"/>
        </w:rPr>
        <w:t xml:space="preserve"> определены согласно действующи</w:t>
      </w:r>
      <w:r w:rsidRPr="00BB2435">
        <w:rPr>
          <w:rFonts w:ascii="Times New Roman" w:eastAsia="Times New Roman" w:hAnsi="Times New Roman"/>
          <w:sz w:val="28"/>
          <w:szCs w:val="28"/>
          <w:lang w:eastAsia="zh-CN"/>
        </w:rPr>
        <w:t>м</w:t>
      </w:r>
      <w:r w:rsidRPr="00BB2435">
        <w:rPr>
          <w:rFonts w:ascii="Times New Roman" w:eastAsia="Times New Roman" w:hAnsi="Times New Roman"/>
          <w:sz w:val="28"/>
          <w:szCs w:val="28"/>
          <w:lang w:eastAsia="zh-CN"/>
        </w:rPr>
        <w:t xml:space="preserve"> нормативны</w:t>
      </w:r>
      <w:r w:rsidRPr="00BB2435">
        <w:rPr>
          <w:rFonts w:ascii="Times New Roman" w:eastAsia="Times New Roman" w:hAnsi="Times New Roman"/>
          <w:sz w:val="28"/>
          <w:szCs w:val="28"/>
          <w:lang w:eastAsia="zh-CN"/>
        </w:rPr>
        <w:t>м</w:t>
      </w:r>
      <w:r w:rsidRPr="00BB2435">
        <w:rPr>
          <w:rFonts w:ascii="Times New Roman" w:eastAsia="Times New Roman" w:hAnsi="Times New Roman"/>
          <w:sz w:val="28"/>
          <w:szCs w:val="28"/>
          <w:lang w:eastAsia="zh-CN"/>
        </w:rPr>
        <w:t xml:space="preserve"> документ</w:t>
      </w:r>
      <w:r w:rsidRPr="00BB2435">
        <w:rPr>
          <w:rFonts w:ascii="Times New Roman" w:eastAsia="Times New Roman" w:hAnsi="Times New Roman"/>
          <w:sz w:val="28"/>
          <w:szCs w:val="28"/>
          <w:lang w:eastAsia="zh-CN"/>
        </w:rPr>
        <w:t>ам</w:t>
      </w:r>
      <w:r w:rsidRPr="00BB2435">
        <w:rPr>
          <w:rFonts w:ascii="Times New Roman" w:eastAsia="Times New Roman" w:hAnsi="Times New Roman"/>
          <w:sz w:val="28"/>
          <w:szCs w:val="28"/>
          <w:lang w:eastAsia="zh-CN"/>
        </w:rPr>
        <w:t xml:space="preserve"> и рекомендаци</w:t>
      </w:r>
      <w:r w:rsidRPr="00BB2435">
        <w:rPr>
          <w:rFonts w:ascii="Times New Roman" w:eastAsia="Times New Roman" w:hAnsi="Times New Roman"/>
          <w:sz w:val="28"/>
          <w:szCs w:val="28"/>
          <w:lang w:eastAsia="zh-CN"/>
        </w:rPr>
        <w:t>ям</w:t>
      </w:r>
      <w:r w:rsidRPr="00BB2435">
        <w:rPr>
          <w:rFonts w:ascii="Times New Roman" w:eastAsia="Times New Roman" w:hAnsi="Times New Roman"/>
          <w:sz w:val="28"/>
          <w:szCs w:val="28"/>
          <w:lang w:eastAsia="zh-CN"/>
        </w:rPr>
        <w:t xml:space="preserve"> по проектированию соответствующих объектов культурно-досугового назначения. </w:t>
      </w:r>
    </w:p>
    <w:p w:rsidR="00EB5D58" w:rsidRPr="00BB2435" w:rsidRDefault="00EB5D58" w:rsidP="00FB4986">
      <w:pPr>
        <w:spacing w:after="0" w:line="240" w:lineRule="auto"/>
        <w:ind w:firstLine="794"/>
        <w:jc w:val="both"/>
        <w:rPr>
          <w:rFonts w:ascii="Times New Roman" w:eastAsia="Times New Roman" w:hAnsi="Times New Roman"/>
          <w:sz w:val="28"/>
          <w:szCs w:val="28"/>
          <w:lang w:eastAsia="zh-CN"/>
        </w:rPr>
      </w:pPr>
      <w:r w:rsidRPr="00BB2435">
        <w:rPr>
          <w:rFonts w:ascii="Times New Roman" w:eastAsia="Times New Roman" w:hAnsi="Times New Roman"/>
          <w:sz w:val="28"/>
          <w:szCs w:val="28"/>
          <w:lang w:eastAsia="zh-CN"/>
        </w:rPr>
        <w:t>Минимальные размеры</w:t>
      </w:r>
      <w:r w:rsidRPr="00BB2435">
        <w:rPr>
          <w:rFonts w:ascii="Times New Roman" w:eastAsia="Times New Roman" w:hAnsi="Times New Roman"/>
          <w:sz w:val="28"/>
          <w:szCs w:val="28"/>
          <w:lang w:eastAsia="zh-CN"/>
        </w:rPr>
        <w:t xml:space="preserve"> земельных участков для библиотек установлены согласно </w:t>
      </w:r>
      <w:r w:rsidRPr="00BB2435">
        <w:rPr>
          <w:rFonts w:ascii="Times New Roman" w:eastAsia="Times New Roman" w:hAnsi="Times New Roman"/>
          <w:sz w:val="28"/>
          <w:szCs w:val="28"/>
          <w:lang w:eastAsia="zh-CN"/>
        </w:rPr>
        <w:t xml:space="preserve">СНиП </w:t>
      </w:r>
      <w:r w:rsidRPr="00BB2435">
        <w:rPr>
          <w:rFonts w:ascii="Times New Roman" w:eastAsia="Times New Roman" w:hAnsi="Times New Roman"/>
          <w:iCs/>
          <w:sz w:val="28"/>
          <w:szCs w:val="28"/>
          <w:lang w:eastAsia="ru-RU"/>
        </w:rPr>
        <w:t>31-06-2009</w:t>
      </w:r>
      <w:r w:rsidRPr="00BB2435">
        <w:rPr>
          <w:rFonts w:ascii="Times New Roman" w:eastAsia="Times New Roman" w:hAnsi="Times New Roman"/>
          <w:i/>
          <w:iCs/>
          <w:sz w:val="28"/>
          <w:szCs w:val="28"/>
          <w:lang w:eastAsia="ru-RU"/>
        </w:rPr>
        <w:t xml:space="preserve"> «</w:t>
      </w:r>
      <w:r w:rsidRPr="00BB2435">
        <w:rPr>
          <w:rFonts w:ascii="Times New Roman" w:eastAsia="Times New Roman" w:hAnsi="Times New Roman"/>
          <w:sz w:val="28"/>
          <w:szCs w:val="28"/>
          <w:lang w:eastAsia="zh-CN"/>
        </w:rPr>
        <w:t>Общественные здания и сооружения</w:t>
      </w:r>
      <w:r w:rsidRPr="00BB2435">
        <w:rPr>
          <w:rFonts w:ascii="Times New Roman" w:eastAsia="Times New Roman" w:hAnsi="Times New Roman"/>
          <w:sz w:val="28"/>
          <w:szCs w:val="28"/>
          <w:lang w:eastAsia="zh-CN"/>
        </w:rPr>
        <w:t xml:space="preserve">», а также </w:t>
      </w:r>
      <w:r w:rsidRPr="00BB2435">
        <w:rPr>
          <w:rFonts w:ascii="Times New Roman" w:eastAsia="Times New Roman" w:hAnsi="Times New Roman"/>
          <w:sz w:val="28"/>
          <w:szCs w:val="28"/>
          <w:lang w:eastAsia="zh-CN"/>
        </w:rPr>
        <w:t>ранее действовавших обоснованных расчетных показателей, с учётом сложившейся практики проектирования</w:t>
      </w:r>
      <w:r w:rsidRPr="00BB2435">
        <w:rPr>
          <w:rFonts w:ascii="Times New Roman" w:eastAsia="Times New Roman" w:hAnsi="Times New Roman"/>
          <w:sz w:val="28"/>
          <w:szCs w:val="28"/>
          <w:lang w:eastAsia="zh-CN"/>
        </w:rPr>
        <w:t>:</w:t>
      </w:r>
      <w:r w:rsidR="00AE6C44" w:rsidRPr="00BB2435">
        <w:rPr>
          <w:rFonts w:ascii="Times New Roman" w:eastAsia="Times New Roman" w:hAnsi="Times New Roman"/>
          <w:sz w:val="28"/>
          <w:szCs w:val="28"/>
          <w:lang w:eastAsia="zh-CN"/>
        </w:rPr>
        <w:t xml:space="preserve"> </w:t>
      </w:r>
      <w:r w:rsidRPr="00BB2435">
        <w:rPr>
          <w:rFonts w:ascii="Times New Roman" w:eastAsia="Times New Roman" w:hAnsi="Times New Roman"/>
          <w:sz w:val="28"/>
          <w:szCs w:val="28"/>
          <w:lang w:eastAsia="zh-CN"/>
        </w:rPr>
        <w:t xml:space="preserve">универсальные библиотеки - </w:t>
      </w:r>
      <w:smartTag w:uri="urn:schemas-microsoft-com:office:smarttags" w:element="metricconverter">
        <w:smartTagPr>
          <w:attr w:name="ProductID" w:val="35 кв. м"/>
        </w:smartTagPr>
        <w:r w:rsidRPr="00BB2435">
          <w:rPr>
            <w:rFonts w:ascii="Times New Roman" w:eastAsia="Times New Roman" w:hAnsi="Times New Roman"/>
            <w:sz w:val="28"/>
            <w:szCs w:val="28"/>
            <w:lang w:eastAsia="zh-CN"/>
          </w:rPr>
          <w:t>35 кв. м</w:t>
        </w:r>
      </w:smartTag>
      <w:r w:rsidRPr="00BB2435">
        <w:rPr>
          <w:rFonts w:ascii="Times New Roman" w:eastAsia="Times New Roman" w:hAnsi="Times New Roman"/>
          <w:sz w:val="28"/>
          <w:szCs w:val="28"/>
          <w:lang w:eastAsia="zh-CN"/>
        </w:rPr>
        <w:t>. на 1 тыс. ед. хранения;</w:t>
      </w:r>
      <w:r w:rsidR="00AE6C44" w:rsidRPr="00BB2435">
        <w:rPr>
          <w:rFonts w:ascii="Times New Roman" w:eastAsia="Times New Roman" w:hAnsi="Times New Roman"/>
          <w:sz w:val="28"/>
          <w:szCs w:val="28"/>
          <w:lang w:eastAsia="zh-CN"/>
        </w:rPr>
        <w:t xml:space="preserve"> </w:t>
      </w:r>
      <w:r w:rsidRPr="00BB2435">
        <w:rPr>
          <w:rFonts w:ascii="Times New Roman" w:eastAsia="Times New Roman" w:hAnsi="Times New Roman"/>
          <w:sz w:val="28"/>
          <w:szCs w:val="28"/>
          <w:lang w:eastAsia="zh-CN"/>
        </w:rPr>
        <w:t xml:space="preserve">детские библиотеки - </w:t>
      </w:r>
      <w:smartTag w:uri="urn:schemas-microsoft-com:office:smarttags" w:element="metricconverter">
        <w:smartTagPr>
          <w:attr w:name="ProductID" w:val="39 кв. м"/>
        </w:smartTagPr>
        <w:r w:rsidRPr="00BB2435">
          <w:rPr>
            <w:rFonts w:ascii="Times New Roman" w:eastAsia="Times New Roman" w:hAnsi="Times New Roman"/>
            <w:sz w:val="28"/>
            <w:szCs w:val="28"/>
            <w:lang w:eastAsia="zh-CN"/>
          </w:rPr>
          <w:t>39 кв. м</w:t>
        </w:r>
      </w:smartTag>
      <w:r w:rsidRPr="00BB2435">
        <w:rPr>
          <w:rFonts w:ascii="Times New Roman" w:eastAsia="Times New Roman" w:hAnsi="Times New Roman"/>
          <w:sz w:val="28"/>
          <w:szCs w:val="28"/>
          <w:lang w:eastAsia="zh-CN"/>
        </w:rPr>
        <w:t>. на 1 тыс. ед. хранения;</w:t>
      </w:r>
      <w:r w:rsidR="00AE6C44" w:rsidRPr="00BB2435">
        <w:rPr>
          <w:rFonts w:ascii="Times New Roman" w:eastAsia="Times New Roman" w:hAnsi="Times New Roman"/>
          <w:sz w:val="28"/>
          <w:szCs w:val="28"/>
          <w:lang w:eastAsia="zh-CN"/>
        </w:rPr>
        <w:t xml:space="preserve"> </w:t>
      </w:r>
      <w:r w:rsidRPr="00BB2435">
        <w:rPr>
          <w:rFonts w:ascii="Times New Roman" w:eastAsia="Times New Roman" w:hAnsi="Times New Roman"/>
          <w:sz w:val="28"/>
          <w:szCs w:val="28"/>
          <w:lang w:eastAsia="zh-CN"/>
        </w:rPr>
        <w:t xml:space="preserve">юношеские библиотеки - </w:t>
      </w:r>
      <w:smartTag w:uri="urn:schemas-microsoft-com:office:smarttags" w:element="metricconverter">
        <w:smartTagPr>
          <w:attr w:name="ProductID" w:val="38 кв. м"/>
        </w:smartTagPr>
        <w:r w:rsidRPr="00BB2435">
          <w:rPr>
            <w:rFonts w:ascii="Times New Roman" w:eastAsia="Times New Roman" w:hAnsi="Times New Roman"/>
            <w:sz w:val="28"/>
            <w:szCs w:val="28"/>
            <w:lang w:eastAsia="zh-CN"/>
          </w:rPr>
          <w:t>38 кв. м</w:t>
        </w:r>
      </w:smartTag>
      <w:r w:rsidRPr="00BB2435">
        <w:rPr>
          <w:rFonts w:ascii="Times New Roman" w:eastAsia="Times New Roman" w:hAnsi="Times New Roman"/>
          <w:sz w:val="28"/>
          <w:szCs w:val="28"/>
          <w:lang w:eastAsia="zh-CN"/>
        </w:rPr>
        <w:t>. на 1 тыс. ед. хранения;</w:t>
      </w:r>
      <w:r w:rsidR="00AE6C44" w:rsidRPr="00BB2435">
        <w:rPr>
          <w:rFonts w:ascii="Times New Roman" w:eastAsia="Times New Roman" w:hAnsi="Times New Roman"/>
          <w:sz w:val="28"/>
          <w:szCs w:val="28"/>
          <w:lang w:eastAsia="zh-CN"/>
        </w:rPr>
        <w:t xml:space="preserve"> </w:t>
      </w:r>
      <w:r w:rsidRPr="00BB2435">
        <w:rPr>
          <w:rFonts w:ascii="Times New Roman" w:eastAsia="Times New Roman" w:hAnsi="Times New Roman"/>
          <w:sz w:val="28"/>
          <w:szCs w:val="28"/>
          <w:lang w:eastAsia="zh-CN"/>
        </w:rPr>
        <w:t xml:space="preserve">общедоступные библиотеки - </w:t>
      </w:r>
      <w:smartTag w:uri="urn:schemas-microsoft-com:office:smarttags" w:element="metricconverter">
        <w:smartTagPr>
          <w:attr w:name="ProductID" w:val="32 кв. м"/>
        </w:smartTagPr>
        <w:r w:rsidRPr="00BB2435">
          <w:rPr>
            <w:rFonts w:ascii="Times New Roman" w:eastAsia="Times New Roman" w:hAnsi="Times New Roman"/>
            <w:sz w:val="28"/>
            <w:szCs w:val="28"/>
            <w:lang w:eastAsia="zh-CN"/>
          </w:rPr>
          <w:t>32 кв. м</w:t>
        </w:r>
      </w:smartTag>
      <w:r w:rsidRPr="00BB2435">
        <w:rPr>
          <w:rFonts w:ascii="Times New Roman" w:eastAsia="Times New Roman" w:hAnsi="Times New Roman"/>
          <w:sz w:val="28"/>
          <w:szCs w:val="28"/>
          <w:lang w:eastAsia="zh-CN"/>
        </w:rPr>
        <w:t>. на 1 тыс. ед. хранения.</w:t>
      </w:r>
    </w:p>
    <w:p w:rsidR="00EB5D58" w:rsidRPr="00090BFF" w:rsidRDefault="00EB5D58" w:rsidP="00FB4986">
      <w:pPr>
        <w:spacing w:after="0" w:line="240" w:lineRule="auto"/>
        <w:ind w:firstLine="794"/>
        <w:jc w:val="both"/>
        <w:rPr>
          <w:rFonts w:ascii="Times New Roman" w:eastAsia="Times New Roman" w:hAnsi="Times New Roman"/>
          <w:sz w:val="24"/>
          <w:szCs w:val="24"/>
          <w:lang w:eastAsia="zh-CN"/>
        </w:rPr>
      </w:pPr>
      <w:r w:rsidRPr="00BB2435">
        <w:rPr>
          <w:rFonts w:ascii="Times New Roman" w:eastAsia="Times New Roman" w:hAnsi="Times New Roman"/>
          <w:sz w:val="28"/>
          <w:szCs w:val="28"/>
          <w:lang w:eastAsia="zh-CN"/>
        </w:rPr>
        <w:t>Минимальные размеры земельных участков музеев приняты в соответствии с Рекомендациями по проектированию музеев, утвержденными ЦНИИЭП им. Б.С. Мезенцева от 1988 года, актуализированными в 2008 году</w:t>
      </w:r>
      <w:r w:rsidRPr="00090BFF">
        <w:rPr>
          <w:rFonts w:ascii="Times New Roman" w:eastAsia="Times New Roman" w:hAnsi="Times New Roman"/>
          <w:sz w:val="24"/>
          <w:szCs w:val="24"/>
          <w:lang w:eastAsia="zh-CN"/>
        </w:rPr>
        <w:t>.</w:t>
      </w:r>
    </w:p>
    <w:p w:rsidR="009E3902" w:rsidRDefault="009E3902" w:rsidP="00FB4986">
      <w:pPr>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w:t>
      </w:r>
    </w:p>
    <w:p w:rsidR="00BB2435" w:rsidRDefault="00EB5D58" w:rsidP="009E3902">
      <w:pPr>
        <w:spacing w:after="0" w:line="240" w:lineRule="auto"/>
        <w:jc w:val="center"/>
        <w:rPr>
          <w:rFonts w:ascii="Times New Roman" w:eastAsia="Times New Roman" w:hAnsi="Times New Roman"/>
          <w:sz w:val="24"/>
          <w:szCs w:val="24"/>
          <w:lang w:eastAsia="zh-CN"/>
        </w:rPr>
      </w:pPr>
      <w:r w:rsidRPr="00BB2435">
        <w:rPr>
          <w:rFonts w:ascii="Times New Roman" w:eastAsia="Times New Roman" w:hAnsi="Times New Roman"/>
          <w:sz w:val="28"/>
          <w:szCs w:val="28"/>
          <w:lang w:eastAsia="zh-CN"/>
        </w:rPr>
        <w:t>Зависимость размера земельного участка музея</w:t>
      </w:r>
      <w:r w:rsidRPr="00BB2435">
        <w:rPr>
          <w:rFonts w:ascii="Times New Roman" w:eastAsia="Times New Roman" w:hAnsi="Times New Roman"/>
          <w:sz w:val="28"/>
          <w:szCs w:val="28"/>
          <w:lang w:eastAsia="zh-CN"/>
        </w:rPr>
        <w:t xml:space="preserve"> </w:t>
      </w:r>
      <w:r w:rsidRPr="00BB2435">
        <w:rPr>
          <w:rFonts w:ascii="Times New Roman" w:eastAsia="Times New Roman" w:hAnsi="Times New Roman"/>
          <w:sz w:val="28"/>
          <w:szCs w:val="28"/>
          <w:lang w:eastAsia="zh-CN"/>
        </w:rPr>
        <w:t>от экспозиционной площади</w:t>
      </w:r>
      <w:r w:rsidR="009E3902" w:rsidRPr="009E3902">
        <w:rPr>
          <w:rFonts w:ascii="Times New Roman" w:eastAsia="Times New Roman" w:hAnsi="Times New Roman"/>
          <w:sz w:val="24"/>
          <w:szCs w:val="24"/>
          <w:lang w:eastAsia="zh-CN"/>
        </w:rPr>
        <w:t xml:space="preserve"> </w:t>
      </w:r>
      <w:r w:rsidR="009E3902">
        <w:rPr>
          <w:rFonts w:ascii="Times New Roman" w:eastAsia="Times New Roman" w:hAnsi="Times New Roman"/>
          <w:sz w:val="24"/>
          <w:szCs w:val="24"/>
          <w:lang w:eastAsia="zh-CN"/>
        </w:rPr>
        <w:t xml:space="preserve">   </w:t>
      </w:r>
    </w:p>
    <w:p w:rsidR="00BB2435" w:rsidRPr="00BB2435" w:rsidRDefault="00BB2435" w:rsidP="009E3902">
      <w:pPr>
        <w:spacing w:after="0" w:line="240" w:lineRule="auto"/>
        <w:jc w:val="center"/>
        <w:rPr>
          <w:rFonts w:ascii="Times New Roman" w:eastAsia="Times New Roman" w:hAnsi="Times New Roman"/>
          <w:sz w:val="28"/>
          <w:szCs w:val="28"/>
          <w:lang w:eastAsia="zh-CN"/>
        </w:rPr>
      </w:pPr>
    </w:p>
    <w:p w:rsidR="00EB5D58" w:rsidRDefault="00BB2435" w:rsidP="009E3902">
      <w:pPr>
        <w:spacing w:after="0" w:line="240" w:lineRule="auto"/>
        <w:jc w:val="center"/>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                                                                                                         </w:t>
      </w:r>
      <w:r w:rsidR="009E3902" w:rsidRPr="00BB2435">
        <w:rPr>
          <w:rFonts w:ascii="Times New Roman" w:eastAsia="Times New Roman" w:hAnsi="Times New Roman"/>
          <w:sz w:val="28"/>
          <w:szCs w:val="28"/>
          <w:lang w:eastAsia="zh-CN"/>
        </w:rPr>
        <w:t>Таблица</w:t>
      </w:r>
      <w:r w:rsidR="009E3902" w:rsidRPr="00BB2435">
        <w:rPr>
          <w:rFonts w:ascii="Times New Roman" w:eastAsia="Times New Roman" w:hAnsi="Times New Roman"/>
          <w:sz w:val="28"/>
          <w:szCs w:val="28"/>
          <w:lang w:eastAsia="zh-CN"/>
        </w:rPr>
        <w:t xml:space="preserve"> 17</w:t>
      </w:r>
    </w:p>
    <w:p w:rsidR="00BB2435" w:rsidRPr="00BB2435" w:rsidRDefault="00BB2435" w:rsidP="009E3902">
      <w:pPr>
        <w:spacing w:after="0" w:line="240" w:lineRule="auto"/>
        <w:jc w:val="center"/>
        <w:rPr>
          <w:rFonts w:ascii="Times New Roman" w:hAnsi="Times New Roman"/>
          <w:b/>
          <w:bCs/>
          <w:sz w:val="28"/>
          <w:szCs w:val="28"/>
          <w:lang w:eastAsia="zh-CN"/>
        </w:rPr>
      </w:pPr>
    </w:p>
    <w:tbl>
      <w:tblPr>
        <w:tblW w:w="0" w:type="auto"/>
        <w:tblInd w:w="250" w:type="dxa"/>
        <w:tblLayout w:type="fixed"/>
        <w:tblLook w:val="0000"/>
      </w:tblPr>
      <w:tblGrid>
        <w:gridCol w:w="4692"/>
        <w:gridCol w:w="4720"/>
      </w:tblGrid>
      <w:tr w:rsidR="00EB5D58" w:rsidRPr="00090BFF" w:rsidTr="009E3902">
        <w:trPr>
          <w:trHeight w:val="87"/>
        </w:trPr>
        <w:tc>
          <w:tcPr>
            <w:tcW w:w="9412" w:type="dxa"/>
            <w:gridSpan w:val="2"/>
            <w:tcBorders>
              <w:top w:val="single" w:sz="4" w:space="0" w:color="000000"/>
              <w:left w:val="single" w:sz="4" w:space="0" w:color="000000"/>
              <w:bottom w:val="single" w:sz="4" w:space="0" w:color="000000"/>
              <w:right w:val="single" w:sz="4" w:space="0" w:color="000000"/>
            </w:tcBorders>
            <w:shd w:val="clear" w:color="auto" w:fill="auto"/>
          </w:tcPr>
          <w:p w:rsidR="00EB5D58" w:rsidRPr="00F72899" w:rsidRDefault="00EB5D58" w:rsidP="00EB5D58">
            <w:pPr>
              <w:autoSpaceDE w:val="0"/>
              <w:spacing w:after="0" w:line="240" w:lineRule="auto"/>
              <w:ind w:firstLine="851"/>
              <w:jc w:val="center"/>
              <w:rPr>
                <w:rFonts w:ascii="Times New Roman" w:eastAsia="Times New Roman" w:hAnsi="Times New Roman"/>
                <w:sz w:val="24"/>
                <w:szCs w:val="24"/>
                <w:lang w:eastAsia="zh-CN"/>
              </w:rPr>
            </w:pPr>
            <w:r w:rsidRPr="00F72899">
              <w:rPr>
                <w:rFonts w:ascii="Times New Roman" w:hAnsi="Times New Roman"/>
                <w:b/>
                <w:bCs/>
                <w:sz w:val="24"/>
                <w:szCs w:val="24"/>
                <w:lang w:eastAsia="zh-CN"/>
              </w:rPr>
              <w:t>Зависимость площадей экспозиции и участка:</w:t>
            </w:r>
          </w:p>
        </w:tc>
      </w:tr>
      <w:tr w:rsidR="00EB5D58" w:rsidRPr="00090BFF" w:rsidTr="009E3902">
        <w:trPr>
          <w:trHeight w:val="86"/>
        </w:trPr>
        <w:tc>
          <w:tcPr>
            <w:tcW w:w="4692" w:type="dxa"/>
            <w:tcBorders>
              <w:top w:val="single" w:sz="4" w:space="0" w:color="000000"/>
              <w:left w:val="single" w:sz="4" w:space="0" w:color="000000"/>
              <w:bottom w:val="single" w:sz="4" w:space="0" w:color="000000"/>
            </w:tcBorders>
            <w:shd w:val="clear" w:color="auto" w:fill="auto"/>
          </w:tcPr>
          <w:p w:rsidR="00EB5D58" w:rsidRPr="00F72899" w:rsidRDefault="00EB5D58" w:rsidP="00EB5D58">
            <w:pPr>
              <w:autoSpaceDE w:val="0"/>
              <w:spacing w:after="0" w:line="240" w:lineRule="auto"/>
              <w:ind w:firstLine="851"/>
              <w:jc w:val="center"/>
              <w:rPr>
                <w:rFonts w:ascii="Times New Roman" w:hAnsi="Times New Roman"/>
                <w:b/>
                <w:bCs/>
                <w:sz w:val="24"/>
                <w:szCs w:val="24"/>
                <w:lang w:eastAsia="zh-CN"/>
              </w:rPr>
            </w:pPr>
            <w:r w:rsidRPr="00F72899">
              <w:rPr>
                <w:rFonts w:ascii="Times New Roman" w:hAnsi="Times New Roman"/>
                <w:b/>
                <w:bCs/>
                <w:sz w:val="24"/>
                <w:szCs w:val="24"/>
                <w:lang w:eastAsia="zh-CN"/>
              </w:rPr>
              <w:t>Площадь участка , га.</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EB5D58" w:rsidRPr="00F72899" w:rsidRDefault="00EB5D58" w:rsidP="00EB5D58">
            <w:pPr>
              <w:autoSpaceDE w:val="0"/>
              <w:spacing w:after="0" w:line="240" w:lineRule="auto"/>
              <w:jc w:val="center"/>
              <w:rPr>
                <w:rFonts w:ascii="Times New Roman" w:eastAsia="Times New Roman" w:hAnsi="Times New Roman"/>
                <w:sz w:val="24"/>
                <w:szCs w:val="24"/>
                <w:lang w:eastAsia="zh-CN"/>
              </w:rPr>
            </w:pPr>
            <w:r w:rsidRPr="00F72899">
              <w:rPr>
                <w:rFonts w:ascii="Times New Roman" w:hAnsi="Times New Roman"/>
                <w:b/>
                <w:bCs/>
                <w:sz w:val="24"/>
                <w:szCs w:val="24"/>
                <w:lang w:eastAsia="zh-CN"/>
              </w:rPr>
              <w:t>Экспозиционная площадь, кв. м</w:t>
            </w:r>
          </w:p>
        </w:tc>
      </w:tr>
      <w:tr w:rsidR="00EB5D58" w:rsidRPr="00090BFF" w:rsidTr="009E3902">
        <w:trPr>
          <w:trHeight w:val="24"/>
        </w:trPr>
        <w:tc>
          <w:tcPr>
            <w:tcW w:w="4692" w:type="dxa"/>
            <w:tcBorders>
              <w:top w:val="single" w:sz="4" w:space="0" w:color="000000"/>
              <w:left w:val="single" w:sz="4" w:space="0" w:color="000000"/>
              <w:bottom w:val="single" w:sz="4" w:space="0" w:color="000000"/>
            </w:tcBorders>
            <w:shd w:val="clear" w:color="auto" w:fill="auto"/>
          </w:tcPr>
          <w:p w:rsidR="00EB5D58" w:rsidRPr="00F72899" w:rsidRDefault="00EB5D58" w:rsidP="00EB5D58">
            <w:pPr>
              <w:spacing w:after="0" w:line="240" w:lineRule="auto"/>
              <w:ind w:firstLine="851"/>
              <w:rPr>
                <w:rFonts w:ascii="Times New Roman" w:eastAsia="Times New Roman" w:hAnsi="Times New Roman"/>
                <w:sz w:val="24"/>
                <w:szCs w:val="24"/>
                <w:lang w:eastAsia="zh-CN"/>
              </w:rPr>
            </w:pPr>
            <w:r w:rsidRPr="00F72899">
              <w:rPr>
                <w:rFonts w:ascii="Times New Roman" w:eastAsia="Times New Roman" w:hAnsi="Times New Roman"/>
                <w:sz w:val="24"/>
                <w:szCs w:val="24"/>
                <w:lang w:eastAsia="zh-CN"/>
              </w:rPr>
              <w:t>0,5</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EB5D58" w:rsidRPr="00F72899" w:rsidRDefault="00EB5D58" w:rsidP="00EB5D58">
            <w:pPr>
              <w:spacing w:after="0" w:line="240" w:lineRule="auto"/>
              <w:ind w:firstLine="851"/>
              <w:rPr>
                <w:rFonts w:ascii="Times New Roman" w:eastAsia="Times New Roman" w:hAnsi="Times New Roman"/>
                <w:sz w:val="24"/>
                <w:szCs w:val="24"/>
                <w:lang w:eastAsia="zh-CN"/>
              </w:rPr>
            </w:pPr>
            <w:r w:rsidRPr="00F72899">
              <w:rPr>
                <w:rFonts w:ascii="Times New Roman" w:eastAsia="Times New Roman" w:hAnsi="Times New Roman"/>
                <w:sz w:val="24"/>
                <w:szCs w:val="24"/>
                <w:lang w:eastAsia="zh-CN"/>
              </w:rPr>
              <w:t>500</w:t>
            </w:r>
          </w:p>
        </w:tc>
      </w:tr>
      <w:tr w:rsidR="00EB5D58" w:rsidRPr="00090BFF" w:rsidTr="009E3902">
        <w:trPr>
          <w:trHeight w:val="24"/>
        </w:trPr>
        <w:tc>
          <w:tcPr>
            <w:tcW w:w="4692" w:type="dxa"/>
            <w:tcBorders>
              <w:top w:val="single" w:sz="4" w:space="0" w:color="000000"/>
              <w:left w:val="single" w:sz="4" w:space="0" w:color="000000"/>
              <w:bottom w:val="single" w:sz="4" w:space="0" w:color="000000"/>
            </w:tcBorders>
            <w:shd w:val="clear" w:color="auto" w:fill="auto"/>
          </w:tcPr>
          <w:p w:rsidR="00EB5D58" w:rsidRPr="00F72899" w:rsidRDefault="00EB5D58" w:rsidP="00EB5D58">
            <w:pPr>
              <w:spacing w:after="0" w:line="240" w:lineRule="auto"/>
              <w:ind w:firstLine="851"/>
              <w:rPr>
                <w:rFonts w:ascii="Times New Roman" w:eastAsia="Times New Roman" w:hAnsi="Times New Roman"/>
                <w:sz w:val="24"/>
                <w:szCs w:val="24"/>
                <w:lang w:eastAsia="zh-CN"/>
              </w:rPr>
            </w:pPr>
            <w:r w:rsidRPr="00F72899">
              <w:rPr>
                <w:rFonts w:ascii="Times New Roman" w:eastAsia="Times New Roman" w:hAnsi="Times New Roman"/>
                <w:sz w:val="24"/>
                <w:szCs w:val="24"/>
                <w:lang w:eastAsia="zh-CN"/>
              </w:rPr>
              <w:t>0,8</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EB5D58" w:rsidRPr="00F72899" w:rsidRDefault="00EB5D58" w:rsidP="00EB5D58">
            <w:pPr>
              <w:spacing w:after="0" w:line="240" w:lineRule="auto"/>
              <w:ind w:firstLine="851"/>
              <w:rPr>
                <w:rFonts w:ascii="Times New Roman" w:eastAsia="Times New Roman" w:hAnsi="Times New Roman"/>
                <w:sz w:val="24"/>
                <w:szCs w:val="24"/>
                <w:lang w:eastAsia="zh-CN"/>
              </w:rPr>
            </w:pPr>
            <w:r w:rsidRPr="00F72899">
              <w:rPr>
                <w:rFonts w:ascii="Times New Roman" w:eastAsia="Times New Roman" w:hAnsi="Times New Roman"/>
                <w:sz w:val="24"/>
                <w:szCs w:val="24"/>
                <w:lang w:eastAsia="zh-CN"/>
              </w:rPr>
              <w:t>1000</w:t>
            </w:r>
          </w:p>
        </w:tc>
      </w:tr>
      <w:tr w:rsidR="00EB5D58" w:rsidRPr="00090BFF" w:rsidTr="009E3902">
        <w:trPr>
          <w:trHeight w:val="24"/>
        </w:trPr>
        <w:tc>
          <w:tcPr>
            <w:tcW w:w="4692" w:type="dxa"/>
            <w:tcBorders>
              <w:top w:val="single" w:sz="4" w:space="0" w:color="000000"/>
              <w:left w:val="single" w:sz="4" w:space="0" w:color="000000"/>
              <w:bottom w:val="single" w:sz="4" w:space="0" w:color="000000"/>
            </w:tcBorders>
            <w:shd w:val="clear" w:color="auto" w:fill="auto"/>
          </w:tcPr>
          <w:p w:rsidR="00EB5D58" w:rsidRPr="00F72899" w:rsidRDefault="00EB5D58" w:rsidP="00EB5D58">
            <w:pPr>
              <w:spacing w:after="0" w:line="240" w:lineRule="auto"/>
              <w:ind w:firstLine="851"/>
              <w:rPr>
                <w:rFonts w:ascii="Times New Roman" w:eastAsia="Times New Roman" w:hAnsi="Times New Roman"/>
                <w:sz w:val="24"/>
                <w:szCs w:val="24"/>
                <w:lang w:eastAsia="zh-CN"/>
              </w:rPr>
            </w:pPr>
            <w:r w:rsidRPr="00F72899">
              <w:rPr>
                <w:rFonts w:ascii="Times New Roman" w:eastAsia="Times New Roman" w:hAnsi="Times New Roman"/>
                <w:sz w:val="24"/>
                <w:szCs w:val="24"/>
                <w:lang w:eastAsia="zh-CN"/>
              </w:rPr>
              <w:t>1,2</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EB5D58" w:rsidRPr="00F72899" w:rsidRDefault="00EB5D58" w:rsidP="00EB5D58">
            <w:pPr>
              <w:spacing w:after="0" w:line="240" w:lineRule="auto"/>
              <w:ind w:firstLine="851"/>
              <w:rPr>
                <w:rFonts w:ascii="Times New Roman" w:eastAsia="Times New Roman" w:hAnsi="Times New Roman"/>
                <w:sz w:val="24"/>
                <w:szCs w:val="24"/>
                <w:lang w:eastAsia="zh-CN"/>
              </w:rPr>
            </w:pPr>
            <w:r w:rsidRPr="00F72899">
              <w:rPr>
                <w:rFonts w:ascii="Times New Roman" w:eastAsia="Times New Roman" w:hAnsi="Times New Roman"/>
                <w:sz w:val="24"/>
                <w:szCs w:val="24"/>
                <w:lang w:eastAsia="zh-CN"/>
              </w:rPr>
              <w:t>1500</w:t>
            </w:r>
          </w:p>
        </w:tc>
      </w:tr>
      <w:tr w:rsidR="00EB5D58" w:rsidRPr="00090BFF" w:rsidTr="009E3902">
        <w:trPr>
          <w:trHeight w:val="24"/>
        </w:trPr>
        <w:tc>
          <w:tcPr>
            <w:tcW w:w="4692" w:type="dxa"/>
            <w:tcBorders>
              <w:top w:val="single" w:sz="4" w:space="0" w:color="000000"/>
              <w:left w:val="single" w:sz="4" w:space="0" w:color="000000"/>
              <w:bottom w:val="single" w:sz="4" w:space="0" w:color="000000"/>
            </w:tcBorders>
            <w:shd w:val="clear" w:color="auto" w:fill="auto"/>
          </w:tcPr>
          <w:p w:rsidR="00EB5D58" w:rsidRPr="00F72899" w:rsidRDefault="00EB5D58" w:rsidP="00EB5D58">
            <w:pPr>
              <w:spacing w:after="0" w:line="240" w:lineRule="auto"/>
              <w:ind w:firstLine="851"/>
              <w:rPr>
                <w:rFonts w:ascii="Times New Roman" w:eastAsia="Times New Roman" w:hAnsi="Times New Roman"/>
                <w:sz w:val="24"/>
                <w:szCs w:val="24"/>
                <w:lang w:eastAsia="zh-CN"/>
              </w:rPr>
            </w:pPr>
            <w:r w:rsidRPr="00F72899">
              <w:rPr>
                <w:rFonts w:ascii="Times New Roman" w:eastAsia="Times New Roman" w:hAnsi="Times New Roman"/>
                <w:sz w:val="24"/>
                <w:szCs w:val="24"/>
                <w:lang w:eastAsia="zh-CN"/>
              </w:rPr>
              <w:t>1,5</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EB5D58" w:rsidRPr="00F72899" w:rsidRDefault="00EB5D58" w:rsidP="00EB5D58">
            <w:pPr>
              <w:spacing w:after="0" w:line="240" w:lineRule="auto"/>
              <w:ind w:firstLine="851"/>
              <w:rPr>
                <w:rFonts w:ascii="Times New Roman" w:eastAsia="Times New Roman" w:hAnsi="Times New Roman"/>
                <w:sz w:val="24"/>
                <w:szCs w:val="24"/>
                <w:lang w:eastAsia="zh-CN"/>
              </w:rPr>
            </w:pPr>
            <w:r w:rsidRPr="00F72899">
              <w:rPr>
                <w:rFonts w:ascii="Times New Roman" w:eastAsia="Times New Roman" w:hAnsi="Times New Roman"/>
                <w:sz w:val="24"/>
                <w:szCs w:val="24"/>
                <w:lang w:eastAsia="zh-CN"/>
              </w:rPr>
              <w:t>2000</w:t>
            </w:r>
          </w:p>
        </w:tc>
      </w:tr>
      <w:tr w:rsidR="00EB5D58" w:rsidRPr="00090BFF" w:rsidTr="009E3902">
        <w:trPr>
          <w:trHeight w:val="24"/>
        </w:trPr>
        <w:tc>
          <w:tcPr>
            <w:tcW w:w="4692" w:type="dxa"/>
            <w:tcBorders>
              <w:top w:val="single" w:sz="4" w:space="0" w:color="000000"/>
              <w:left w:val="single" w:sz="4" w:space="0" w:color="000000"/>
              <w:bottom w:val="single" w:sz="4" w:space="0" w:color="000000"/>
            </w:tcBorders>
            <w:shd w:val="clear" w:color="auto" w:fill="auto"/>
          </w:tcPr>
          <w:p w:rsidR="00EB5D58" w:rsidRPr="00F72899" w:rsidRDefault="00EB5D58" w:rsidP="00EB5D58">
            <w:pPr>
              <w:spacing w:after="0" w:line="240" w:lineRule="auto"/>
              <w:ind w:firstLine="851"/>
              <w:rPr>
                <w:rFonts w:ascii="Times New Roman" w:eastAsia="Times New Roman" w:hAnsi="Times New Roman"/>
                <w:sz w:val="24"/>
                <w:szCs w:val="24"/>
                <w:lang w:eastAsia="zh-CN"/>
              </w:rPr>
            </w:pPr>
            <w:r w:rsidRPr="00F72899">
              <w:rPr>
                <w:rFonts w:ascii="Times New Roman" w:eastAsia="Times New Roman" w:hAnsi="Times New Roman"/>
                <w:sz w:val="24"/>
                <w:szCs w:val="24"/>
                <w:lang w:eastAsia="zh-CN"/>
              </w:rPr>
              <w:t>1,8</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EB5D58" w:rsidRPr="00F72899" w:rsidRDefault="00EB5D58" w:rsidP="00EB5D58">
            <w:pPr>
              <w:spacing w:after="0" w:line="240" w:lineRule="auto"/>
              <w:ind w:firstLine="851"/>
              <w:rPr>
                <w:rFonts w:ascii="Times New Roman" w:eastAsia="Times New Roman" w:hAnsi="Times New Roman"/>
                <w:sz w:val="24"/>
                <w:szCs w:val="24"/>
                <w:lang w:eastAsia="zh-CN"/>
              </w:rPr>
            </w:pPr>
            <w:r w:rsidRPr="00F72899">
              <w:rPr>
                <w:rFonts w:ascii="Times New Roman" w:eastAsia="Times New Roman" w:hAnsi="Times New Roman"/>
                <w:sz w:val="24"/>
                <w:szCs w:val="24"/>
                <w:lang w:eastAsia="zh-CN"/>
              </w:rPr>
              <w:t>2500</w:t>
            </w:r>
          </w:p>
        </w:tc>
      </w:tr>
      <w:tr w:rsidR="00EB5D58" w:rsidRPr="00090BFF" w:rsidTr="009E3902">
        <w:trPr>
          <w:trHeight w:val="24"/>
        </w:trPr>
        <w:tc>
          <w:tcPr>
            <w:tcW w:w="4692" w:type="dxa"/>
            <w:tcBorders>
              <w:top w:val="single" w:sz="4" w:space="0" w:color="000000"/>
              <w:left w:val="single" w:sz="4" w:space="0" w:color="000000"/>
              <w:bottom w:val="single" w:sz="4" w:space="0" w:color="000000"/>
            </w:tcBorders>
            <w:shd w:val="clear" w:color="auto" w:fill="auto"/>
          </w:tcPr>
          <w:p w:rsidR="00EB5D58" w:rsidRPr="00F72899" w:rsidRDefault="00EB5D58" w:rsidP="00EB5D58">
            <w:pPr>
              <w:spacing w:after="0" w:line="240" w:lineRule="auto"/>
              <w:ind w:firstLine="851"/>
              <w:rPr>
                <w:rFonts w:ascii="Times New Roman" w:eastAsia="Times New Roman" w:hAnsi="Times New Roman"/>
                <w:sz w:val="24"/>
                <w:szCs w:val="24"/>
                <w:lang w:eastAsia="zh-CN"/>
              </w:rPr>
            </w:pPr>
            <w:r w:rsidRPr="00F72899">
              <w:rPr>
                <w:rFonts w:ascii="Times New Roman" w:eastAsia="Times New Roman" w:hAnsi="Times New Roman"/>
                <w:sz w:val="24"/>
                <w:szCs w:val="24"/>
                <w:lang w:eastAsia="zh-CN"/>
              </w:rPr>
              <w:t>2,0</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EB5D58" w:rsidRPr="00F72899" w:rsidRDefault="00EB5D58" w:rsidP="00EB5D58">
            <w:pPr>
              <w:spacing w:after="0" w:line="240" w:lineRule="auto"/>
              <w:ind w:firstLine="851"/>
              <w:rPr>
                <w:rFonts w:ascii="Times New Roman" w:eastAsia="Times New Roman" w:hAnsi="Times New Roman"/>
                <w:sz w:val="24"/>
                <w:szCs w:val="24"/>
                <w:lang w:eastAsia="zh-CN"/>
              </w:rPr>
            </w:pPr>
            <w:r w:rsidRPr="00F72899">
              <w:rPr>
                <w:rFonts w:ascii="Times New Roman" w:eastAsia="Times New Roman" w:hAnsi="Times New Roman"/>
                <w:sz w:val="24"/>
                <w:szCs w:val="24"/>
                <w:lang w:eastAsia="zh-CN"/>
              </w:rPr>
              <w:t>3000</w:t>
            </w:r>
          </w:p>
        </w:tc>
      </w:tr>
      <w:tr w:rsidR="00EB5D58" w:rsidRPr="00090BFF" w:rsidTr="009E3902">
        <w:trPr>
          <w:trHeight w:val="178"/>
        </w:trPr>
        <w:tc>
          <w:tcPr>
            <w:tcW w:w="9412" w:type="dxa"/>
            <w:gridSpan w:val="2"/>
            <w:tcBorders>
              <w:top w:val="single" w:sz="4" w:space="0" w:color="000000"/>
              <w:left w:val="single" w:sz="4" w:space="0" w:color="000000"/>
              <w:bottom w:val="single" w:sz="4" w:space="0" w:color="000000"/>
              <w:right w:val="single" w:sz="4" w:space="0" w:color="000000"/>
            </w:tcBorders>
            <w:shd w:val="clear" w:color="auto" w:fill="auto"/>
          </w:tcPr>
          <w:p w:rsidR="00EB5D58" w:rsidRPr="00F72899" w:rsidRDefault="00EB5D58" w:rsidP="00EB5D58">
            <w:pPr>
              <w:autoSpaceDE w:val="0"/>
              <w:spacing w:after="0" w:line="240" w:lineRule="auto"/>
              <w:ind w:firstLine="851"/>
              <w:rPr>
                <w:rFonts w:ascii="Times New Roman" w:eastAsia="Times New Roman" w:hAnsi="Times New Roman"/>
                <w:sz w:val="24"/>
                <w:szCs w:val="24"/>
                <w:lang w:eastAsia="zh-CN"/>
              </w:rPr>
            </w:pPr>
            <w:r w:rsidRPr="00F72899">
              <w:rPr>
                <w:rFonts w:ascii="Times New Roman" w:hAnsi="Times New Roman"/>
                <w:sz w:val="24"/>
                <w:szCs w:val="24"/>
                <w:lang w:eastAsia="zh-CN"/>
              </w:rPr>
              <w:t>Примечание. Данные требования не распространяются на музеи, расположение которых связано с определенным местом: мемориальные музеи, археологические музеи на месте раскопок, музеи предприятий, учреждений и учебных заведений, музеи в памятниках, музеи под открытым небом, требующие больших по площади незастроенных территорий, с ландшафтом, характерным для данного региона</w:t>
            </w:r>
          </w:p>
        </w:tc>
      </w:tr>
    </w:tbl>
    <w:p w:rsidR="00EB5D58" w:rsidRPr="00090BFF" w:rsidRDefault="00EB5D58" w:rsidP="00EB5D58">
      <w:pPr>
        <w:spacing w:after="0" w:line="240" w:lineRule="auto"/>
        <w:ind w:firstLine="851"/>
        <w:jc w:val="both"/>
        <w:rPr>
          <w:rFonts w:ascii="Times New Roman" w:eastAsia="Times New Roman" w:hAnsi="Times New Roman"/>
          <w:sz w:val="28"/>
          <w:szCs w:val="28"/>
          <w:lang w:eastAsia="zh-CN"/>
        </w:rPr>
      </w:pPr>
    </w:p>
    <w:p w:rsidR="00EB5D58" w:rsidRPr="00BB2435" w:rsidRDefault="00EB5D58" w:rsidP="00FB4986">
      <w:pPr>
        <w:spacing w:after="0" w:line="240" w:lineRule="auto"/>
        <w:ind w:firstLine="709"/>
        <w:jc w:val="both"/>
        <w:rPr>
          <w:rFonts w:ascii="Times New Roman" w:eastAsia="Times New Roman" w:hAnsi="Times New Roman"/>
          <w:sz w:val="28"/>
          <w:szCs w:val="28"/>
          <w:lang w:eastAsia="zh-CN"/>
        </w:rPr>
      </w:pPr>
      <w:r w:rsidRPr="00BB2435">
        <w:rPr>
          <w:rFonts w:ascii="Times New Roman" w:eastAsia="Times New Roman" w:hAnsi="Times New Roman"/>
          <w:sz w:val="28"/>
          <w:szCs w:val="28"/>
          <w:lang w:eastAsia="zh-CN"/>
        </w:rPr>
        <w:t>Р</w:t>
      </w:r>
      <w:r w:rsidRPr="00BB2435">
        <w:rPr>
          <w:rFonts w:ascii="Times New Roman" w:eastAsia="Times New Roman" w:hAnsi="Times New Roman"/>
          <w:sz w:val="28"/>
          <w:szCs w:val="28"/>
          <w:lang w:eastAsia="zh-CN"/>
        </w:rPr>
        <w:t>асчетны</w:t>
      </w:r>
      <w:r w:rsidRPr="00BB2435">
        <w:rPr>
          <w:rFonts w:ascii="Times New Roman" w:eastAsia="Times New Roman" w:hAnsi="Times New Roman"/>
          <w:sz w:val="28"/>
          <w:szCs w:val="28"/>
          <w:lang w:eastAsia="zh-CN"/>
        </w:rPr>
        <w:t>й</w:t>
      </w:r>
      <w:r w:rsidRPr="00BB2435">
        <w:rPr>
          <w:rFonts w:ascii="Times New Roman" w:eastAsia="Times New Roman" w:hAnsi="Times New Roman"/>
          <w:sz w:val="28"/>
          <w:szCs w:val="28"/>
          <w:lang w:eastAsia="zh-CN"/>
        </w:rPr>
        <w:t xml:space="preserve"> показател</w:t>
      </w:r>
      <w:r w:rsidRPr="00BB2435">
        <w:rPr>
          <w:rFonts w:ascii="Times New Roman" w:eastAsia="Times New Roman" w:hAnsi="Times New Roman"/>
          <w:sz w:val="28"/>
          <w:szCs w:val="28"/>
          <w:lang w:eastAsia="zh-CN"/>
        </w:rPr>
        <w:t>ь</w:t>
      </w:r>
      <w:r w:rsidRPr="00BB2435">
        <w:rPr>
          <w:rFonts w:ascii="Times New Roman" w:eastAsia="Times New Roman" w:hAnsi="Times New Roman"/>
          <w:sz w:val="28"/>
          <w:szCs w:val="28"/>
          <w:lang w:eastAsia="zh-CN"/>
        </w:rPr>
        <w:t xml:space="preserve"> минимально допустимых размеров земельных участков для</w:t>
      </w:r>
      <w:r w:rsidRPr="00BB2435">
        <w:rPr>
          <w:rFonts w:ascii="Times New Roman" w:eastAsia="Times New Roman" w:hAnsi="Times New Roman"/>
          <w:sz w:val="28"/>
          <w:szCs w:val="28"/>
          <w:lang w:eastAsia="zh-CN"/>
        </w:rPr>
        <w:t xml:space="preserve"> учреждений</w:t>
      </w:r>
      <w:r w:rsidRPr="00BB2435">
        <w:rPr>
          <w:rFonts w:ascii="Times New Roman" w:eastAsia="Times New Roman" w:hAnsi="Times New Roman"/>
          <w:sz w:val="28"/>
          <w:szCs w:val="28"/>
          <w:lang w:eastAsia="zh-CN"/>
        </w:rPr>
        <w:t xml:space="preserve"> культуры клубного типа</w:t>
      </w:r>
      <w:r w:rsidRPr="00BB2435">
        <w:rPr>
          <w:rFonts w:ascii="Times New Roman" w:eastAsia="Times New Roman" w:hAnsi="Times New Roman"/>
          <w:sz w:val="28"/>
          <w:szCs w:val="28"/>
          <w:lang w:eastAsia="zh-CN"/>
        </w:rPr>
        <w:t xml:space="preserve"> установлен 0,4-</w:t>
      </w:r>
      <w:smartTag w:uri="urn:schemas-microsoft-com:office:smarttags" w:element="metricconverter">
        <w:smartTagPr>
          <w:attr w:name="ProductID" w:val="0,5 га"/>
        </w:smartTagPr>
        <w:r w:rsidRPr="00BB2435">
          <w:rPr>
            <w:rFonts w:ascii="Times New Roman" w:eastAsia="Times New Roman" w:hAnsi="Times New Roman"/>
            <w:sz w:val="28"/>
            <w:szCs w:val="28"/>
            <w:lang w:eastAsia="zh-CN"/>
          </w:rPr>
          <w:t xml:space="preserve">0,5 </w:t>
        </w:r>
        <w:r w:rsidRPr="00BB2435">
          <w:rPr>
            <w:rFonts w:ascii="Times New Roman" w:eastAsia="Times New Roman" w:hAnsi="Times New Roman"/>
            <w:sz w:val="28"/>
            <w:szCs w:val="28"/>
            <w:lang w:eastAsia="zh-CN"/>
          </w:rPr>
          <w:t>га</w:t>
        </w:r>
      </w:smartTag>
      <w:r w:rsidRPr="00BB2435">
        <w:rPr>
          <w:rFonts w:ascii="Times New Roman" w:eastAsia="Times New Roman" w:hAnsi="Times New Roman"/>
          <w:sz w:val="28"/>
          <w:szCs w:val="28"/>
          <w:lang w:eastAsia="zh-CN"/>
        </w:rPr>
        <w:t xml:space="preserve"> на 1 объект</w:t>
      </w:r>
      <w:r w:rsidRPr="00BB2435">
        <w:rPr>
          <w:rFonts w:ascii="Times New Roman" w:eastAsia="Times New Roman" w:hAnsi="Times New Roman"/>
          <w:sz w:val="28"/>
          <w:szCs w:val="28"/>
          <w:lang w:eastAsia="zh-CN"/>
        </w:rPr>
        <w:t>.</w:t>
      </w:r>
    </w:p>
    <w:p w:rsidR="006775C1" w:rsidRPr="00BB2435" w:rsidRDefault="006775C1" w:rsidP="00FB4986">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Обоснование иных расчетных показателей, необходимых для подготовки документов территориального планирования, документации по планировке территории поселения</w:t>
      </w:r>
    </w:p>
    <w:p w:rsidR="006775C1" w:rsidRPr="00BB2435" w:rsidRDefault="006775C1" w:rsidP="00FB4986">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lastRenderedPageBreak/>
        <w:t>К объектам, не относящимся к объектам местного значения, отнесены такие объекты, которые создаются и содержатся, в основном, путем привлечения на добровольной основе частных коммерческих организаций.</w:t>
      </w:r>
    </w:p>
    <w:p w:rsidR="006775C1" w:rsidRPr="00BB2435" w:rsidRDefault="006775C1" w:rsidP="00FB4986">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Посредством использования предпринимательской активности, преимущественно создаются и содержатся следующие виды объектов социально-культ</w:t>
      </w:r>
      <w:r w:rsidR="00AE6C44" w:rsidRPr="00BB2435">
        <w:rPr>
          <w:rFonts w:ascii="Times New Roman" w:eastAsia="Times New Roman" w:hAnsi="Times New Roman"/>
          <w:sz w:val="28"/>
          <w:szCs w:val="28"/>
          <w:lang w:eastAsia="ru-RU"/>
        </w:rPr>
        <w:t xml:space="preserve">урного и бытового обслуживания: аптечные организации; объекты культуры; </w:t>
      </w:r>
      <w:r w:rsidRPr="00BB2435">
        <w:rPr>
          <w:rFonts w:ascii="Times New Roman" w:eastAsia="Times New Roman" w:hAnsi="Times New Roman"/>
          <w:sz w:val="28"/>
          <w:szCs w:val="28"/>
          <w:lang w:eastAsia="ru-RU"/>
        </w:rPr>
        <w:t>объект</w:t>
      </w:r>
      <w:r w:rsidR="00AE6C44" w:rsidRPr="00BB2435">
        <w:rPr>
          <w:rFonts w:ascii="Times New Roman" w:eastAsia="Times New Roman" w:hAnsi="Times New Roman"/>
          <w:sz w:val="28"/>
          <w:szCs w:val="28"/>
          <w:lang w:eastAsia="ru-RU"/>
        </w:rPr>
        <w:t xml:space="preserve">ы физической культуры и спорта; </w:t>
      </w:r>
      <w:r w:rsidRPr="00BB2435">
        <w:rPr>
          <w:rFonts w:ascii="Times New Roman" w:eastAsia="Times New Roman" w:hAnsi="Times New Roman"/>
          <w:sz w:val="28"/>
          <w:szCs w:val="28"/>
          <w:lang w:eastAsia="ru-RU"/>
        </w:rPr>
        <w:t xml:space="preserve">предприятия торговли, общественного </w:t>
      </w:r>
      <w:r w:rsidR="00AE6C44" w:rsidRPr="00BB2435">
        <w:rPr>
          <w:rFonts w:ascii="Times New Roman" w:eastAsia="Times New Roman" w:hAnsi="Times New Roman"/>
          <w:sz w:val="28"/>
          <w:szCs w:val="28"/>
          <w:lang w:eastAsia="ru-RU"/>
        </w:rPr>
        <w:t xml:space="preserve">питания, бытового обслуживания; </w:t>
      </w:r>
      <w:r w:rsidRPr="00BB2435">
        <w:rPr>
          <w:rFonts w:ascii="Times New Roman" w:eastAsia="Times New Roman" w:hAnsi="Times New Roman"/>
          <w:sz w:val="28"/>
          <w:szCs w:val="28"/>
          <w:lang w:eastAsia="ru-RU"/>
        </w:rPr>
        <w:t>кредитно-финансовые организации.</w:t>
      </w:r>
    </w:p>
    <w:p w:rsidR="006775C1" w:rsidRPr="00BB2435" w:rsidRDefault="006775C1" w:rsidP="00FB4986">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Нормирование объектов социально-культурного и бытового назначения, создаваемых и функционирующих посредством использования предпринимательской активности, осуществляется с целью обеспечения населения по месту жительства гарантированным минимумом социально-значимых товаров и услуг.</w:t>
      </w:r>
    </w:p>
    <w:p w:rsidR="006775C1" w:rsidRPr="00BB2435" w:rsidRDefault="006775C1" w:rsidP="00FB4986">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Такие объекты размещаются на земельных участках, образуемых в соответствии с документацией по планировке территории кварталов, в том числе во встроенных помещениях на нижних этажах, включая первый, многоквартирных домов, других комплексов недвижимого имущества.</w:t>
      </w:r>
    </w:p>
    <w:p w:rsidR="006775C1" w:rsidRPr="00BB2435" w:rsidRDefault="006775C1" w:rsidP="00FB4986">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На основе Распоряжения Правительства Российской Федерации от 03.07.1996 № 1063-р «О Социальных нормативах и нормах» установлен расчетный показатель минимально допустимого уровня обеспече</w:t>
      </w:r>
      <w:r w:rsidR="00AE6C44" w:rsidRPr="00BB2435">
        <w:rPr>
          <w:rFonts w:ascii="Times New Roman" w:eastAsia="Times New Roman" w:hAnsi="Times New Roman"/>
          <w:sz w:val="28"/>
          <w:szCs w:val="28"/>
          <w:lang w:eastAsia="ru-RU"/>
        </w:rPr>
        <w:t xml:space="preserve">нности аптечными организациями: </w:t>
      </w:r>
      <w:r w:rsidRPr="00BB2435">
        <w:rPr>
          <w:rFonts w:ascii="Times New Roman" w:eastAsia="Times New Roman" w:hAnsi="Times New Roman"/>
          <w:sz w:val="28"/>
          <w:szCs w:val="28"/>
          <w:lang w:eastAsia="ru-RU"/>
        </w:rPr>
        <w:t>- для сельских населенных пунктов – 1 объект на 6,2 тыс. человек.</w:t>
      </w:r>
    </w:p>
    <w:p w:rsidR="006775C1" w:rsidRPr="00BB2435" w:rsidRDefault="006775C1" w:rsidP="00FB4986">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Аптеки рекомендуется размещать в составе помещений общественных комплексов, а так же в специально приспособленном помещении жилого или общественного здания для обеспечения наилучшей доступности.</w:t>
      </w:r>
      <w:r w:rsidR="006C69F8" w:rsidRPr="00BB2435">
        <w:rPr>
          <w:rFonts w:ascii="Times New Roman" w:eastAsia="Times New Roman" w:hAnsi="Times New Roman"/>
          <w:sz w:val="28"/>
          <w:szCs w:val="28"/>
          <w:lang w:eastAsia="ru-RU"/>
        </w:rPr>
        <w:t xml:space="preserve"> </w:t>
      </w:r>
      <w:r w:rsidRPr="00BB2435">
        <w:rPr>
          <w:rFonts w:ascii="Times New Roman" w:eastAsia="Times New Roman" w:hAnsi="Times New Roman"/>
          <w:sz w:val="28"/>
          <w:szCs w:val="28"/>
          <w:lang w:eastAsia="ru-RU"/>
        </w:rPr>
        <w:t xml:space="preserve">На основе приложения 7 раздела 2 СНиП 2.07.01-89* «Градостроительство. Планировка и застройка городских и сельских поселений» установлен расчетный показатель минимально допустимого уровня обеспеченности помещениями для физкультурных занятий и тренировок для городских и сельских населенных пунктов - </w:t>
      </w:r>
      <w:smartTag w:uri="urn:schemas-microsoft-com:office:smarttags" w:element="metricconverter">
        <w:smartTagPr>
          <w:attr w:name="ProductID" w:val="70 кв. м"/>
        </w:smartTagPr>
        <w:r w:rsidRPr="00BB2435">
          <w:rPr>
            <w:rFonts w:ascii="Times New Roman" w:eastAsia="Times New Roman" w:hAnsi="Times New Roman"/>
            <w:sz w:val="28"/>
            <w:szCs w:val="28"/>
            <w:lang w:eastAsia="ru-RU"/>
          </w:rPr>
          <w:t>70 кв. м</w:t>
        </w:r>
      </w:smartTag>
      <w:r w:rsidRPr="00BB2435">
        <w:rPr>
          <w:rFonts w:ascii="Times New Roman" w:eastAsia="Times New Roman" w:hAnsi="Times New Roman"/>
          <w:sz w:val="28"/>
          <w:szCs w:val="28"/>
          <w:lang w:eastAsia="ru-RU"/>
        </w:rPr>
        <w:t xml:space="preserve"> общей площади на 1 тыс. человек. </w:t>
      </w:r>
    </w:p>
    <w:p w:rsidR="006775C1" w:rsidRPr="00BB2435" w:rsidRDefault="006775C1" w:rsidP="00FB4986">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Рекомендуется размещать в составе помещений общественных комплексов, а так же в специально приспособленном помещении жилого или общественного здания для обеспечения наилучшей доступности.</w:t>
      </w:r>
    </w:p>
    <w:p w:rsidR="006775C1" w:rsidRPr="00BB2435" w:rsidRDefault="006775C1" w:rsidP="00FB4986">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 xml:space="preserve">Норматив обеспеченности населения помещениями для культурно-досуговой деятельности для городских и сельских населенных пунктов принят в соответствии со СНиП 2.07.01-89* «Градостроительство. Планировка и застройка городских и сельских поселений» – </w:t>
      </w:r>
      <w:smartTag w:uri="urn:schemas-microsoft-com:office:smarttags" w:element="metricconverter">
        <w:smartTagPr>
          <w:attr w:name="ProductID" w:val="50 кв. м"/>
        </w:smartTagPr>
        <w:r w:rsidRPr="00BB2435">
          <w:rPr>
            <w:rFonts w:ascii="Times New Roman" w:eastAsia="Times New Roman" w:hAnsi="Times New Roman"/>
            <w:sz w:val="28"/>
            <w:szCs w:val="28"/>
            <w:lang w:eastAsia="ru-RU"/>
          </w:rPr>
          <w:t>50 кв. м</w:t>
        </w:r>
      </w:smartTag>
      <w:r w:rsidRPr="00BB2435">
        <w:rPr>
          <w:rFonts w:ascii="Times New Roman" w:eastAsia="Times New Roman" w:hAnsi="Times New Roman"/>
          <w:sz w:val="28"/>
          <w:szCs w:val="28"/>
          <w:lang w:eastAsia="ru-RU"/>
        </w:rPr>
        <w:t xml:space="preserve"> площади пола на 1 тыс. человек.</w:t>
      </w:r>
    </w:p>
    <w:p w:rsidR="006775C1" w:rsidRPr="00BB2435" w:rsidRDefault="006775C1" w:rsidP="00FB4986">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Рекомендуется размещать в составе помещений общественных комплексов, а так же в специально приспособленном помещении жилого или общественного здания для обеспечения наилучшей доступности.</w:t>
      </w:r>
    </w:p>
    <w:p w:rsidR="006775C1" w:rsidRPr="00BB2435" w:rsidRDefault="006775C1" w:rsidP="00FB4986">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 xml:space="preserve">Нормативы обеспеченности предприятиями общественного питания и бытового обслуживания приняты в соответствии со СНиП 2.07.01-89* </w:t>
      </w:r>
      <w:r w:rsidRPr="00BB2435">
        <w:rPr>
          <w:rFonts w:ascii="Times New Roman" w:eastAsia="Times New Roman" w:hAnsi="Times New Roman"/>
          <w:sz w:val="28"/>
          <w:szCs w:val="28"/>
          <w:lang w:eastAsia="ru-RU"/>
        </w:rPr>
        <w:lastRenderedPageBreak/>
        <w:t>«Градостроительство. Планировка и застройка городских и сельских поселений»:</w:t>
      </w:r>
    </w:p>
    <w:p w:rsidR="006775C1" w:rsidRPr="00BB2435" w:rsidRDefault="006775C1" w:rsidP="00FB4986">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Пре</w:t>
      </w:r>
      <w:r w:rsidR="00AE6C44" w:rsidRPr="00BB2435">
        <w:rPr>
          <w:rFonts w:ascii="Times New Roman" w:eastAsia="Times New Roman" w:hAnsi="Times New Roman"/>
          <w:sz w:val="28"/>
          <w:szCs w:val="28"/>
          <w:lang w:eastAsia="ru-RU"/>
        </w:rPr>
        <w:t xml:space="preserve">дприятия общественного питания: </w:t>
      </w:r>
      <w:r w:rsidRPr="00BB2435">
        <w:rPr>
          <w:rFonts w:ascii="Times New Roman" w:eastAsia="Times New Roman" w:hAnsi="Times New Roman"/>
          <w:sz w:val="28"/>
          <w:szCs w:val="28"/>
          <w:lang w:eastAsia="ru-RU"/>
        </w:rPr>
        <w:t>сельские населенные пу</w:t>
      </w:r>
      <w:r w:rsidR="00AE6C44" w:rsidRPr="00BB2435">
        <w:rPr>
          <w:rFonts w:ascii="Times New Roman" w:eastAsia="Times New Roman" w:hAnsi="Times New Roman"/>
          <w:sz w:val="28"/>
          <w:szCs w:val="28"/>
          <w:lang w:eastAsia="ru-RU"/>
        </w:rPr>
        <w:t xml:space="preserve">нкты </w:t>
      </w:r>
      <w:r w:rsidRPr="00BB2435">
        <w:rPr>
          <w:rFonts w:ascii="Times New Roman" w:eastAsia="Times New Roman" w:hAnsi="Times New Roman"/>
          <w:sz w:val="28"/>
          <w:szCs w:val="28"/>
          <w:lang w:eastAsia="ru-RU"/>
        </w:rPr>
        <w:t>- 40 мест на 1 тыс. человек.</w:t>
      </w:r>
    </w:p>
    <w:p w:rsidR="006775C1" w:rsidRPr="00BB2435" w:rsidRDefault="006775C1" w:rsidP="00FB4986">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Пре</w:t>
      </w:r>
      <w:r w:rsidR="00AE6C44" w:rsidRPr="00BB2435">
        <w:rPr>
          <w:rFonts w:ascii="Times New Roman" w:eastAsia="Times New Roman" w:hAnsi="Times New Roman"/>
          <w:sz w:val="28"/>
          <w:szCs w:val="28"/>
          <w:lang w:eastAsia="ru-RU"/>
        </w:rPr>
        <w:t xml:space="preserve">дприятия бытового обслуживания: сельские населенные пункты </w:t>
      </w:r>
      <w:r w:rsidRPr="00BB2435">
        <w:rPr>
          <w:rFonts w:ascii="Times New Roman" w:eastAsia="Times New Roman" w:hAnsi="Times New Roman"/>
          <w:sz w:val="28"/>
          <w:szCs w:val="28"/>
          <w:lang w:eastAsia="ru-RU"/>
        </w:rPr>
        <w:t>- 7 рабочих мест на 1 тыс. человек.</w:t>
      </w:r>
    </w:p>
    <w:p w:rsidR="006775C1" w:rsidRPr="00BB2435" w:rsidRDefault="006775C1" w:rsidP="00FB4986">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Размеры земельных участков для объектов в области торговли, общественного питания и бытового обслуживания определены СП  42.133330.2011 «Градостроительство. Планировка и застройка городских сельских поселений», актуализированная редакция СНиП 2.07.01-89.</w:t>
      </w:r>
    </w:p>
    <w:p w:rsidR="006775C1" w:rsidRPr="00BB2435" w:rsidRDefault="006775C1" w:rsidP="00FB4986">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Нормативы обеспеченности отделениями банков для городских и сельских населенных пунктов приняты в соответствии со СНиП 2.07.01-89* «Градостроительство. Планировка и застройка городских и сельских поселений» – 1 операционная касса на 30 тыс. человек.</w:t>
      </w:r>
    </w:p>
    <w:p w:rsidR="00EB5D58" w:rsidRPr="00BB2435" w:rsidRDefault="006775C1" w:rsidP="00FB4986">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Размер земельного участка определяется количеством операционных касс в заведении. Нормативы определены в соответствии с СП 42.133330.2011 «Градостроительство. Планировка и застройка городских сельских поселений», актуализированная редакция СНиП 2.07.01-89.</w:t>
      </w:r>
    </w:p>
    <w:p w:rsidR="005454F9" w:rsidRPr="00BB2435" w:rsidRDefault="005454F9" w:rsidP="00F72899">
      <w:pPr>
        <w:suppressAutoHyphens w:val="0"/>
        <w:spacing w:after="0" w:line="360" w:lineRule="auto"/>
        <w:jc w:val="center"/>
        <w:rPr>
          <w:rFonts w:ascii="Times New Roman" w:hAnsi="Times New Roman"/>
          <w:sz w:val="28"/>
          <w:szCs w:val="28"/>
          <w:highlight w:val="yellow"/>
          <w:lang w:eastAsia="ru-RU"/>
        </w:rPr>
      </w:pPr>
    </w:p>
    <w:p w:rsidR="00BB2435" w:rsidRDefault="00BB2435" w:rsidP="00BB2435">
      <w:pPr>
        <w:suppressAutoHyphens w:val="0"/>
        <w:spacing w:after="0"/>
        <w:jc w:val="both"/>
        <w:rPr>
          <w:rFonts w:ascii="Times New Roman" w:hAnsi="Times New Roman"/>
          <w:sz w:val="28"/>
          <w:szCs w:val="28"/>
          <w:lang w:eastAsia="ru-RU"/>
        </w:rPr>
      </w:pPr>
    </w:p>
    <w:p w:rsidR="00BB2435" w:rsidRDefault="005454F9" w:rsidP="00BB2435">
      <w:pPr>
        <w:suppressAutoHyphens w:val="0"/>
        <w:spacing w:after="0"/>
        <w:jc w:val="both"/>
        <w:rPr>
          <w:rFonts w:ascii="Times New Roman" w:hAnsi="Times New Roman"/>
          <w:sz w:val="28"/>
          <w:szCs w:val="28"/>
          <w:lang w:eastAsia="ru-RU"/>
        </w:rPr>
      </w:pPr>
      <w:r w:rsidRPr="00BB2435">
        <w:rPr>
          <w:rFonts w:ascii="Times New Roman" w:hAnsi="Times New Roman"/>
          <w:sz w:val="28"/>
          <w:szCs w:val="28"/>
          <w:lang w:eastAsia="ru-RU"/>
        </w:rPr>
        <w:t>Нормы расчета учреждений</w:t>
      </w:r>
      <w:r w:rsidR="00F72899" w:rsidRPr="00BB2435">
        <w:rPr>
          <w:rFonts w:ascii="Times New Roman" w:hAnsi="Times New Roman"/>
          <w:sz w:val="28"/>
          <w:szCs w:val="28"/>
          <w:lang w:eastAsia="ru-RU"/>
        </w:rPr>
        <w:t xml:space="preserve"> </w:t>
      </w:r>
      <w:r w:rsidRPr="00BB2435">
        <w:rPr>
          <w:rFonts w:ascii="Times New Roman" w:hAnsi="Times New Roman"/>
          <w:sz w:val="28"/>
          <w:szCs w:val="28"/>
          <w:lang w:eastAsia="ru-RU"/>
        </w:rPr>
        <w:t xml:space="preserve"> и предприятий обслуживан</w:t>
      </w:r>
      <w:r w:rsidR="009E3902" w:rsidRPr="00BB2435">
        <w:rPr>
          <w:rFonts w:ascii="Times New Roman" w:hAnsi="Times New Roman"/>
          <w:sz w:val="28"/>
          <w:szCs w:val="28"/>
          <w:lang w:eastAsia="ru-RU"/>
        </w:rPr>
        <w:t>ия и размеры земельных участков</w:t>
      </w:r>
      <w:r w:rsidR="00F72899" w:rsidRPr="00BB2435">
        <w:rPr>
          <w:rFonts w:ascii="Times New Roman" w:hAnsi="Times New Roman"/>
          <w:sz w:val="28"/>
          <w:szCs w:val="28"/>
          <w:lang w:eastAsia="ru-RU"/>
        </w:rPr>
        <w:t xml:space="preserve"> </w:t>
      </w:r>
      <w:r w:rsidRPr="00BB2435">
        <w:rPr>
          <w:rFonts w:ascii="Times New Roman" w:hAnsi="Times New Roman"/>
          <w:sz w:val="28"/>
          <w:szCs w:val="28"/>
          <w:lang w:eastAsia="ru-RU"/>
        </w:rPr>
        <w:t xml:space="preserve">для их размещения  </w:t>
      </w:r>
    </w:p>
    <w:p w:rsidR="005454F9" w:rsidRPr="00BB2435" w:rsidRDefault="005454F9" w:rsidP="00BB2435">
      <w:pPr>
        <w:suppressAutoHyphens w:val="0"/>
        <w:spacing w:after="0"/>
        <w:jc w:val="both"/>
        <w:rPr>
          <w:rFonts w:ascii="Times New Roman" w:hAnsi="Times New Roman"/>
          <w:sz w:val="28"/>
          <w:szCs w:val="28"/>
          <w:lang w:eastAsia="ru-RU"/>
        </w:rPr>
      </w:pPr>
      <w:r w:rsidRPr="00BB2435">
        <w:rPr>
          <w:rFonts w:ascii="Times New Roman" w:hAnsi="Times New Roman"/>
          <w:sz w:val="28"/>
          <w:szCs w:val="28"/>
          <w:lang w:eastAsia="ru-RU"/>
        </w:rPr>
        <w:t xml:space="preserve">                   </w:t>
      </w:r>
      <w:r w:rsidR="00F72899" w:rsidRPr="00BB2435">
        <w:rPr>
          <w:rFonts w:ascii="Times New Roman" w:hAnsi="Times New Roman"/>
          <w:sz w:val="28"/>
          <w:szCs w:val="28"/>
          <w:lang w:eastAsia="ru-RU"/>
        </w:rPr>
        <w:t xml:space="preserve">                                                                                   </w:t>
      </w:r>
      <w:r w:rsidRPr="00BB2435">
        <w:rPr>
          <w:rFonts w:ascii="Times New Roman" w:hAnsi="Times New Roman"/>
          <w:sz w:val="28"/>
          <w:szCs w:val="28"/>
          <w:lang w:eastAsia="ru-RU"/>
        </w:rPr>
        <w:t xml:space="preserve">  </w:t>
      </w:r>
      <w:r w:rsidR="00BB2435">
        <w:rPr>
          <w:rFonts w:ascii="Times New Roman" w:hAnsi="Times New Roman"/>
          <w:sz w:val="28"/>
          <w:szCs w:val="28"/>
          <w:lang w:eastAsia="ru-RU"/>
        </w:rPr>
        <w:t xml:space="preserve">          </w:t>
      </w:r>
      <w:r w:rsidR="00F72899" w:rsidRPr="00BB2435">
        <w:rPr>
          <w:rFonts w:ascii="Times New Roman" w:hAnsi="Times New Roman"/>
          <w:sz w:val="28"/>
          <w:szCs w:val="28"/>
          <w:lang w:eastAsia="ru-RU"/>
        </w:rPr>
        <w:t>Таблица 18</w:t>
      </w:r>
      <w:r w:rsidRPr="00BB2435">
        <w:rPr>
          <w:rFonts w:ascii="Times New Roman" w:hAnsi="Times New Roman"/>
          <w:sz w:val="28"/>
          <w:szCs w:val="28"/>
          <w:lang w:eastAsia="ru-RU"/>
        </w:rPr>
        <w:t xml:space="preserve">                                                 </w:t>
      </w:r>
      <w:r w:rsidR="00141E63" w:rsidRPr="00BB2435">
        <w:rPr>
          <w:rFonts w:ascii="Times New Roman" w:hAnsi="Times New Roman"/>
          <w:sz w:val="28"/>
          <w:szCs w:val="28"/>
          <w:lang w:eastAsia="ru-RU"/>
        </w:rPr>
        <w:t xml:space="preserve">                                          </w:t>
      </w:r>
      <w:r w:rsidRPr="00BB2435">
        <w:rPr>
          <w:rFonts w:ascii="Times New Roman" w:hAnsi="Times New Roman"/>
          <w:sz w:val="28"/>
          <w:szCs w:val="28"/>
          <w:lang w:eastAsia="ru-RU"/>
        </w:rPr>
        <w:t xml:space="preserve"> </w:t>
      </w:r>
      <w:r w:rsidR="009E3902" w:rsidRPr="00BB2435">
        <w:rPr>
          <w:rFonts w:ascii="Times New Roman" w:hAnsi="Times New Roman"/>
          <w:sz w:val="28"/>
          <w:szCs w:val="28"/>
          <w:lang w:eastAsia="ru-RU"/>
        </w:rPr>
        <w:t xml:space="preserve">                         </w:t>
      </w:r>
      <w:r w:rsidRPr="00BB2435">
        <w:rPr>
          <w:rFonts w:ascii="Times New Roman" w:hAnsi="Times New Roman"/>
          <w:sz w:val="28"/>
          <w:szCs w:val="28"/>
          <w:lang w:eastAsia="ru-RU"/>
        </w:rPr>
        <w:t xml:space="preserve"> </w:t>
      </w:r>
      <w:r w:rsidR="00F72899" w:rsidRPr="00BB2435">
        <w:rPr>
          <w:rFonts w:ascii="Times New Roman" w:hAnsi="Times New Roman"/>
          <w:sz w:val="28"/>
          <w:szCs w:val="28"/>
          <w:lang w:eastAsia="ru-RU"/>
        </w:rPr>
        <w:t xml:space="preserve">              </w:t>
      </w:r>
    </w:p>
    <w:tbl>
      <w:tblPr>
        <w:tblW w:w="10038"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2"/>
        <w:gridCol w:w="1134"/>
        <w:gridCol w:w="1559"/>
        <w:gridCol w:w="567"/>
        <w:gridCol w:w="850"/>
        <w:gridCol w:w="709"/>
        <w:gridCol w:w="2977"/>
      </w:tblGrid>
      <w:tr w:rsidR="005454F9" w:rsidRPr="005454F9" w:rsidTr="005454F9">
        <w:tc>
          <w:tcPr>
            <w:tcW w:w="2242" w:type="dxa"/>
            <w:vMerge w:val="restart"/>
          </w:tcPr>
          <w:p w:rsidR="005454F9" w:rsidRPr="005454F9" w:rsidRDefault="005454F9" w:rsidP="005454F9">
            <w:pPr>
              <w:widowControl w:val="0"/>
              <w:autoSpaceDE w:val="0"/>
              <w:snapToGrid w:val="0"/>
              <w:spacing w:after="0" w:line="240" w:lineRule="auto"/>
              <w:jc w:val="center"/>
              <w:rPr>
                <w:rFonts w:ascii="Times New Roman" w:eastAsia="Times New Roman" w:hAnsi="Times New Roman"/>
                <w:sz w:val="24"/>
                <w:szCs w:val="24"/>
              </w:rPr>
            </w:pPr>
            <w:r w:rsidRPr="005454F9">
              <w:rPr>
                <w:rFonts w:ascii="Times New Roman" w:eastAsia="Times New Roman" w:hAnsi="Times New Roman"/>
                <w:sz w:val="24"/>
                <w:szCs w:val="24"/>
              </w:rPr>
              <w:t>Учреждения, предприятия, сооружения</w:t>
            </w:r>
          </w:p>
        </w:tc>
        <w:tc>
          <w:tcPr>
            <w:tcW w:w="1134" w:type="dxa"/>
            <w:vMerge w:val="restart"/>
          </w:tcPr>
          <w:p w:rsidR="005454F9" w:rsidRPr="005454F9" w:rsidRDefault="005454F9" w:rsidP="005454F9">
            <w:pPr>
              <w:widowControl w:val="0"/>
              <w:autoSpaceDE w:val="0"/>
              <w:snapToGrid w:val="0"/>
              <w:spacing w:after="0" w:line="240" w:lineRule="auto"/>
              <w:jc w:val="center"/>
              <w:rPr>
                <w:rFonts w:ascii="Times New Roman" w:eastAsia="Times New Roman" w:hAnsi="Times New Roman"/>
                <w:sz w:val="24"/>
                <w:szCs w:val="24"/>
              </w:rPr>
            </w:pPr>
            <w:r w:rsidRPr="005454F9">
              <w:rPr>
                <w:rFonts w:ascii="Times New Roman" w:eastAsia="Times New Roman" w:hAnsi="Times New Roman"/>
                <w:sz w:val="24"/>
                <w:szCs w:val="24"/>
              </w:rPr>
              <w:t>Единица измерения</w:t>
            </w:r>
          </w:p>
        </w:tc>
        <w:tc>
          <w:tcPr>
            <w:tcW w:w="1559" w:type="dxa"/>
          </w:tcPr>
          <w:p w:rsidR="005454F9" w:rsidRPr="005454F9" w:rsidRDefault="005454F9" w:rsidP="005454F9">
            <w:pPr>
              <w:widowControl w:val="0"/>
              <w:autoSpaceDE w:val="0"/>
              <w:snapToGrid w:val="0"/>
              <w:spacing w:after="0" w:line="240" w:lineRule="auto"/>
              <w:jc w:val="center"/>
              <w:rPr>
                <w:rFonts w:ascii="Times New Roman" w:eastAsia="Times New Roman" w:hAnsi="Times New Roman"/>
                <w:sz w:val="24"/>
                <w:szCs w:val="24"/>
              </w:rPr>
            </w:pPr>
            <w:r w:rsidRPr="005454F9">
              <w:rPr>
                <w:rFonts w:ascii="Times New Roman" w:eastAsia="Times New Roman" w:hAnsi="Times New Roman"/>
                <w:sz w:val="24"/>
                <w:szCs w:val="24"/>
              </w:rPr>
              <w:t>Рекомендуемая обеспеченность на 1000 жителей (в пределах минимума)</w:t>
            </w:r>
          </w:p>
        </w:tc>
        <w:tc>
          <w:tcPr>
            <w:tcW w:w="1417" w:type="dxa"/>
            <w:gridSpan w:val="2"/>
            <w:vMerge w:val="restart"/>
          </w:tcPr>
          <w:p w:rsidR="005454F9" w:rsidRPr="005454F9" w:rsidRDefault="005454F9" w:rsidP="005454F9">
            <w:pPr>
              <w:widowControl w:val="0"/>
              <w:autoSpaceDE w:val="0"/>
              <w:snapToGrid w:val="0"/>
              <w:spacing w:after="0" w:line="240" w:lineRule="auto"/>
              <w:jc w:val="center"/>
              <w:rPr>
                <w:rFonts w:ascii="Times New Roman" w:eastAsia="Times New Roman" w:hAnsi="Times New Roman"/>
                <w:sz w:val="24"/>
                <w:szCs w:val="24"/>
              </w:rPr>
            </w:pPr>
            <w:r w:rsidRPr="005454F9">
              <w:rPr>
                <w:rFonts w:ascii="Times New Roman" w:eastAsia="Times New Roman" w:hAnsi="Times New Roman"/>
                <w:sz w:val="24"/>
                <w:szCs w:val="24"/>
              </w:rPr>
              <w:t>Размер земельного участка, кв. м</w:t>
            </w:r>
          </w:p>
        </w:tc>
        <w:tc>
          <w:tcPr>
            <w:tcW w:w="3686" w:type="dxa"/>
            <w:gridSpan w:val="2"/>
          </w:tcPr>
          <w:p w:rsidR="005454F9" w:rsidRPr="005454F9" w:rsidRDefault="005454F9" w:rsidP="005454F9">
            <w:pPr>
              <w:widowControl w:val="0"/>
              <w:autoSpaceDE w:val="0"/>
              <w:snapToGrid w:val="0"/>
              <w:spacing w:after="0" w:line="240" w:lineRule="auto"/>
              <w:jc w:val="center"/>
              <w:rPr>
                <w:rFonts w:ascii="Times New Roman" w:eastAsia="Times New Roman" w:hAnsi="Times New Roman"/>
                <w:sz w:val="24"/>
                <w:szCs w:val="24"/>
              </w:rPr>
            </w:pPr>
            <w:r w:rsidRPr="005454F9">
              <w:rPr>
                <w:rFonts w:ascii="Times New Roman" w:eastAsia="Times New Roman" w:hAnsi="Times New Roman"/>
                <w:sz w:val="24"/>
                <w:szCs w:val="24"/>
              </w:rPr>
              <w:t>Примечание</w:t>
            </w:r>
          </w:p>
        </w:tc>
      </w:tr>
      <w:tr w:rsidR="005454F9" w:rsidRPr="005454F9" w:rsidTr="005454F9">
        <w:tc>
          <w:tcPr>
            <w:tcW w:w="2242" w:type="dxa"/>
            <w:vMerge/>
          </w:tcPr>
          <w:p w:rsidR="005454F9" w:rsidRPr="005454F9" w:rsidRDefault="005454F9" w:rsidP="005454F9">
            <w:pPr>
              <w:widowControl w:val="0"/>
              <w:autoSpaceDE w:val="0"/>
              <w:snapToGrid w:val="0"/>
              <w:spacing w:after="0" w:line="240" w:lineRule="auto"/>
              <w:jc w:val="both"/>
              <w:rPr>
                <w:rFonts w:ascii="Times New Roman" w:eastAsia="Times New Roman" w:hAnsi="Times New Roman"/>
                <w:sz w:val="24"/>
                <w:szCs w:val="24"/>
              </w:rPr>
            </w:pPr>
          </w:p>
        </w:tc>
        <w:tc>
          <w:tcPr>
            <w:tcW w:w="1134" w:type="dxa"/>
            <w:vMerge/>
          </w:tcPr>
          <w:p w:rsidR="005454F9" w:rsidRPr="005454F9" w:rsidRDefault="005454F9" w:rsidP="005454F9">
            <w:pPr>
              <w:widowControl w:val="0"/>
              <w:autoSpaceDE w:val="0"/>
              <w:snapToGrid w:val="0"/>
              <w:spacing w:after="0" w:line="240" w:lineRule="auto"/>
              <w:jc w:val="both"/>
              <w:rPr>
                <w:rFonts w:ascii="Times New Roman" w:eastAsia="Times New Roman" w:hAnsi="Times New Roman"/>
                <w:sz w:val="24"/>
                <w:szCs w:val="24"/>
              </w:rPr>
            </w:pPr>
          </w:p>
        </w:tc>
        <w:tc>
          <w:tcPr>
            <w:tcW w:w="1559" w:type="dxa"/>
          </w:tcPr>
          <w:p w:rsidR="005454F9" w:rsidRPr="005454F9" w:rsidRDefault="005454F9" w:rsidP="005454F9">
            <w:pPr>
              <w:widowControl w:val="0"/>
              <w:autoSpaceDE w:val="0"/>
              <w:snapToGrid w:val="0"/>
              <w:spacing w:after="0" w:line="240" w:lineRule="auto"/>
              <w:jc w:val="center"/>
              <w:rPr>
                <w:rFonts w:ascii="Times New Roman" w:eastAsia="Times New Roman" w:hAnsi="Times New Roman"/>
                <w:sz w:val="24"/>
                <w:szCs w:val="24"/>
              </w:rPr>
            </w:pPr>
            <w:r w:rsidRPr="005454F9">
              <w:rPr>
                <w:rFonts w:ascii="Times New Roman" w:eastAsia="Times New Roman" w:hAnsi="Times New Roman"/>
                <w:sz w:val="24"/>
                <w:szCs w:val="24"/>
              </w:rPr>
              <w:t>сельское поселение</w:t>
            </w:r>
          </w:p>
        </w:tc>
        <w:tc>
          <w:tcPr>
            <w:tcW w:w="1417" w:type="dxa"/>
            <w:gridSpan w:val="2"/>
            <w:vMerge/>
          </w:tcPr>
          <w:p w:rsidR="005454F9" w:rsidRPr="005454F9" w:rsidRDefault="005454F9" w:rsidP="005454F9">
            <w:pPr>
              <w:widowControl w:val="0"/>
              <w:autoSpaceDE w:val="0"/>
              <w:snapToGrid w:val="0"/>
              <w:spacing w:after="0" w:line="240" w:lineRule="auto"/>
              <w:jc w:val="both"/>
              <w:rPr>
                <w:rFonts w:ascii="Times New Roman" w:eastAsia="Times New Roman" w:hAnsi="Times New Roman"/>
                <w:sz w:val="24"/>
                <w:szCs w:val="24"/>
              </w:rPr>
            </w:pPr>
          </w:p>
        </w:tc>
        <w:tc>
          <w:tcPr>
            <w:tcW w:w="3686" w:type="dxa"/>
            <w:gridSpan w:val="2"/>
          </w:tcPr>
          <w:p w:rsidR="005454F9" w:rsidRPr="005454F9" w:rsidRDefault="005454F9" w:rsidP="005454F9">
            <w:pPr>
              <w:widowControl w:val="0"/>
              <w:autoSpaceDE w:val="0"/>
              <w:snapToGrid w:val="0"/>
              <w:spacing w:after="0" w:line="240" w:lineRule="auto"/>
              <w:jc w:val="both"/>
              <w:rPr>
                <w:rFonts w:ascii="Times New Roman" w:eastAsia="Times New Roman" w:hAnsi="Times New Roman"/>
                <w:sz w:val="24"/>
                <w:szCs w:val="24"/>
              </w:rPr>
            </w:pPr>
          </w:p>
        </w:tc>
      </w:tr>
      <w:tr w:rsidR="005454F9" w:rsidRPr="005454F9" w:rsidTr="005454F9">
        <w:tc>
          <w:tcPr>
            <w:tcW w:w="2242" w:type="dxa"/>
          </w:tcPr>
          <w:p w:rsidR="005454F9" w:rsidRPr="005454F9" w:rsidRDefault="005454F9" w:rsidP="005454F9">
            <w:pPr>
              <w:widowControl w:val="0"/>
              <w:autoSpaceDE w:val="0"/>
              <w:snapToGrid w:val="0"/>
              <w:spacing w:after="0" w:line="240" w:lineRule="auto"/>
              <w:jc w:val="center"/>
              <w:rPr>
                <w:rFonts w:ascii="Times New Roman" w:eastAsia="Times New Roman" w:hAnsi="Times New Roman"/>
                <w:sz w:val="24"/>
                <w:szCs w:val="24"/>
              </w:rPr>
            </w:pPr>
            <w:r w:rsidRPr="005454F9">
              <w:rPr>
                <w:rFonts w:ascii="Times New Roman" w:eastAsia="Times New Roman" w:hAnsi="Times New Roman"/>
                <w:sz w:val="24"/>
                <w:szCs w:val="24"/>
              </w:rPr>
              <w:t>1</w:t>
            </w:r>
          </w:p>
        </w:tc>
        <w:tc>
          <w:tcPr>
            <w:tcW w:w="1134" w:type="dxa"/>
          </w:tcPr>
          <w:p w:rsidR="005454F9" w:rsidRPr="005454F9" w:rsidRDefault="005454F9" w:rsidP="005454F9">
            <w:pPr>
              <w:widowControl w:val="0"/>
              <w:autoSpaceDE w:val="0"/>
              <w:snapToGrid w:val="0"/>
              <w:spacing w:after="0" w:line="240" w:lineRule="auto"/>
              <w:jc w:val="center"/>
              <w:rPr>
                <w:rFonts w:ascii="Times New Roman" w:eastAsia="Times New Roman" w:hAnsi="Times New Roman"/>
                <w:sz w:val="24"/>
                <w:szCs w:val="24"/>
              </w:rPr>
            </w:pPr>
            <w:r w:rsidRPr="005454F9">
              <w:rPr>
                <w:rFonts w:ascii="Times New Roman" w:eastAsia="Times New Roman" w:hAnsi="Times New Roman"/>
                <w:sz w:val="24"/>
                <w:szCs w:val="24"/>
              </w:rPr>
              <w:t>2</w:t>
            </w:r>
          </w:p>
        </w:tc>
        <w:tc>
          <w:tcPr>
            <w:tcW w:w="1559" w:type="dxa"/>
          </w:tcPr>
          <w:p w:rsidR="005454F9" w:rsidRPr="005454F9" w:rsidRDefault="005454F9" w:rsidP="005454F9">
            <w:pPr>
              <w:widowControl w:val="0"/>
              <w:autoSpaceDE w:val="0"/>
              <w:snapToGrid w:val="0"/>
              <w:spacing w:after="0" w:line="240" w:lineRule="auto"/>
              <w:jc w:val="center"/>
              <w:rPr>
                <w:rFonts w:ascii="Times New Roman" w:eastAsia="Times New Roman" w:hAnsi="Times New Roman"/>
                <w:sz w:val="24"/>
                <w:szCs w:val="24"/>
              </w:rPr>
            </w:pPr>
            <w:r w:rsidRPr="005454F9">
              <w:rPr>
                <w:rFonts w:ascii="Times New Roman" w:eastAsia="Times New Roman" w:hAnsi="Times New Roman"/>
                <w:sz w:val="24"/>
                <w:szCs w:val="24"/>
              </w:rPr>
              <w:t>3</w:t>
            </w:r>
          </w:p>
        </w:tc>
        <w:tc>
          <w:tcPr>
            <w:tcW w:w="1417" w:type="dxa"/>
            <w:gridSpan w:val="2"/>
          </w:tcPr>
          <w:p w:rsidR="005454F9" w:rsidRPr="005454F9" w:rsidRDefault="005454F9" w:rsidP="005454F9">
            <w:pPr>
              <w:widowControl w:val="0"/>
              <w:autoSpaceDE w:val="0"/>
              <w:snapToGrid w:val="0"/>
              <w:spacing w:after="0" w:line="240" w:lineRule="auto"/>
              <w:jc w:val="center"/>
              <w:rPr>
                <w:rFonts w:ascii="Times New Roman" w:eastAsia="Times New Roman" w:hAnsi="Times New Roman"/>
                <w:sz w:val="24"/>
                <w:szCs w:val="24"/>
              </w:rPr>
            </w:pPr>
            <w:r w:rsidRPr="005454F9">
              <w:rPr>
                <w:rFonts w:ascii="Times New Roman" w:eastAsia="Times New Roman" w:hAnsi="Times New Roman"/>
                <w:sz w:val="24"/>
                <w:szCs w:val="24"/>
              </w:rPr>
              <w:t>4</w:t>
            </w:r>
          </w:p>
        </w:tc>
        <w:tc>
          <w:tcPr>
            <w:tcW w:w="3686" w:type="dxa"/>
            <w:gridSpan w:val="2"/>
          </w:tcPr>
          <w:p w:rsidR="005454F9" w:rsidRPr="005454F9" w:rsidRDefault="005454F9" w:rsidP="005454F9">
            <w:pPr>
              <w:widowControl w:val="0"/>
              <w:autoSpaceDE w:val="0"/>
              <w:snapToGrid w:val="0"/>
              <w:spacing w:after="0" w:line="240" w:lineRule="auto"/>
              <w:jc w:val="center"/>
              <w:rPr>
                <w:rFonts w:ascii="Times New Roman" w:eastAsia="Times New Roman" w:hAnsi="Times New Roman"/>
                <w:sz w:val="24"/>
                <w:szCs w:val="24"/>
              </w:rPr>
            </w:pPr>
            <w:r w:rsidRPr="005454F9">
              <w:rPr>
                <w:rFonts w:ascii="Times New Roman" w:eastAsia="Times New Roman" w:hAnsi="Times New Roman"/>
                <w:sz w:val="24"/>
                <w:szCs w:val="24"/>
              </w:rPr>
              <w:t>5</w:t>
            </w:r>
          </w:p>
        </w:tc>
      </w:tr>
      <w:tr w:rsidR="005454F9" w:rsidRPr="005454F9" w:rsidTr="005454F9">
        <w:tc>
          <w:tcPr>
            <w:tcW w:w="10038" w:type="dxa"/>
            <w:gridSpan w:val="7"/>
          </w:tcPr>
          <w:p w:rsidR="005454F9" w:rsidRPr="005454F9" w:rsidRDefault="005454F9" w:rsidP="005454F9">
            <w:pPr>
              <w:widowControl w:val="0"/>
              <w:autoSpaceDE w:val="0"/>
              <w:snapToGrid w:val="0"/>
              <w:spacing w:after="0" w:line="240" w:lineRule="auto"/>
              <w:jc w:val="center"/>
              <w:rPr>
                <w:rFonts w:ascii="Times New Roman" w:eastAsia="Times New Roman" w:hAnsi="Times New Roman"/>
                <w:sz w:val="24"/>
                <w:szCs w:val="24"/>
              </w:rPr>
            </w:pPr>
            <w:r w:rsidRPr="005454F9">
              <w:rPr>
                <w:rFonts w:ascii="Times New Roman" w:eastAsia="Times New Roman" w:hAnsi="Times New Roman"/>
                <w:sz w:val="24"/>
                <w:szCs w:val="24"/>
              </w:rPr>
              <w:t>1. Учреждения образования</w:t>
            </w:r>
          </w:p>
        </w:tc>
      </w:tr>
      <w:tr w:rsidR="005454F9" w:rsidRPr="005454F9" w:rsidTr="005454F9">
        <w:trPr>
          <w:trHeight w:val="1781"/>
        </w:trPr>
        <w:tc>
          <w:tcPr>
            <w:tcW w:w="2242" w:type="dxa"/>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t>Дошкольные образовательные учреждения</w:t>
            </w:r>
          </w:p>
        </w:tc>
        <w:tc>
          <w:tcPr>
            <w:tcW w:w="1134" w:type="dxa"/>
          </w:tcPr>
          <w:p w:rsidR="005454F9" w:rsidRPr="005454F9" w:rsidRDefault="005454F9" w:rsidP="005454F9">
            <w:pPr>
              <w:widowControl w:val="0"/>
              <w:autoSpaceDE w:val="0"/>
              <w:snapToGrid w:val="0"/>
              <w:spacing w:after="0" w:line="240" w:lineRule="auto"/>
              <w:jc w:val="center"/>
              <w:rPr>
                <w:rFonts w:ascii="Times New Roman" w:eastAsia="Times New Roman" w:hAnsi="Times New Roman"/>
                <w:sz w:val="24"/>
                <w:szCs w:val="24"/>
              </w:rPr>
            </w:pPr>
            <w:r w:rsidRPr="005454F9">
              <w:rPr>
                <w:rFonts w:ascii="Times New Roman" w:eastAsia="Times New Roman" w:hAnsi="Times New Roman"/>
                <w:sz w:val="24"/>
                <w:szCs w:val="24"/>
              </w:rPr>
              <w:t>1 место</w:t>
            </w:r>
          </w:p>
        </w:tc>
        <w:tc>
          <w:tcPr>
            <w:tcW w:w="1559" w:type="dxa"/>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t xml:space="preserve">расчет по демографии с учетом уровня обеспеченности детей дошкольными учреждениями для ориентировочных </w:t>
            </w:r>
            <w:r w:rsidRPr="005454F9">
              <w:rPr>
                <w:rFonts w:ascii="Times New Roman" w:eastAsia="Times New Roman" w:hAnsi="Times New Roman"/>
                <w:sz w:val="24"/>
                <w:szCs w:val="24"/>
              </w:rPr>
              <w:lastRenderedPageBreak/>
              <w:t>расчетов - 28</w:t>
            </w:r>
          </w:p>
          <w:p w:rsidR="005454F9" w:rsidRPr="005454F9" w:rsidRDefault="005454F9" w:rsidP="005454F9">
            <w:pPr>
              <w:widowControl w:val="0"/>
              <w:autoSpaceDE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t>на территории жилой застройки размещать из расчета 100 мест на 1 тыс. чел.</w:t>
            </w:r>
          </w:p>
        </w:tc>
        <w:tc>
          <w:tcPr>
            <w:tcW w:w="2126" w:type="dxa"/>
            <w:gridSpan w:val="3"/>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lastRenderedPageBreak/>
              <w:t>для отдельно стоящих зданий при вместимости до 100 мест - 40, свыше 100 мест - 35, для встроенных при вместимости более 100 мест - не менее 29</w:t>
            </w:r>
          </w:p>
        </w:tc>
        <w:tc>
          <w:tcPr>
            <w:tcW w:w="2977" w:type="dxa"/>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t xml:space="preserve">уровень обеспеченности детей (1 - 6 лет) дошкольными учреждениями: </w:t>
            </w:r>
          </w:p>
          <w:p w:rsidR="005454F9" w:rsidRPr="005454F9" w:rsidRDefault="005454F9" w:rsidP="005454F9">
            <w:pPr>
              <w:widowControl w:val="0"/>
              <w:autoSpaceDE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t>поселения - 50%</w:t>
            </w:r>
          </w:p>
          <w:p w:rsidR="005454F9" w:rsidRPr="005454F9" w:rsidRDefault="005454F9" w:rsidP="005454F9">
            <w:pPr>
              <w:widowControl w:val="0"/>
              <w:autoSpaceDE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t>Площадь групповой площадки для детей ясельного возраста - 7,5 кв. м на 1 место. Радиус обслуживания при малоэтажной застройке - 500 м</w:t>
            </w:r>
          </w:p>
        </w:tc>
      </w:tr>
      <w:tr w:rsidR="005454F9" w:rsidRPr="005454F9" w:rsidTr="005454F9">
        <w:trPr>
          <w:trHeight w:val="3047"/>
        </w:trPr>
        <w:tc>
          <w:tcPr>
            <w:tcW w:w="2242" w:type="dxa"/>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lastRenderedPageBreak/>
              <w:t xml:space="preserve">Общеобразовательные школы </w:t>
            </w:r>
          </w:p>
        </w:tc>
        <w:tc>
          <w:tcPr>
            <w:tcW w:w="1134" w:type="dxa"/>
          </w:tcPr>
          <w:p w:rsidR="005454F9" w:rsidRPr="005454F9" w:rsidRDefault="005454F9" w:rsidP="005454F9">
            <w:pPr>
              <w:widowControl w:val="0"/>
              <w:autoSpaceDE w:val="0"/>
              <w:snapToGrid w:val="0"/>
              <w:spacing w:after="0" w:line="240" w:lineRule="auto"/>
              <w:jc w:val="center"/>
              <w:rPr>
                <w:rFonts w:ascii="Times New Roman" w:eastAsia="Times New Roman" w:hAnsi="Times New Roman"/>
                <w:sz w:val="24"/>
                <w:szCs w:val="24"/>
              </w:rPr>
            </w:pPr>
            <w:r w:rsidRPr="005454F9">
              <w:rPr>
                <w:rFonts w:ascii="Times New Roman" w:eastAsia="Times New Roman" w:hAnsi="Times New Roman"/>
                <w:sz w:val="24"/>
                <w:szCs w:val="24"/>
              </w:rPr>
              <w:t>1</w:t>
            </w:r>
          </w:p>
          <w:p w:rsidR="005454F9" w:rsidRPr="005454F9" w:rsidRDefault="005454F9" w:rsidP="005454F9">
            <w:pPr>
              <w:widowControl w:val="0"/>
              <w:autoSpaceDE w:val="0"/>
              <w:spacing w:after="0" w:line="240" w:lineRule="auto"/>
              <w:jc w:val="center"/>
              <w:rPr>
                <w:rFonts w:ascii="Times New Roman" w:eastAsia="Times New Roman" w:hAnsi="Times New Roman"/>
                <w:sz w:val="24"/>
                <w:szCs w:val="24"/>
              </w:rPr>
            </w:pPr>
            <w:r w:rsidRPr="005454F9">
              <w:rPr>
                <w:rFonts w:ascii="Times New Roman" w:eastAsia="Times New Roman" w:hAnsi="Times New Roman"/>
                <w:sz w:val="24"/>
                <w:szCs w:val="24"/>
              </w:rPr>
              <w:t>место</w:t>
            </w:r>
          </w:p>
        </w:tc>
        <w:tc>
          <w:tcPr>
            <w:tcW w:w="1559" w:type="dxa"/>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t>расчет по демографии с учетом уровня охвата школьников для ориентировочных расчетов – 111.</w:t>
            </w:r>
          </w:p>
          <w:p w:rsidR="005454F9" w:rsidRPr="005454F9" w:rsidRDefault="005454F9" w:rsidP="005454F9">
            <w:pPr>
              <w:widowControl w:val="0"/>
              <w:autoSpaceDE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t>в том числе для X - XI классов – 17.</w:t>
            </w:r>
          </w:p>
          <w:p w:rsidR="005454F9" w:rsidRPr="005454F9" w:rsidRDefault="005454F9" w:rsidP="005454F9">
            <w:pPr>
              <w:widowControl w:val="0"/>
              <w:autoSpaceDE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t>Не менее 160 на 1 тыс.жителей.</w:t>
            </w:r>
          </w:p>
        </w:tc>
        <w:tc>
          <w:tcPr>
            <w:tcW w:w="2126" w:type="dxa"/>
            <w:gridSpan w:val="3"/>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t>при вместимости:</w:t>
            </w:r>
          </w:p>
          <w:p w:rsidR="005454F9" w:rsidRPr="005454F9" w:rsidRDefault="005454F9" w:rsidP="005454F9">
            <w:pPr>
              <w:widowControl w:val="0"/>
              <w:autoSpaceDE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t>до 400 мест - 50</w:t>
            </w:r>
          </w:p>
          <w:p w:rsidR="005454F9" w:rsidRPr="005454F9" w:rsidRDefault="005454F9" w:rsidP="005454F9">
            <w:pPr>
              <w:widowControl w:val="0"/>
              <w:autoSpaceDE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t>400 - 500 мест - 60</w:t>
            </w:r>
          </w:p>
          <w:p w:rsidR="005454F9" w:rsidRPr="005454F9" w:rsidRDefault="005454F9" w:rsidP="005454F9">
            <w:pPr>
              <w:widowControl w:val="0"/>
              <w:autoSpaceDE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t>500 - 600 мест - 50</w:t>
            </w:r>
          </w:p>
          <w:p w:rsidR="005454F9" w:rsidRPr="005454F9" w:rsidRDefault="005454F9" w:rsidP="005454F9">
            <w:pPr>
              <w:widowControl w:val="0"/>
              <w:autoSpaceDE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t>600 - 800 мест - 40</w:t>
            </w:r>
          </w:p>
          <w:p w:rsidR="005454F9" w:rsidRPr="005454F9" w:rsidRDefault="005454F9" w:rsidP="005454F9">
            <w:pPr>
              <w:widowControl w:val="0"/>
              <w:autoSpaceDE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t>800 - 1100 мест - 33</w:t>
            </w:r>
          </w:p>
          <w:p w:rsidR="005454F9" w:rsidRPr="005454F9" w:rsidRDefault="005454F9" w:rsidP="005454F9">
            <w:pPr>
              <w:widowControl w:val="0"/>
              <w:autoSpaceDE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t>1100 - 1500 мест - 21</w:t>
            </w:r>
          </w:p>
          <w:p w:rsidR="005454F9" w:rsidRPr="005454F9" w:rsidRDefault="005454F9" w:rsidP="005454F9">
            <w:pPr>
              <w:widowControl w:val="0"/>
              <w:autoSpaceDE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t>1500 - 2000 мест - 17</w:t>
            </w:r>
          </w:p>
          <w:p w:rsidR="005454F9" w:rsidRPr="005454F9" w:rsidRDefault="005454F9" w:rsidP="005454F9">
            <w:pPr>
              <w:widowControl w:val="0"/>
              <w:autoSpaceDE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t>2000 и более - 16,</w:t>
            </w:r>
          </w:p>
          <w:p w:rsidR="005454F9" w:rsidRPr="005454F9" w:rsidRDefault="005454F9" w:rsidP="005454F9">
            <w:pPr>
              <w:widowControl w:val="0"/>
              <w:autoSpaceDE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t>с учетом площади спортивной зоны и здания школы. В условиях реконструкции возможно уменьшение на 20%</w:t>
            </w:r>
          </w:p>
        </w:tc>
        <w:tc>
          <w:tcPr>
            <w:tcW w:w="2977" w:type="dxa"/>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t>Спортивная зона школы может быть объединена с физкультурно-оздоровительным комплексом жилого образования. Радиус обслуживания - 750 м (для начальных классов - 500 м)</w:t>
            </w:r>
          </w:p>
          <w:p w:rsidR="005454F9" w:rsidRPr="005454F9" w:rsidRDefault="005454F9" w:rsidP="005454F9">
            <w:pPr>
              <w:widowControl w:val="0"/>
              <w:autoSpaceDE w:val="0"/>
              <w:spacing w:after="0" w:line="240" w:lineRule="auto"/>
              <w:rPr>
                <w:rFonts w:ascii="Times New Roman" w:eastAsia="Times New Roman" w:hAnsi="Times New Roman"/>
                <w:sz w:val="24"/>
                <w:szCs w:val="24"/>
              </w:rPr>
            </w:pPr>
          </w:p>
        </w:tc>
      </w:tr>
      <w:tr w:rsidR="005454F9" w:rsidRPr="005454F9" w:rsidTr="005454F9">
        <w:tc>
          <w:tcPr>
            <w:tcW w:w="2242" w:type="dxa"/>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t>Крытые бассейны для дошкольников</w:t>
            </w:r>
          </w:p>
        </w:tc>
        <w:tc>
          <w:tcPr>
            <w:tcW w:w="1134" w:type="dxa"/>
          </w:tcPr>
          <w:p w:rsidR="005454F9" w:rsidRPr="005454F9" w:rsidRDefault="005454F9" w:rsidP="005454F9">
            <w:pPr>
              <w:widowControl w:val="0"/>
              <w:autoSpaceDE w:val="0"/>
              <w:snapToGrid w:val="0"/>
              <w:spacing w:after="0" w:line="240" w:lineRule="auto"/>
              <w:jc w:val="center"/>
              <w:rPr>
                <w:rFonts w:ascii="Times New Roman" w:eastAsia="Times New Roman" w:hAnsi="Times New Roman"/>
                <w:sz w:val="24"/>
                <w:szCs w:val="24"/>
              </w:rPr>
            </w:pPr>
            <w:r w:rsidRPr="005454F9">
              <w:rPr>
                <w:rFonts w:ascii="Times New Roman" w:eastAsia="Times New Roman" w:hAnsi="Times New Roman"/>
                <w:sz w:val="24"/>
                <w:szCs w:val="24"/>
              </w:rPr>
              <w:t>1</w:t>
            </w:r>
          </w:p>
          <w:p w:rsidR="005454F9" w:rsidRPr="005454F9" w:rsidRDefault="005454F9" w:rsidP="005454F9">
            <w:pPr>
              <w:widowControl w:val="0"/>
              <w:autoSpaceDE w:val="0"/>
              <w:spacing w:after="0" w:line="240" w:lineRule="auto"/>
              <w:jc w:val="center"/>
              <w:rPr>
                <w:rFonts w:ascii="Times New Roman" w:eastAsia="Times New Roman" w:hAnsi="Times New Roman"/>
                <w:sz w:val="24"/>
                <w:szCs w:val="24"/>
              </w:rPr>
            </w:pPr>
            <w:r w:rsidRPr="005454F9">
              <w:rPr>
                <w:rFonts w:ascii="Times New Roman" w:eastAsia="Times New Roman" w:hAnsi="Times New Roman"/>
                <w:sz w:val="24"/>
                <w:szCs w:val="24"/>
              </w:rPr>
              <w:t>объект</w:t>
            </w:r>
          </w:p>
        </w:tc>
        <w:tc>
          <w:tcPr>
            <w:tcW w:w="3685" w:type="dxa"/>
            <w:gridSpan w:val="4"/>
          </w:tcPr>
          <w:p w:rsidR="005454F9" w:rsidRPr="005454F9" w:rsidRDefault="005454F9" w:rsidP="005454F9">
            <w:pPr>
              <w:widowControl w:val="0"/>
              <w:autoSpaceDE w:val="0"/>
              <w:snapToGrid w:val="0"/>
              <w:spacing w:after="0" w:line="240" w:lineRule="auto"/>
              <w:jc w:val="center"/>
              <w:rPr>
                <w:rFonts w:ascii="Times New Roman" w:eastAsia="Times New Roman" w:hAnsi="Times New Roman"/>
                <w:sz w:val="24"/>
                <w:szCs w:val="24"/>
              </w:rPr>
            </w:pPr>
            <w:r w:rsidRPr="005454F9">
              <w:rPr>
                <w:rFonts w:ascii="Times New Roman" w:eastAsia="Times New Roman" w:hAnsi="Times New Roman"/>
                <w:sz w:val="24"/>
                <w:szCs w:val="24"/>
              </w:rPr>
              <w:t>по заданию на проектирование</w:t>
            </w:r>
          </w:p>
        </w:tc>
        <w:tc>
          <w:tcPr>
            <w:tcW w:w="2977" w:type="dxa"/>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p>
        </w:tc>
      </w:tr>
      <w:tr w:rsidR="005454F9" w:rsidRPr="005454F9" w:rsidTr="005454F9">
        <w:tc>
          <w:tcPr>
            <w:tcW w:w="2242" w:type="dxa"/>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t>Школы-интернаты</w:t>
            </w:r>
          </w:p>
        </w:tc>
        <w:tc>
          <w:tcPr>
            <w:tcW w:w="1134" w:type="dxa"/>
          </w:tcPr>
          <w:p w:rsidR="005454F9" w:rsidRPr="005454F9" w:rsidRDefault="005454F9" w:rsidP="005454F9">
            <w:pPr>
              <w:widowControl w:val="0"/>
              <w:autoSpaceDE w:val="0"/>
              <w:snapToGrid w:val="0"/>
              <w:spacing w:after="0" w:line="240" w:lineRule="auto"/>
              <w:jc w:val="center"/>
              <w:rPr>
                <w:rFonts w:ascii="Times New Roman" w:eastAsia="Times New Roman" w:hAnsi="Times New Roman"/>
                <w:sz w:val="24"/>
                <w:szCs w:val="24"/>
              </w:rPr>
            </w:pPr>
            <w:r w:rsidRPr="005454F9">
              <w:rPr>
                <w:rFonts w:ascii="Times New Roman" w:eastAsia="Times New Roman" w:hAnsi="Times New Roman"/>
                <w:sz w:val="24"/>
                <w:szCs w:val="24"/>
              </w:rPr>
              <w:t>1</w:t>
            </w:r>
          </w:p>
          <w:p w:rsidR="005454F9" w:rsidRPr="005454F9" w:rsidRDefault="005454F9" w:rsidP="005454F9">
            <w:pPr>
              <w:widowControl w:val="0"/>
              <w:autoSpaceDE w:val="0"/>
              <w:spacing w:after="0" w:line="240" w:lineRule="auto"/>
              <w:jc w:val="center"/>
              <w:rPr>
                <w:rFonts w:ascii="Times New Roman" w:eastAsia="Times New Roman" w:hAnsi="Times New Roman"/>
                <w:sz w:val="24"/>
                <w:szCs w:val="24"/>
              </w:rPr>
            </w:pPr>
            <w:r w:rsidRPr="005454F9">
              <w:rPr>
                <w:rFonts w:ascii="Times New Roman" w:eastAsia="Times New Roman" w:hAnsi="Times New Roman"/>
                <w:sz w:val="24"/>
                <w:szCs w:val="24"/>
              </w:rPr>
              <w:t>место</w:t>
            </w:r>
          </w:p>
        </w:tc>
        <w:tc>
          <w:tcPr>
            <w:tcW w:w="2126" w:type="dxa"/>
            <w:gridSpan w:val="2"/>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t>по заданию на проектирование</w:t>
            </w:r>
          </w:p>
        </w:tc>
        <w:tc>
          <w:tcPr>
            <w:tcW w:w="1559" w:type="dxa"/>
            <w:gridSpan w:val="2"/>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t>при вместимости:</w:t>
            </w:r>
          </w:p>
          <w:p w:rsidR="005454F9" w:rsidRPr="005454F9" w:rsidRDefault="005454F9" w:rsidP="005454F9">
            <w:pPr>
              <w:widowControl w:val="0"/>
              <w:autoSpaceDE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t>200 - 300 мест - 70,</w:t>
            </w:r>
          </w:p>
          <w:p w:rsidR="005454F9" w:rsidRPr="005454F9" w:rsidRDefault="005454F9" w:rsidP="005454F9">
            <w:pPr>
              <w:widowControl w:val="0"/>
              <w:autoSpaceDE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t>300 - 500 мест - 65,</w:t>
            </w:r>
          </w:p>
          <w:p w:rsidR="005454F9" w:rsidRPr="005454F9" w:rsidRDefault="005454F9" w:rsidP="005454F9">
            <w:pPr>
              <w:widowControl w:val="0"/>
              <w:autoSpaceDE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t>500 и более мест - 45</w:t>
            </w:r>
          </w:p>
        </w:tc>
        <w:tc>
          <w:tcPr>
            <w:tcW w:w="2977" w:type="dxa"/>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t>при размещении на земельном участке школы здания интерната (спального корпуса) площадь земельного участка следует увеличить на 0,2 га</w:t>
            </w:r>
          </w:p>
        </w:tc>
      </w:tr>
      <w:tr w:rsidR="005454F9" w:rsidRPr="005454F9" w:rsidTr="005454F9">
        <w:tc>
          <w:tcPr>
            <w:tcW w:w="2242" w:type="dxa"/>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t>Учреждения начального профессионального образования</w:t>
            </w:r>
          </w:p>
        </w:tc>
        <w:tc>
          <w:tcPr>
            <w:tcW w:w="1134" w:type="dxa"/>
          </w:tcPr>
          <w:p w:rsidR="005454F9" w:rsidRPr="005454F9" w:rsidRDefault="005454F9" w:rsidP="005454F9">
            <w:pPr>
              <w:widowControl w:val="0"/>
              <w:autoSpaceDE w:val="0"/>
              <w:snapToGrid w:val="0"/>
              <w:spacing w:after="0" w:line="240" w:lineRule="auto"/>
              <w:jc w:val="center"/>
              <w:rPr>
                <w:rFonts w:ascii="Times New Roman" w:eastAsia="Times New Roman" w:hAnsi="Times New Roman"/>
                <w:sz w:val="24"/>
                <w:szCs w:val="24"/>
              </w:rPr>
            </w:pPr>
            <w:r w:rsidRPr="005454F9">
              <w:rPr>
                <w:rFonts w:ascii="Times New Roman" w:eastAsia="Times New Roman" w:hAnsi="Times New Roman"/>
                <w:sz w:val="24"/>
                <w:szCs w:val="24"/>
              </w:rPr>
              <w:t>1</w:t>
            </w:r>
          </w:p>
          <w:p w:rsidR="005454F9" w:rsidRPr="005454F9" w:rsidRDefault="005454F9" w:rsidP="005454F9">
            <w:pPr>
              <w:widowControl w:val="0"/>
              <w:autoSpaceDE w:val="0"/>
              <w:spacing w:after="0" w:line="240" w:lineRule="auto"/>
              <w:jc w:val="center"/>
              <w:rPr>
                <w:rFonts w:ascii="Times New Roman" w:eastAsia="Times New Roman" w:hAnsi="Times New Roman"/>
                <w:sz w:val="24"/>
                <w:szCs w:val="24"/>
              </w:rPr>
            </w:pPr>
            <w:r w:rsidRPr="005454F9">
              <w:rPr>
                <w:rFonts w:ascii="Times New Roman" w:eastAsia="Times New Roman" w:hAnsi="Times New Roman"/>
                <w:sz w:val="24"/>
                <w:szCs w:val="24"/>
              </w:rPr>
              <w:t>место</w:t>
            </w:r>
          </w:p>
        </w:tc>
        <w:tc>
          <w:tcPr>
            <w:tcW w:w="2126" w:type="dxa"/>
            <w:gridSpan w:val="2"/>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t>8% общего числа школьников, по заданию на проектирование.</w:t>
            </w:r>
          </w:p>
        </w:tc>
        <w:tc>
          <w:tcPr>
            <w:tcW w:w="1559" w:type="dxa"/>
            <w:gridSpan w:val="2"/>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p>
        </w:tc>
        <w:tc>
          <w:tcPr>
            <w:tcW w:w="2977" w:type="dxa"/>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t>автотрактородромы следует размещать вне селитебной территории</w:t>
            </w:r>
          </w:p>
        </w:tc>
      </w:tr>
      <w:tr w:rsidR="005454F9" w:rsidRPr="005454F9" w:rsidTr="005454F9">
        <w:tc>
          <w:tcPr>
            <w:tcW w:w="2242" w:type="dxa"/>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t>Внешкольные учреждения</w:t>
            </w:r>
          </w:p>
        </w:tc>
        <w:tc>
          <w:tcPr>
            <w:tcW w:w="1134" w:type="dxa"/>
          </w:tcPr>
          <w:p w:rsidR="005454F9" w:rsidRPr="005454F9" w:rsidRDefault="005454F9" w:rsidP="005454F9">
            <w:pPr>
              <w:widowControl w:val="0"/>
              <w:autoSpaceDE w:val="0"/>
              <w:snapToGrid w:val="0"/>
              <w:spacing w:after="0" w:line="240" w:lineRule="auto"/>
              <w:jc w:val="center"/>
              <w:rPr>
                <w:rFonts w:ascii="Times New Roman" w:eastAsia="Times New Roman" w:hAnsi="Times New Roman"/>
                <w:sz w:val="24"/>
                <w:szCs w:val="24"/>
              </w:rPr>
            </w:pPr>
            <w:r w:rsidRPr="005454F9">
              <w:rPr>
                <w:rFonts w:ascii="Times New Roman" w:eastAsia="Times New Roman" w:hAnsi="Times New Roman"/>
                <w:sz w:val="24"/>
                <w:szCs w:val="24"/>
              </w:rPr>
              <w:t>1</w:t>
            </w:r>
          </w:p>
          <w:p w:rsidR="005454F9" w:rsidRPr="005454F9" w:rsidRDefault="005454F9" w:rsidP="005454F9">
            <w:pPr>
              <w:widowControl w:val="0"/>
              <w:autoSpaceDE w:val="0"/>
              <w:spacing w:after="0" w:line="240" w:lineRule="auto"/>
              <w:jc w:val="center"/>
              <w:rPr>
                <w:rFonts w:ascii="Times New Roman" w:eastAsia="Times New Roman" w:hAnsi="Times New Roman"/>
                <w:sz w:val="24"/>
                <w:szCs w:val="24"/>
              </w:rPr>
            </w:pPr>
            <w:r w:rsidRPr="005454F9">
              <w:rPr>
                <w:rFonts w:ascii="Times New Roman" w:eastAsia="Times New Roman" w:hAnsi="Times New Roman"/>
                <w:sz w:val="24"/>
                <w:szCs w:val="24"/>
              </w:rPr>
              <w:t>место</w:t>
            </w:r>
          </w:p>
        </w:tc>
        <w:tc>
          <w:tcPr>
            <w:tcW w:w="2126" w:type="dxa"/>
            <w:gridSpan w:val="2"/>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t>10% от общего числа школьников, в том числе по видам зданий:</w:t>
            </w:r>
          </w:p>
          <w:p w:rsidR="005454F9" w:rsidRPr="005454F9" w:rsidRDefault="005454F9" w:rsidP="005454F9">
            <w:pPr>
              <w:widowControl w:val="0"/>
              <w:autoSpaceDE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t>дворец творчества - 3,3%;</w:t>
            </w:r>
          </w:p>
          <w:p w:rsidR="005454F9" w:rsidRPr="005454F9" w:rsidRDefault="005454F9" w:rsidP="005454F9">
            <w:pPr>
              <w:widowControl w:val="0"/>
              <w:autoSpaceDE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t xml:space="preserve">станция юных </w:t>
            </w:r>
            <w:r w:rsidRPr="005454F9">
              <w:rPr>
                <w:rFonts w:ascii="Times New Roman" w:eastAsia="Times New Roman" w:hAnsi="Times New Roman"/>
                <w:sz w:val="24"/>
                <w:szCs w:val="24"/>
              </w:rPr>
              <w:lastRenderedPageBreak/>
              <w:t>техников - 0,9%;</w:t>
            </w:r>
          </w:p>
          <w:p w:rsidR="005454F9" w:rsidRPr="005454F9" w:rsidRDefault="005454F9" w:rsidP="005454F9">
            <w:pPr>
              <w:widowControl w:val="0"/>
              <w:autoSpaceDE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t>станция юных натуралистов - 0,4%;</w:t>
            </w:r>
          </w:p>
          <w:p w:rsidR="005454F9" w:rsidRPr="005454F9" w:rsidRDefault="005454F9" w:rsidP="005454F9">
            <w:pPr>
              <w:widowControl w:val="0"/>
              <w:autoSpaceDE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t>детско-юношеская спортивная школа - 2,3%;</w:t>
            </w:r>
          </w:p>
          <w:p w:rsidR="005454F9" w:rsidRPr="005454F9" w:rsidRDefault="005454F9" w:rsidP="005454F9">
            <w:pPr>
              <w:widowControl w:val="0"/>
              <w:autoSpaceDE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t>детская школа искусств или музыкальная, художественная, хореографическая школа - 2,7%</w:t>
            </w:r>
          </w:p>
        </w:tc>
        <w:tc>
          <w:tcPr>
            <w:tcW w:w="1559" w:type="dxa"/>
            <w:gridSpan w:val="2"/>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lastRenderedPageBreak/>
              <w:t>по заданию на проектирование</w:t>
            </w:r>
          </w:p>
        </w:tc>
        <w:tc>
          <w:tcPr>
            <w:tcW w:w="2977" w:type="dxa"/>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t>в поселении места для внешкольных учреждений допускается предусматривать в зданиях общеобразовательных школ</w:t>
            </w:r>
          </w:p>
        </w:tc>
      </w:tr>
      <w:tr w:rsidR="005454F9" w:rsidRPr="005454F9" w:rsidTr="005454F9">
        <w:tc>
          <w:tcPr>
            <w:tcW w:w="2242" w:type="dxa"/>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lastRenderedPageBreak/>
              <w:t>Средние специальные учебные заведения, колледжи</w:t>
            </w:r>
          </w:p>
        </w:tc>
        <w:tc>
          <w:tcPr>
            <w:tcW w:w="1134" w:type="dxa"/>
          </w:tcPr>
          <w:p w:rsidR="005454F9" w:rsidRPr="005454F9" w:rsidRDefault="005454F9" w:rsidP="005454F9">
            <w:pPr>
              <w:widowControl w:val="0"/>
              <w:autoSpaceDE w:val="0"/>
              <w:snapToGrid w:val="0"/>
              <w:spacing w:after="0" w:line="240" w:lineRule="auto"/>
              <w:jc w:val="center"/>
              <w:rPr>
                <w:rFonts w:ascii="Times New Roman" w:eastAsia="Times New Roman" w:hAnsi="Times New Roman"/>
                <w:sz w:val="24"/>
                <w:szCs w:val="24"/>
              </w:rPr>
            </w:pPr>
            <w:r w:rsidRPr="005454F9">
              <w:rPr>
                <w:rFonts w:ascii="Times New Roman" w:eastAsia="Times New Roman" w:hAnsi="Times New Roman"/>
                <w:sz w:val="24"/>
                <w:szCs w:val="24"/>
              </w:rPr>
              <w:t>1</w:t>
            </w:r>
          </w:p>
          <w:p w:rsidR="005454F9" w:rsidRPr="005454F9" w:rsidRDefault="005454F9" w:rsidP="005454F9">
            <w:pPr>
              <w:widowControl w:val="0"/>
              <w:autoSpaceDE w:val="0"/>
              <w:spacing w:after="0" w:line="240" w:lineRule="auto"/>
              <w:jc w:val="center"/>
              <w:rPr>
                <w:rFonts w:ascii="Times New Roman" w:eastAsia="Times New Roman" w:hAnsi="Times New Roman"/>
                <w:sz w:val="24"/>
                <w:szCs w:val="24"/>
              </w:rPr>
            </w:pPr>
            <w:r w:rsidRPr="005454F9">
              <w:rPr>
                <w:rFonts w:ascii="Times New Roman" w:eastAsia="Times New Roman" w:hAnsi="Times New Roman"/>
                <w:sz w:val="24"/>
                <w:szCs w:val="24"/>
              </w:rPr>
              <w:t>место</w:t>
            </w:r>
          </w:p>
        </w:tc>
        <w:tc>
          <w:tcPr>
            <w:tcW w:w="2126" w:type="dxa"/>
            <w:gridSpan w:val="2"/>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t>по заданию на проектирование с учетом населения центра муниципального района и населенных пунктов в зоне его влияния.</w:t>
            </w:r>
          </w:p>
        </w:tc>
        <w:tc>
          <w:tcPr>
            <w:tcW w:w="1559" w:type="dxa"/>
            <w:gridSpan w:val="2"/>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t>при вместимости</w:t>
            </w:r>
          </w:p>
          <w:p w:rsidR="005454F9" w:rsidRPr="005454F9" w:rsidRDefault="005454F9" w:rsidP="005454F9">
            <w:pPr>
              <w:widowControl w:val="0"/>
              <w:autoSpaceDE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t>до 300 мест - 75 на 1 место (учащегося);</w:t>
            </w:r>
          </w:p>
          <w:p w:rsidR="005454F9" w:rsidRPr="005454F9" w:rsidRDefault="005454F9" w:rsidP="005454F9">
            <w:pPr>
              <w:widowControl w:val="0"/>
              <w:autoSpaceDE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t>от 300 до 900 - 50 - 65;</w:t>
            </w:r>
          </w:p>
          <w:p w:rsidR="005454F9" w:rsidRPr="005454F9" w:rsidRDefault="005454F9" w:rsidP="005454F9">
            <w:pPr>
              <w:widowControl w:val="0"/>
              <w:autoSpaceDE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t>от 900 до 1600 - 30 - 40</w:t>
            </w:r>
          </w:p>
        </w:tc>
        <w:tc>
          <w:tcPr>
            <w:tcW w:w="2977" w:type="dxa"/>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t>размеры земельных участков могут быть увеличены на 50% для учебных заведений сельскохозяйственного профиля, размещаемых в поселении. В условиях реконструкции для учебных заведений гуманитарного профиля возможно уменьшение на 30%.</w:t>
            </w:r>
          </w:p>
          <w:p w:rsidR="005454F9" w:rsidRPr="005454F9" w:rsidRDefault="005454F9" w:rsidP="005454F9">
            <w:pPr>
              <w:widowControl w:val="0"/>
              <w:autoSpaceDE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t>Размеры жилой зоны, учебных и вспомогательных хозяйств, полигонов и автотрактородромов в указанные размеры не входят. 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 от 1500 до 2000 - на 10%;</w:t>
            </w:r>
          </w:p>
          <w:p w:rsidR="005454F9" w:rsidRPr="005454F9" w:rsidRDefault="005454F9" w:rsidP="005454F9">
            <w:pPr>
              <w:widowControl w:val="0"/>
              <w:autoSpaceDE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t>свыше 2000 до 3000 - на 20%;</w:t>
            </w:r>
          </w:p>
          <w:p w:rsidR="005454F9" w:rsidRPr="005454F9" w:rsidRDefault="005454F9" w:rsidP="005454F9">
            <w:pPr>
              <w:widowControl w:val="0"/>
              <w:autoSpaceDE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t>свыше 3000 - на 30%</w:t>
            </w:r>
          </w:p>
        </w:tc>
      </w:tr>
      <w:tr w:rsidR="005454F9" w:rsidRPr="005454F9" w:rsidTr="005454F9">
        <w:tc>
          <w:tcPr>
            <w:tcW w:w="10038" w:type="dxa"/>
            <w:gridSpan w:val="7"/>
          </w:tcPr>
          <w:p w:rsidR="005454F9" w:rsidRPr="005454F9" w:rsidRDefault="005454F9" w:rsidP="005454F9">
            <w:pPr>
              <w:widowControl w:val="0"/>
              <w:autoSpaceDE w:val="0"/>
              <w:snapToGrid w:val="0"/>
              <w:spacing w:after="0" w:line="240" w:lineRule="auto"/>
              <w:jc w:val="center"/>
              <w:rPr>
                <w:rFonts w:ascii="Times New Roman" w:eastAsia="Times New Roman" w:hAnsi="Times New Roman"/>
                <w:sz w:val="24"/>
                <w:szCs w:val="24"/>
              </w:rPr>
            </w:pPr>
            <w:r w:rsidRPr="005454F9">
              <w:rPr>
                <w:rFonts w:ascii="Times New Roman" w:eastAsia="Times New Roman" w:hAnsi="Times New Roman"/>
                <w:sz w:val="24"/>
                <w:szCs w:val="24"/>
              </w:rPr>
              <w:t>II. Учреждения здравоохранения и социального обслуживания</w:t>
            </w:r>
          </w:p>
        </w:tc>
      </w:tr>
      <w:tr w:rsidR="005454F9" w:rsidRPr="005454F9" w:rsidTr="005454F9">
        <w:trPr>
          <w:trHeight w:val="910"/>
        </w:trPr>
        <w:tc>
          <w:tcPr>
            <w:tcW w:w="2242" w:type="dxa"/>
            <w:vMerge w:val="restart"/>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t>Амбулаторно-поликлиническая сеть, диспансеры без стационара</w:t>
            </w:r>
          </w:p>
        </w:tc>
        <w:tc>
          <w:tcPr>
            <w:tcW w:w="1134" w:type="dxa"/>
          </w:tcPr>
          <w:p w:rsidR="005454F9" w:rsidRPr="005454F9" w:rsidRDefault="005454F9" w:rsidP="005454F9">
            <w:pPr>
              <w:widowControl w:val="0"/>
              <w:autoSpaceDE w:val="0"/>
              <w:snapToGrid w:val="0"/>
              <w:spacing w:after="0" w:line="240" w:lineRule="auto"/>
              <w:jc w:val="center"/>
              <w:rPr>
                <w:rFonts w:ascii="Times New Roman" w:eastAsia="Times New Roman" w:hAnsi="Times New Roman"/>
                <w:sz w:val="24"/>
                <w:szCs w:val="24"/>
              </w:rPr>
            </w:pPr>
            <w:r w:rsidRPr="005454F9">
              <w:rPr>
                <w:rFonts w:ascii="Times New Roman" w:eastAsia="Times New Roman" w:hAnsi="Times New Roman"/>
                <w:sz w:val="24"/>
                <w:szCs w:val="24"/>
              </w:rPr>
              <w:t>1</w:t>
            </w:r>
          </w:p>
          <w:p w:rsidR="005454F9" w:rsidRPr="005454F9" w:rsidRDefault="005454F9" w:rsidP="005454F9">
            <w:pPr>
              <w:widowControl w:val="0"/>
              <w:autoSpaceDE w:val="0"/>
              <w:spacing w:after="0" w:line="240" w:lineRule="auto"/>
              <w:jc w:val="center"/>
              <w:rPr>
                <w:rFonts w:ascii="Times New Roman" w:eastAsia="Times New Roman" w:hAnsi="Times New Roman"/>
                <w:sz w:val="24"/>
                <w:szCs w:val="24"/>
              </w:rPr>
            </w:pPr>
            <w:r w:rsidRPr="005454F9">
              <w:rPr>
                <w:rFonts w:ascii="Times New Roman" w:eastAsia="Times New Roman" w:hAnsi="Times New Roman"/>
                <w:sz w:val="24"/>
                <w:szCs w:val="24"/>
              </w:rPr>
              <w:t>посещение в смену</w:t>
            </w:r>
          </w:p>
        </w:tc>
        <w:tc>
          <w:tcPr>
            <w:tcW w:w="1559" w:type="dxa"/>
            <w:vMerge w:val="restart"/>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t xml:space="preserve">с учетом системы расселения возможна сельская амбулатория </w:t>
            </w:r>
            <w:r w:rsidRPr="005454F9">
              <w:rPr>
                <w:rFonts w:ascii="Times New Roman" w:eastAsia="Times New Roman" w:hAnsi="Times New Roman"/>
                <w:sz w:val="24"/>
                <w:szCs w:val="24"/>
              </w:rPr>
              <w:lastRenderedPageBreak/>
              <w:t>20% общего норматива</w:t>
            </w:r>
          </w:p>
        </w:tc>
        <w:tc>
          <w:tcPr>
            <w:tcW w:w="1417" w:type="dxa"/>
            <w:gridSpan w:val="2"/>
            <w:vMerge w:val="restart"/>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lastRenderedPageBreak/>
              <w:t xml:space="preserve">0,1 га на 100 посещений в смену, но не менее 0,3 га на </w:t>
            </w:r>
            <w:r w:rsidRPr="005454F9">
              <w:rPr>
                <w:rFonts w:ascii="Times New Roman" w:eastAsia="Times New Roman" w:hAnsi="Times New Roman"/>
                <w:sz w:val="24"/>
                <w:szCs w:val="24"/>
              </w:rPr>
              <w:lastRenderedPageBreak/>
              <w:t>объект</w:t>
            </w:r>
          </w:p>
          <w:p w:rsidR="005454F9" w:rsidRPr="005454F9" w:rsidRDefault="005454F9" w:rsidP="005454F9">
            <w:pPr>
              <w:widowControl w:val="0"/>
              <w:autoSpaceDE w:val="0"/>
              <w:spacing w:after="0" w:line="240" w:lineRule="auto"/>
              <w:rPr>
                <w:rFonts w:ascii="Times New Roman" w:eastAsia="Times New Roman" w:hAnsi="Times New Roman"/>
                <w:sz w:val="24"/>
                <w:szCs w:val="24"/>
              </w:rPr>
            </w:pPr>
          </w:p>
        </w:tc>
        <w:tc>
          <w:tcPr>
            <w:tcW w:w="3686" w:type="dxa"/>
            <w:gridSpan w:val="2"/>
            <w:vMerge w:val="restart"/>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p>
        </w:tc>
      </w:tr>
      <w:tr w:rsidR="005454F9" w:rsidRPr="005454F9" w:rsidTr="005454F9">
        <w:tc>
          <w:tcPr>
            <w:tcW w:w="2242" w:type="dxa"/>
            <w:vMerge/>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p>
        </w:tc>
        <w:tc>
          <w:tcPr>
            <w:tcW w:w="1134" w:type="dxa"/>
          </w:tcPr>
          <w:p w:rsidR="005454F9" w:rsidRPr="005454F9" w:rsidRDefault="005454F9" w:rsidP="005454F9">
            <w:pPr>
              <w:widowControl w:val="0"/>
              <w:autoSpaceDE w:val="0"/>
              <w:snapToGrid w:val="0"/>
              <w:spacing w:after="0" w:line="240" w:lineRule="auto"/>
              <w:jc w:val="center"/>
              <w:rPr>
                <w:rFonts w:ascii="Times New Roman" w:eastAsia="Times New Roman" w:hAnsi="Times New Roman"/>
                <w:sz w:val="24"/>
                <w:szCs w:val="24"/>
              </w:rPr>
            </w:pPr>
            <w:r w:rsidRPr="005454F9">
              <w:rPr>
                <w:rFonts w:ascii="Times New Roman" w:eastAsia="Times New Roman" w:hAnsi="Times New Roman"/>
                <w:sz w:val="24"/>
                <w:szCs w:val="24"/>
              </w:rPr>
              <w:t xml:space="preserve">кв. м общей </w:t>
            </w:r>
            <w:r w:rsidRPr="005454F9">
              <w:rPr>
                <w:rFonts w:ascii="Times New Roman" w:eastAsia="Times New Roman" w:hAnsi="Times New Roman"/>
                <w:sz w:val="24"/>
                <w:szCs w:val="24"/>
              </w:rPr>
              <w:lastRenderedPageBreak/>
              <w:t>площади</w:t>
            </w:r>
          </w:p>
        </w:tc>
        <w:tc>
          <w:tcPr>
            <w:tcW w:w="1559" w:type="dxa"/>
            <w:vMerge/>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p>
        </w:tc>
        <w:tc>
          <w:tcPr>
            <w:tcW w:w="1417" w:type="dxa"/>
            <w:gridSpan w:val="2"/>
            <w:vMerge/>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p>
        </w:tc>
        <w:tc>
          <w:tcPr>
            <w:tcW w:w="3686" w:type="dxa"/>
            <w:gridSpan w:val="2"/>
            <w:vMerge/>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p>
        </w:tc>
      </w:tr>
      <w:tr w:rsidR="005454F9" w:rsidRPr="005454F9" w:rsidTr="005454F9">
        <w:tc>
          <w:tcPr>
            <w:tcW w:w="2242" w:type="dxa"/>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lastRenderedPageBreak/>
              <w:t>Фельдшерские или фельдшерско-акушерские пункты</w:t>
            </w:r>
          </w:p>
        </w:tc>
        <w:tc>
          <w:tcPr>
            <w:tcW w:w="1134" w:type="dxa"/>
          </w:tcPr>
          <w:p w:rsidR="005454F9" w:rsidRPr="005454F9" w:rsidRDefault="005454F9" w:rsidP="005454F9">
            <w:pPr>
              <w:widowControl w:val="0"/>
              <w:autoSpaceDE w:val="0"/>
              <w:snapToGrid w:val="0"/>
              <w:spacing w:after="0" w:line="240" w:lineRule="auto"/>
              <w:jc w:val="center"/>
              <w:rPr>
                <w:rFonts w:ascii="Times New Roman" w:eastAsia="Times New Roman" w:hAnsi="Times New Roman"/>
                <w:sz w:val="24"/>
                <w:szCs w:val="24"/>
              </w:rPr>
            </w:pPr>
            <w:r w:rsidRPr="005454F9">
              <w:rPr>
                <w:rFonts w:ascii="Times New Roman" w:eastAsia="Times New Roman" w:hAnsi="Times New Roman"/>
                <w:sz w:val="24"/>
                <w:szCs w:val="24"/>
              </w:rPr>
              <w:t>1</w:t>
            </w:r>
          </w:p>
          <w:p w:rsidR="005454F9" w:rsidRPr="005454F9" w:rsidRDefault="005454F9" w:rsidP="005454F9">
            <w:pPr>
              <w:widowControl w:val="0"/>
              <w:autoSpaceDE w:val="0"/>
              <w:spacing w:after="0" w:line="240" w:lineRule="auto"/>
              <w:jc w:val="center"/>
              <w:rPr>
                <w:rFonts w:ascii="Times New Roman" w:eastAsia="Times New Roman" w:hAnsi="Times New Roman"/>
                <w:sz w:val="24"/>
                <w:szCs w:val="24"/>
              </w:rPr>
            </w:pPr>
            <w:r w:rsidRPr="005454F9">
              <w:rPr>
                <w:rFonts w:ascii="Times New Roman" w:eastAsia="Times New Roman" w:hAnsi="Times New Roman"/>
                <w:sz w:val="24"/>
                <w:szCs w:val="24"/>
              </w:rPr>
              <w:t>объект</w:t>
            </w:r>
          </w:p>
        </w:tc>
        <w:tc>
          <w:tcPr>
            <w:tcW w:w="1559" w:type="dxa"/>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t>по заданию на проектирование</w:t>
            </w:r>
          </w:p>
        </w:tc>
        <w:tc>
          <w:tcPr>
            <w:tcW w:w="1417" w:type="dxa"/>
            <w:gridSpan w:val="2"/>
          </w:tcPr>
          <w:p w:rsidR="005454F9" w:rsidRPr="005454F9" w:rsidRDefault="005454F9" w:rsidP="005454F9">
            <w:pPr>
              <w:widowControl w:val="0"/>
              <w:autoSpaceDE w:val="0"/>
              <w:snapToGrid w:val="0"/>
              <w:spacing w:after="0" w:line="240" w:lineRule="auto"/>
              <w:jc w:val="center"/>
              <w:rPr>
                <w:rFonts w:ascii="Times New Roman" w:eastAsia="Times New Roman" w:hAnsi="Times New Roman"/>
                <w:sz w:val="24"/>
                <w:szCs w:val="24"/>
              </w:rPr>
            </w:pPr>
            <w:r w:rsidRPr="005454F9">
              <w:rPr>
                <w:rFonts w:ascii="Times New Roman" w:eastAsia="Times New Roman" w:hAnsi="Times New Roman"/>
                <w:sz w:val="24"/>
                <w:szCs w:val="24"/>
              </w:rPr>
              <w:t>0,2 га</w:t>
            </w:r>
          </w:p>
        </w:tc>
        <w:tc>
          <w:tcPr>
            <w:tcW w:w="3686" w:type="dxa"/>
            <w:gridSpan w:val="2"/>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t>в пределах зоны 30-минутной доступности на спецавтомобиле</w:t>
            </w:r>
          </w:p>
        </w:tc>
      </w:tr>
      <w:tr w:rsidR="005454F9" w:rsidRPr="005454F9" w:rsidTr="005454F9">
        <w:tc>
          <w:tcPr>
            <w:tcW w:w="2242" w:type="dxa"/>
            <w:vMerge w:val="restart"/>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t>Выдвижные пункты медицинской помощи</w:t>
            </w:r>
          </w:p>
        </w:tc>
        <w:tc>
          <w:tcPr>
            <w:tcW w:w="1134" w:type="dxa"/>
          </w:tcPr>
          <w:p w:rsidR="005454F9" w:rsidRPr="005454F9" w:rsidRDefault="005454F9" w:rsidP="005454F9">
            <w:pPr>
              <w:widowControl w:val="0"/>
              <w:autoSpaceDE w:val="0"/>
              <w:snapToGrid w:val="0"/>
              <w:spacing w:after="0" w:line="240" w:lineRule="auto"/>
              <w:jc w:val="center"/>
              <w:rPr>
                <w:rFonts w:ascii="Times New Roman" w:eastAsia="Times New Roman" w:hAnsi="Times New Roman"/>
                <w:sz w:val="24"/>
                <w:szCs w:val="24"/>
              </w:rPr>
            </w:pPr>
            <w:r w:rsidRPr="005454F9">
              <w:rPr>
                <w:rFonts w:ascii="Times New Roman" w:eastAsia="Times New Roman" w:hAnsi="Times New Roman"/>
                <w:sz w:val="24"/>
                <w:szCs w:val="24"/>
              </w:rPr>
              <w:t>1</w:t>
            </w:r>
          </w:p>
          <w:p w:rsidR="005454F9" w:rsidRPr="005454F9" w:rsidRDefault="005454F9" w:rsidP="005454F9">
            <w:pPr>
              <w:widowControl w:val="0"/>
              <w:autoSpaceDE w:val="0"/>
              <w:spacing w:after="0" w:line="240" w:lineRule="auto"/>
              <w:jc w:val="center"/>
              <w:rPr>
                <w:rFonts w:ascii="Times New Roman" w:eastAsia="Times New Roman" w:hAnsi="Times New Roman"/>
                <w:sz w:val="24"/>
                <w:szCs w:val="24"/>
              </w:rPr>
            </w:pPr>
            <w:r w:rsidRPr="005454F9">
              <w:rPr>
                <w:rFonts w:ascii="Times New Roman" w:eastAsia="Times New Roman" w:hAnsi="Times New Roman"/>
                <w:sz w:val="24"/>
                <w:szCs w:val="24"/>
              </w:rPr>
              <w:t>автомобиль</w:t>
            </w:r>
          </w:p>
        </w:tc>
        <w:tc>
          <w:tcPr>
            <w:tcW w:w="1559" w:type="dxa"/>
            <w:vMerge w:val="restart"/>
          </w:tcPr>
          <w:p w:rsidR="005454F9" w:rsidRPr="005454F9" w:rsidRDefault="005454F9" w:rsidP="005454F9">
            <w:pPr>
              <w:widowControl w:val="0"/>
              <w:autoSpaceDE w:val="0"/>
              <w:snapToGrid w:val="0"/>
              <w:spacing w:after="0" w:line="240" w:lineRule="auto"/>
              <w:jc w:val="center"/>
              <w:rPr>
                <w:rFonts w:ascii="Times New Roman" w:eastAsia="Times New Roman" w:hAnsi="Times New Roman"/>
                <w:sz w:val="24"/>
                <w:szCs w:val="24"/>
              </w:rPr>
            </w:pPr>
            <w:r w:rsidRPr="005454F9">
              <w:rPr>
                <w:rFonts w:ascii="Times New Roman" w:eastAsia="Times New Roman" w:hAnsi="Times New Roman"/>
                <w:sz w:val="24"/>
                <w:szCs w:val="24"/>
              </w:rPr>
              <w:t>0,2</w:t>
            </w:r>
          </w:p>
        </w:tc>
        <w:tc>
          <w:tcPr>
            <w:tcW w:w="1417" w:type="dxa"/>
            <w:gridSpan w:val="2"/>
            <w:vMerge w:val="restart"/>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t>0,05 га на 1 автомобиль, но не менее 0,1 га.</w:t>
            </w:r>
          </w:p>
        </w:tc>
        <w:tc>
          <w:tcPr>
            <w:tcW w:w="3686" w:type="dxa"/>
            <w:gridSpan w:val="2"/>
            <w:vMerge w:val="restart"/>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p>
        </w:tc>
      </w:tr>
      <w:tr w:rsidR="005454F9" w:rsidRPr="005454F9" w:rsidTr="005454F9">
        <w:tc>
          <w:tcPr>
            <w:tcW w:w="2242" w:type="dxa"/>
            <w:vMerge/>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p>
        </w:tc>
        <w:tc>
          <w:tcPr>
            <w:tcW w:w="1134" w:type="dxa"/>
          </w:tcPr>
          <w:p w:rsidR="005454F9" w:rsidRPr="005454F9" w:rsidRDefault="005454F9" w:rsidP="005454F9">
            <w:pPr>
              <w:widowControl w:val="0"/>
              <w:autoSpaceDE w:val="0"/>
              <w:snapToGrid w:val="0"/>
              <w:spacing w:after="0" w:line="240" w:lineRule="auto"/>
              <w:jc w:val="center"/>
              <w:rPr>
                <w:rFonts w:ascii="Times New Roman" w:eastAsia="Times New Roman" w:hAnsi="Times New Roman"/>
                <w:sz w:val="24"/>
                <w:szCs w:val="24"/>
              </w:rPr>
            </w:pPr>
            <w:r w:rsidRPr="005454F9">
              <w:rPr>
                <w:rFonts w:ascii="Times New Roman" w:eastAsia="Times New Roman" w:hAnsi="Times New Roman"/>
                <w:sz w:val="24"/>
                <w:szCs w:val="24"/>
              </w:rPr>
              <w:t>1</w:t>
            </w:r>
          </w:p>
          <w:p w:rsidR="005454F9" w:rsidRPr="005454F9" w:rsidRDefault="005454F9" w:rsidP="005454F9">
            <w:pPr>
              <w:widowControl w:val="0"/>
              <w:autoSpaceDE w:val="0"/>
              <w:spacing w:after="0" w:line="240" w:lineRule="auto"/>
              <w:jc w:val="center"/>
              <w:rPr>
                <w:rFonts w:ascii="Times New Roman" w:eastAsia="Times New Roman" w:hAnsi="Times New Roman"/>
                <w:sz w:val="24"/>
                <w:szCs w:val="24"/>
              </w:rPr>
            </w:pPr>
            <w:r w:rsidRPr="005454F9">
              <w:rPr>
                <w:rFonts w:ascii="Times New Roman" w:eastAsia="Times New Roman" w:hAnsi="Times New Roman"/>
                <w:sz w:val="24"/>
                <w:szCs w:val="24"/>
              </w:rPr>
              <w:t>автомобиль</w:t>
            </w:r>
          </w:p>
        </w:tc>
        <w:tc>
          <w:tcPr>
            <w:tcW w:w="1559" w:type="dxa"/>
            <w:vMerge/>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p>
        </w:tc>
        <w:tc>
          <w:tcPr>
            <w:tcW w:w="1417" w:type="dxa"/>
            <w:gridSpan w:val="2"/>
            <w:vMerge/>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p>
        </w:tc>
        <w:tc>
          <w:tcPr>
            <w:tcW w:w="3686" w:type="dxa"/>
            <w:gridSpan w:val="2"/>
            <w:vMerge/>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p>
        </w:tc>
      </w:tr>
      <w:tr w:rsidR="005454F9" w:rsidRPr="005454F9" w:rsidTr="005454F9">
        <w:tc>
          <w:tcPr>
            <w:tcW w:w="2242" w:type="dxa"/>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t>Аптеки групп:</w:t>
            </w:r>
          </w:p>
        </w:tc>
        <w:tc>
          <w:tcPr>
            <w:tcW w:w="1134" w:type="dxa"/>
            <w:vMerge w:val="restart"/>
          </w:tcPr>
          <w:p w:rsidR="005454F9" w:rsidRPr="005454F9" w:rsidRDefault="005454F9" w:rsidP="005454F9">
            <w:pPr>
              <w:widowControl w:val="0"/>
              <w:autoSpaceDE w:val="0"/>
              <w:snapToGrid w:val="0"/>
              <w:spacing w:after="0" w:line="240" w:lineRule="auto"/>
              <w:jc w:val="center"/>
              <w:rPr>
                <w:rFonts w:ascii="Times New Roman" w:eastAsia="Times New Roman" w:hAnsi="Times New Roman"/>
                <w:sz w:val="24"/>
                <w:szCs w:val="24"/>
              </w:rPr>
            </w:pPr>
            <w:r w:rsidRPr="005454F9">
              <w:rPr>
                <w:rFonts w:ascii="Times New Roman" w:eastAsia="Times New Roman" w:hAnsi="Times New Roman"/>
                <w:sz w:val="24"/>
                <w:szCs w:val="24"/>
              </w:rPr>
              <w:t>1</w:t>
            </w:r>
          </w:p>
          <w:p w:rsidR="005454F9" w:rsidRPr="005454F9" w:rsidRDefault="005454F9" w:rsidP="005454F9">
            <w:pPr>
              <w:widowControl w:val="0"/>
              <w:autoSpaceDE w:val="0"/>
              <w:spacing w:after="0" w:line="240" w:lineRule="auto"/>
              <w:jc w:val="center"/>
              <w:rPr>
                <w:rFonts w:ascii="Times New Roman" w:eastAsia="Times New Roman" w:hAnsi="Times New Roman"/>
                <w:sz w:val="24"/>
                <w:szCs w:val="24"/>
              </w:rPr>
            </w:pPr>
            <w:r w:rsidRPr="005454F9">
              <w:rPr>
                <w:rFonts w:ascii="Times New Roman" w:eastAsia="Times New Roman" w:hAnsi="Times New Roman"/>
                <w:sz w:val="24"/>
                <w:szCs w:val="24"/>
              </w:rPr>
              <w:t>объект</w:t>
            </w:r>
          </w:p>
        </w:tc>
        <w:tc>
          <w:tcPr>
            <w:tcW w:w="1559" w:type="dxa"/>
            <w:vMerge w:val="restart"/>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t>по заданию на проектирование</w:t>
            </w:r>
          </w:p>
        </w:tc>
        <w:tc>
          <w:tcPr>
            <w:tcW w:w="1417" w:type="dxa"/>
            <w:gridSpan w:val="2"/>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p>
        </w:tc>
        <w:tc>
          <w:tcPr>
            <w:tcW w:w="3686" w:type="dxa"/>
            <w:gridSpan w:val="2"/>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t>возможно встроено-пристроенные. В сельских поселениях, как правило, при амбулаториях и фельдшерско-акушерских пунктах. Радиус обслуживания - 500 м, при малоэтажной застройке - 800 м</w:t>
            </w:r>
          </w:p>
          <w:p w:rsidR="005454F9" w:rsidRPr="005454F9" w:rsidRDefault="005454F9" w:rsidP="005454F9">
            <w:pPr>
              <w:widowControl w:val="0"/>
              <w:autoSpaceDE w:val="0"/>
              <w:spacing w:after="0" w:line="240" w:lineRule="auto"/>
              <w:rPr>
                <w:rFonts w:ascii="Times New Roman" w:eastAsia="Times New Roman" w:hAnsi="Times New Roman"/>
                <w:sz w:val="24"/>
                <w:szCs w:val="24"/>
              </w:rPr>
            </w:pPr>
          </w:p>
        </w:tc>
      </w:tr>
      <w:tr w:rsidR="005454F9" w:rsidRPr="005454F9" w:rsidTr="005454F9">
        <w:tc>
          <w:tcPr>
            <w:tcW w:w="2242" w:type="dxa"/>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t>I - II</w:t>
            </w:r>
          </w:p>
        </w:tc>
        <w:tc>
          <w:tcPr>
            <w:tcW w:w="1134" w:type="dxa"/>
            <w:vMerge/>
          </w:tcPr>
          <w:p w:rsidR="005454F9" w:rsidRPr="005454F9" w:rsidRDefault="005454F9" w:rsidP="005454F9">
            <w:pPr>
              <w:widowControl w:val="0"/>
              <w:autoSpaceDE w:val="0"/>
              <w:snapToGrid w:val="0"/>
              <w:spacing w:after="0" w:line="240" w:lineRule="auto"/>
              <w:jc w:val="center"/>
              <w:rPr>
                <w:rFonts w:ascii="Times New Roman" w:eastAsia="Times New Roman" w:hAnsi="Times New Roman"/>
                <w:sz w:val="24"/>
                <w:szCs w:val="24"/>
              </w:rPr>
            </w:pPr>
          </w:p>
        </w:tc>
        <w:tc>
          <w:tcPr>
            <w:tcW w:w="1559" w:type="dxa"/>
            <w:vMerge/>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p>
        </w:tc>
        <w:tc>
          <w:tcPr>
            <w:tcW w:w="1417" w:type="dxa"/>
            <w:gridSpan w:val="2"/>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t>0,3 га</w:t>
            </w:r>
          </w:p>
        </w:tc>
        <w:tc>
          <w:tcPr>
            <w:tcW w:w="3686" w:type="dxa"/>
            <w:gridSpan w:val="2"/>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p>
        </w:tc>
      </w:tr>
      <w:tr w:rsidR="005454F9" w:rsidRPr="005454F9" w:rsidTr="005454F9">
        <w:tc>
          <w:tcPr>
            <w:tcW w:w="2242" w:type="dxa"/>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t>III - V</w:t>
            </w:r>
          </w:p>
        </w:tc>
        <w:tc>
          <w:tcPr>
            <w:tcW w:w="1134" w:type="dxa"/>
            <w:vMerge/>
          </w:tcPr>
          <w:p w:rsidR="005454F9" w:rsidRPr="005454F9" w:rsidRDefault="005454F9" w:rsidP="005454F9">
            <w:pPr>
              <w:widowControl w:val="0"/>
              <w:autoSpaceDE w:val="0"/>
              <w:snapToGrid w:val="0"/>
              <w:spacing w:after="0" w:line="240" w:lineRule="auto"/>
              <w:jc w:val="center"/>
              <w:rPr>
                <w:rFonts w:ascii="Times New Roman" w:eastAsia="Times New Roman" w:hAnsi="Times New Roman"/>
                <w:sz w:val="24"/>
                <w:szCs w:val="24"/>
              </w:rPr>
            </w:pPr>
          </w:p>
        </w:tc>
        <w:tc>
          <w:tcPr>
            <w:tcW w:w="1559" w:type="dxa"/>
            <w:vMerge/>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p>
        </w:tc>
        <w:tc>
          <w:tcPr>
            <w:tcW w:w="1417" w:type="dxa"/>
            <w:gridSpan w:val="2"/>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t>0,25 га</w:t>
            </w:r>
          </w:p>
        </w:tc>
        <w:tc>
          <w:tcPr>
            <w:tcW w:w="3686" w:type="dxa"/>
            <w:gridSpan w:val="2"/>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p>
        </w:tc>
      </w:tr>
      <w:tr w:rsidR="005454F9" w:rsidRPr="005454F9" w:rsidTr="005454F9">
        <w:tc>
          <w:tcPr>
            <w:tcW w:w="2242" w:type="dxa"/>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t>VI - VIII</w:t>
            </w:r>
          </w:p>
        </w:tc>
        <w:tc>
          <w:tcPr>
            <w:tcW w:w="1134" w:type="dxa"/>
            <w:vMerge/>
          </w:tcPr>
          <w:p w:rsidR="005454F9" w:rsidRPr="005454F9" w:rsidRDefault="005454F9" w:rsidP="005454F9">
            <w:pPr>
              <w:widowControl w:val="0"/>
              <w:autoSpaceDE w:val="0"/>
              <w:snapToGrid w:val="0"/>
              <w:spacing w:after="0" w:line="240" w:lineRule="auto"/>
              <w:jc w:val="center"/>
              <w:rPr>
                <w:rFonts w:ascii="Times New Roman" w:eastAsia="Times New Roman" w:hAnsi="Times New Roman"/>
                <w:sz w:val="24"/>
                <w:szCs w:val="24"/>
              </w:rPr>
            </w:pPr>
          </w:p>
        </w:tc>
        <w:tc>
          <w:tcPr>
            <w:tcW w:w="1559" w:type="dxa"/>
            <w:vMerge/>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p>
        </w:tc>
        <w:tc>
          <w:tcPr>
            <w:tcW w:w="1417" w:type="dxa"/>
            <w:gridSpan w:val="2"/>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t>0,2 га</w:t>
            </w:r>
          </w:p>
        </w:tc>
        <w:tc>
          <w:tcPr>
            <w:tcW w:w="3686" w:type="dxa"/>
            <w:gridSpan w:val="2"/>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p>
        </w:tc>
      </w:tr>
      <w:tr w:rsidR="005454F9" w:rsidRPr="005454F9" w:rsidTr="005454F9">
        <w:tc>
          <w:tcPr>
            <w:tcW w:w="2242" w:type="dxa"/>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t xml:space="preserve">Аптечные киоски на территориях малоэтажной застройки </w:t>
            </w:r>
          </w:p>
        </w:tc>
        <w:tc>
          <w:tcPr>
            <w:tcW w:w="1134" w:type="dxa"/>
          </w:tcPr>
          <w:p w:rsidR="005454F9" w:rsidRPr="005454F9" w:rsidRDefault="005454F9" w:rsidP="005454F9">
            <w:pPr>
              <w:widowControl w:val="0"/>
              <w:autoSpaceDE w:val="0"/>
              <w:snapToGrid w:val="0"/>
              <w:spacing w:after="0" w:line="240" w:lineRule="auto"/>
              <w:jc w:val="center"/>
              <w:rPr>
                <w:rFonts w:ascii="Times New Roman" w:eastAsia="Times New Roman" w:hAnsi="Times New Roman"/>
                <w:sz w:val="24"/>
                <w:szCs w:val="24"/>
              </w:rPr>
            </w:pPr>
            <w:r w:rsidRPr="005454F9">
              <w:rPr>
                <w:rFonts w:ascii="Times New Roman" w:eastAsia="Times New Roman" w:hAnsi="Times New Roman"/>
                <w:sz w:val="24"/>
                <w:szCs w:val="24"/>
              </w:rPr>
              <w:t>кв. м общей площади</w:t>
            </w:r>
          </w:p>
        </w:tc>
        <w:tc>
          <w:tcPr>
            <w:tcW w:w="1559" w:type="dxa"/>
          </w:tcPr>
          <w:p w:rsidR="005454F9" w:rsidRPr="005454F9" w:rsidRDefault="005454F9" w:rsidP="005454F9">
            <w:pPr>
              <w:widowControl w:val="0"/>
              <w:autoSpaceDE w:val="0"/>
              <w:snapToGrid w:val="0"/>
              <w:spacing w:after="0" w:line="240" w:lineRule="auto"/>
              <w:jc w:val="center"/>
              <w:rPr>
                <w:rFonts w:ascii="Times New Roman" w:eastAsia="Times New Roman" w:hAnsi="Times New Roman"/>
                <w:sz w:val="24"/>
                <w:szCs w:val="24"/>
              </w:rPr>
            </w:pPr>
            <w:r w:rsidRPr="005454F9">
              <w:rPr>
                <w:rFonts w:ascii="Times New Roman" w:eastAsia="Times New Roman" w:hAnsi="Times New Roman"/>
                <w:sz w:val="24"/>
                <w:szCs w:val="24"/>
              </w:rPr>
              <w:t>10,0</w:t>
            </w:r>
          </w:p>
        </w:tc>
        <w:tc>
          <w:tcPr>
            <w:tcW w:w="1417" w:type="dxa"/>
            <w:gridSpan w:val="2"/>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t>0,05 га на объект, или встроенные</w:t>
            </w:r>
          </w:p>
        </w:tc>
        <w:tc>
          <w:tcPr>
            <w:tcW w:w="3686" w:type="dxa"/>
            <w:gridSpan w:val="2"/>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t>радиус обслуживания - 800 м</w:t>
            </w:r>
          </w:p>
        </w:tc>
      </w:tr>
      <w:tr w:rsidR="005454F9" w:rsidRPr="005454F9" w:rsidTr="005454F9">
        <w:tc>
          <w:tcPr>
            <w:tcW w:w="10038" w:type="dxa"/>
            <w:gridSpan w:val="7"/>
          </w:tcPr>
          <w:p w:rsidR="005454F9" w:rsidRPr="005454F9" w:rsidRDefault="005454F9" w:rsidP="005454F9">
            <w:pPr>
              <w:widowControl w:val="0"/>
              <w:autoSpaceDE w:val="0"/>
              <w:snapToGrid w:val="0"/>
              <w:spacing w:after="0" w:line="240" w:lineRule="auto"/>
              <w:jc w:val="center"/>
              <w:rPr>
                <w:rFonts w:ascii="Times New Roman" w:eastAsia="Times New Roman" w:hAnsi="Times New Roman"/>
                <w:sz w:val="24"/>
                <w:szCs w:val="24"/>
              </w:rPr>
            </w:pPr>
            <w:r w:rsidRPr="005454F9">
              <w:rPr>
                <w:rFonts w:ascii="Times New Roman" w:eastAsia="Times New Roman" w:hAnsi="Times New Roman"/>
                <w:sz w:val="24"/>
                <w:szCs w:val="24"/>
              </w:rPr>
              <w:t>IV. Учреждения культуры и искусства</w:t>
            </w:r>
          </w:p>
        </w:tc>
      </w:tr>
      <w:tr w:rsidR="005454F9" w:rsidRPr="005454F9" w:rsidTr="005454F9">
        <w:trPr>
          <w:trHeight w:val="459"/>
        </w:trPr>
        <w:tc>
          <w:tcPr>
            <w:tcW w:w="2242" w:type="dxa"/>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t>Клубы</w:t>
            </w:r>
          </w:p>
        </w:tc>
        <w:tc>
          <w:tcPr>
            <w:tcW w:w="1134" w:type="dxa"/>
          </w:tcPr>
          <w:p w:rsidR="005454F9" w:rsidRPr="005454F9" w:rsidRDefault="005454F9" w:rsidP="005454F9">
            <w:pPr>
              <w:widowControl w:val="0"/>
              <w:autoSpaceDE w:val="0"/>
              <w:snapToGrid w:val="0"/>
              <w:spacing w:after="0" w:line="240" w:lineRule="auto"/>
              <w:jc w:val="center"/>
              <w:rPr>
                <w:rFonts w:ascii="Times New Roman" w:eastAsia="Times New Roman" w:hAnsi="Times New Roman"/>
                <w:sz w:val="24"/>
                <w:szCs w:val="24"/>
              </w:rPr>
            </w:pPr>
            <w:r w:rsidRPr="005454F9">
              <w:rPr>
                <w:rFonts w:ascii="Times New Roman" w:eastAsia="Times New Roman" w:hAnsi="Times New Roman"/>
                <w:sz w:val="24"/>
                <w:szCs w:val="24"/>
              </w:rPr>
              <w:t>1</w:t>
            </w:r>
          </w:p>
          <w:p w:rsidR="005454F9" w:rsidRPr="005454F9" w:rsidRDefault="005454F9" w:rsidP="005454F9">
            <w:pPr>
              <w:widowControl w:val="0"/>
              <w:autoSpaceDE w:val="0"/>
              <w:spacing w:after="0" w:line="240" w:lineRule="auto"/>
              <w:jc w:val="center"/>
              <w:rPr>
                <w:rFonts w:ascii="Times New Roman" w:eastAsia="Times New Roman" w:hAnsi="Times New Roman"/>
                <w:sz w:val="24"/>
                <w:szCs w:val="24"/>
              </w:rPr>
            </w:pPr>
            <w:r w:rsidRPr="005454F9">
              <w:rPr>
                <w:rFonts w:ascii="Times New Roman" w:eastAsia="Times New Roman" w:hAnsi="Times New Roman"/>
                <w:sz w:val="24"/>
                <w:szCs w:val="24"/>
              </w:rPr>
              <w:t>место</w:t>
            </w:r>
          </w:p>
        </w:tc>
        <w:tc>
          <w:tcPr>
            <w:tcW w:w="1559" w:type="dxa"/>
          </w:tcPr>
          <w:p w:rsidR="005454F9" w:rsidRPr="005454F9" w:rsidRDefault="005454F9" w:rsidP="005454F9">
            <w:pPr>
              <w:widowControl w:val="0"/>
              <w:autoSpaceDE w:val="0"/>
              <w:snapToGrid w:val="0"/>
              <w:spacing w:after="0" w:line="240" w:lineRule="auto"/>
              <w:jc w:val="center"/>
              <w:rPr>
                <w:rFonts w:ascii="Times New Roman" w:eastAsia="Times New Roman" w:hAnsi="Times New Roman"/>
                <w:sz w:val="24"/>
                <w:szCs w:val="24"/>
              </w:rPr>
            </w:pPr>
            <w:r w:rsidRPr="005454F9">
              <w:rPr>
                <w:rFonts w:ascii="Times New Roman" w:eastAsia="Times New Roman" w:hAnsi="Times New Roman"/>
                <w:sz w:val="24"/>
                <w:szCs w:val="24"/>
              </w:rPr>
              <w:t>80</w:t>
            </w:r>
          </w:p>
        </w:tc>
        <w:tc>
          <w:tcPr>
            <w:tcW w:w="1417" w:type="dxa"/>
            <w:gridSpan w:val="2"/>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t>по заданию на проектирование</w:t>
            </w:r>
          </w:p>
        </w:tc>
        <w:tc>
          <w:tcPr>
            <w:tcW w:w="3686" w:type="dxa"/>
            <w:gridSpan w:val="2"/>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p>
        </w:tc>
      </w:tr>
      <w:tr w:rsidR="005454F9" w:rsidRPr="005454F9" w:rsidTr="005454F9">
        <w:tc>
          <w:tcPr>
            <w:tcW w:w="2242" w:type="dxa"/>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t>Клубы сельских поселения, тыс. чел.:</w:t>
            </w:r>
          </w:p>
        </w:tc>
        <w:tc>
          <w:tcPr>
            <w:tcW w:w="1134" w:type="dxa"/>
            <w:vMerge w:val="restart"/>
          </w:tcPr>
          <w:p w:rsidR="005454F9" w:rsidRPr="005454F9" w:rsidRDefault="005454F9" w:rsidP="005454F9">
            <w:pPr>
              <w:widowControl w:val="0"/>
              <w:autoSpaceDE w:val="0"/>
              <w:snapToGrid w:val="0"/>
              <w:spacing w:after="0" w:line="240" w:lineRule="auto"/>
              <w:jc w:val="center"/>
              <w:rPr>
                <w:rFonts w:ascii="Times New Roman" w:eastAsia="Times New Roman" w:hAnsi="Times New Roman"/>
                <w:sz w:val="24"/>
                <w:szCs w:val="24"/>
              </w:rPr>
            </w:pPr>
            <w:r w:rsidRPr="005454F9">
              <w:rPr>
                <w:rFonts w:ascii="Times New Roman" w:eastAsia="Times New Roman" w:hAnsi="Times New Roman"/>
                <w:sz w:val="24"/>
                <w:szCs w:val="24"/>
              </w:rPr>
              <w:t>1</w:t>
            </w:r>
          </w:p>
          <w:p w:rsidR="005454F9" w:rsidRPr="005454F9" w:rsidRDefault="005454F9" w:rsidP="005454F9">
            <w:pPr>
              <w:widowControl w:val="0"/>
              <w:autoSpaceDE w:val="0"/>
              <w:spacing w:after="0" w:line="240" w:lineRule="auto"/>
              <w:jc w:val="center"/>
              <w:rPr>
                <w:rFonts w:ascii="Times New Roman" w:eastAsia="Times New Roman" w:hAnsi="Times New Roman"/>
                <w:sz w:val="24"/>
                <w:szCs w:val="24"/>
              </w:rPr>
            </w:pPr>
            <w:r w:rsidRPr="005454F9">
              <w:rPr>
                <w:rFonts w:ascii="Times New Roman" w:eastAsia="Times New Roman" w:hAnsi="Times New Roman"/>
                <w:sz w:val="24"/>
                <w:szCs w:val="24"/>
              </w:rPr>
              <w:t>место</w:t>
            </w:r>
          </w:p>
        </w:tc>
        <w:tc>
          <w:tcPr>
            <w:tcW w:w="1559" w:type="dxa"/>
          </w:tcPr>
          <w:p w:rsidR="005454F9" w:rsidRPr="005454F9" w:rsidRDefault="005454F9" w:rsidP="005454F9">
            <w:pPr>
              <w:widowControl w:val="0"/>
              <w:autoSpaceDE w:val="0"/>
              <w:snapToGrid w:val="0"/>
              <w:spacing w:after="0" w:line="240" w:lineRule="auto"/>
              <w:jc w:val="center"/>
              <w:rPr>
                <w:rFonts w:ascii="Times New Roman" w:eastAsia="Times New Roman" w:hAnsi="Times New Roman"/>
                <w:sz w:val="24"/>
                <w:szCs w:val="24"/>
              </w:rPr>
            </w:pPr>
          </w:p>
        </w:tc>
        <w:tc>
          <w:tcPr>
            <w:tcW w:w="1417" w:type="dxa"/>
            <w:gridSpan w:val="2"/>
            <w:vMerge w:val="restart"/>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t>по заданию на проектирование</w:t>
            </w:r>
          </w:p>
        </w:tc>
        <w:tc>
          <w:tcPr>
            <w:tcW w:w="3686" w:type="dxa"/>
            <w:gridSpan w:val="2"/>
            <w:vMerge w:val="restart"/>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t>меньшую вместимость клубов и библиотек следует принимать для больших поселений</w:t>
            </w:r>
          </w:p>
        </w:tc>
      </w:tr>
      <w:tr w:rsidR="005454F9" w:rsidRPr="005454F9" w:rsidTr="005454F9">
        <w:tc>
          <w:tcPr>
            <w:tcW w:w="2242" w:type="dxa"/>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t>свыше 0,2 до 1</w:t>
            </w:r>
          </w:p>
        </w:tc>
        <w:tc>
          <w:tcPr>
            <w:tcW w:w="1134" w:type="dxa"/>
            <w:vMerge/>
          </w:tcPr>
          <w:p w:rsidR="005454F9" w:rsidRPr="005454F9" w:rsidRDefault="005454F9" w:rsidP="005454F9">
            <w:pPr>
              <w:widowControl w:val="0"/>
              <w:autoSpaceDE w:val="0"/>
              <w:snapToGrid w:val="0"/>
              <w:spacing w:after="0" w:line="240" w:lineRule="auto"/>
              <w:jc w:val="center"/>
              <w:rPr>
                <w:rFonts w:ascii="Times New Roman" w:eastAsia="Times New Roman" w:hAnsi="Times New Roman"/>
                <w:sz w:val="24"/>
                <w:szCs w:val="24"/>
              </w:rPr>
            </w:pPr>
          </w:p>
        </w:tc>
        <w:tc>
          <w:tcPr>
            <w:tcW w:w="1559" w:type="dxa"/>
          </w:tcPr>
          <w:p w:rsidR="005454F9" w:rsidRPr="005454F9" w:rsidRDefault="005454F9" w:rsidP="005454F9">
            <w:pPr>
              <w:widowControl w:val="0"/>
              <w:autoSpaceDE w:val="0"/>
              <w:snapToGrid w:val="0"/>
              <w:spacing w:after="0" w:line="240" w:lineRule="auto"/>
              <w:jc w:val="center"/>
              <w:rPr>
                <w:rFonts w:ascii="Times New Roman" w:eastAsia="Times New Roman" w:hAnsi="Times New Roman"/>
                <w:sz w:val="24"/>
                <w:szCs w:val="24"/>
              </w:rPr>
            </w:pPr>
            <w:r w:rsidRPr="005454F9">
              <w:rPr>
                <w:rFonts w:ascii="Times New Roman" w:eastAsia="Times New Roman" w:hAnsi="Times New Roman"/>
                <w:sz w:val="24"/>
                <w:szCs w:val="24"/>
              </w:rPr>
              <w:t>500 - 300</w:t>
            </w:r>
          </w:p>
        </w:tc>
        <w:tc>
          <w:tcPr>
            <w:tcW w:w="1417" w:type="dxa"/>
            <w:gridSpan w:val="2"/>
            <w:vMerge/>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p>
        </w:tc>
        <w:tc>
          <w:tcPr>
            <w:tcW w:w="3686" w:type="dxa"/>
            <w:gridSpan w:val="2"/>
            <w:vMerge/>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p>
        </w:tc>
      </w:tr>
      <w:tr w:rsidR="005454F9" w:rsidRPr="005454F9" w:rsidTr="005454F9">
        <w:tc>
          <w:tcPr>
            <w:tcW w:w="2242" w:type="dxa"/>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t>свыше 1 до 3</w:t>
            </w:r>
          </w:p>
        </w:tc>
        <w:tc>
          <w:tcPr>
            <w:tcW w:w="1134" w:type="dxa"/>
            <w:vMerge/>
          </w:tcPr>
          <w:p w:rsidR="005454F9" w:rsidRPr="005454F9" w:rsidRDefault="005454F9" w:rsidP="005454F9">
            <w:pPr>
              <w:widowControl w:val="0"/>
              <w:autoSpaceDE w:val="0"/>
              <w:snapToGrid w:val="0"/>
              <w:spacing w:after="0" w:line="240" w:lineRule="auto"/>
              <w:jc w:val="center"/>
              <w:rPr>
                <w:rFonts w:ascii="Times New Roman" w:eastAsia="Times New Roman" w:hAnsi="Times New Roman"/>
                <w:sz w:val="24"/>
                <w:szCs w:val="24"/>
              </w:rPr>
            </w:pPr>
          </w:p>
        </w:tc>
        <w:tc>
          <w:tcPr>
            <w:tcW w:w="1559" w:type="dxa"/>
          </w:tcPr>
          <w:p w:rsidR="005454F9" w:rsidRPr="005454F9" w:rsidRDefault="005454F9" w:rsidP="005454F9">
            <w:pPr>
              <w:widowControl w:val="0"/>
              <w:autoSpaceDE w:val="0"/>
              <w:snapToGrid w:val="0"/>
              <w:spacing w:after="0" w:line="240" w:lineRule="auto"/>
              <w:jc w:val="center"/>
              <w:rPr>
                <w:rFonts w:ascii="Times New Roman" w:eastAsia="Times New Roman" w:hAnsi="Times New Roman"/>
                <w:sz w:val="24"/>
                <w:szCs w:val="24"/>
              </w:rPr>
            </w:pPr>
            <w:r w:rsidRPr="005454F9">
              <w:rPr>
                <w:rFonts w:ascii="Times New Roman" w:eastAsia="Times New Roman" w:hAnsi="Times New Roman"/>
                <w:sz w:val="24"/>
                <w:szCs w:val="24"/>
              </w:rPr>
              <w:t>300 - 230</w:t>
            </w:r>
          </w:p>
        </w:tc>
        <w:tc>
          <w:tcPr>
            <w:tcW w:w="1417" w:type="dxa"/>
            <w:gridSpan w:val="2"/>
            <w:vMerge/>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p>
        </w:tc>
        <w:tc>
          <w:tcPr>
            <w:tcW w:w="3686" w:type="dxa"/>
            <w:gridSpan w:val="2"/>
            <w:vMerge/>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p>
        </w:tc>
      </w:tr>
      <w:tr w:rsidR="005454F9" w:rsidRPr="005454F9" w:rsidTr="005454F9">
        <w:tc>
          <w:tcPr>
            <w:tcW w:w="2242" w:type="dxa"/>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t>свыше 3 до 5</w:t>
            </w:r>
          </w:p>
        </w:tc>
        <w:tc>
          <w:tcPr>
            <w:tcW w:w="1134" w:type="dxa"/>
            <w:vMerge/>
          </w:tcPr>
          <w:p w:rsidR="005454F9" w:rsidRPr="005454F9" w:rsidRDefault="005454F9" w:rsidP="005454F9">
            <w:pPr>
              <w:widowControl w:val="0"/>
              <w:autoSpaceDE w:val="0"/>
              <w:snapToGrid w:val="0"/>
              <w:spacing w:after="0" w:line="240" w:lineRule="auto"/>
              <w:jc w:val="center"/>
              <w:rPr>
                <w:rFonts w:ascii="Times New Roman" w:eastAsia="Times New Roman" w:hAnsi="Times New Roman"/>
                <w:sz w:val="24"/>
                <w:szCs w:val="24"/>
              </w:rPr>
            </w:pPr>
          </w:p>
        </w:tc>
        <w:tc>
          <w:tcPr>
            <w:tcW w:w="1559" w:type="dxa"/>
          </w:tcPr>
          <w:p w:rsidR="005454F9" w:rsidRPr="005454F9" w:rsidRDefault="005454F9" w:rsidP="005454F9">
            <w:pPr>
              <w:widowControl w:val="0"/>
              <w:autoSpaceDE w:val="0"/>
              <w:snapToGrid w:val="0"/>
              <w:spacing w:after="0" w:line="240" w:lineRule="auto"/>
              <w:jc w:val="center"/>
              <w:rPr>
                <w:rFonts w:ascii="Times New Roman" w:eastAsia="Times New Roman" w:hAnsi="Times New Roman"/>
                <w:sz w:val="24"/>
                <w:szCs w:val="24"/>
              </w:rPr>
            </w:pPr>
            <w:r w:rsidRPr="005454F9">
              <w:rPr>
                <w:rFonts w:ascii="Times New Roman" w:eastAsia="Times New Roman" w:hAnsi="Times New Roman"/>
                <w:sz w:val="24"/>
                <w:szCs w:val="24"/>
              </w:rPr>
              <w:t>230 - 190</w:t>
            </w:r>
          </w:p>
        </w:tc>
        <w:tc>
          <w:tcPr>
            <w:tcW w:w="1417" w:type="dxa"/>
            <w:gridSpan w:val="2"/>
            <w:vMerge/>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p>
        </w:tc>
        <w:tc>
          <w:tcPr>
            <w:tcW w:w="3686" w:type="dxa"/>
            <w:gridSpan w:val="2"/>
            <w:vMerge/>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p>
        </w:tc>
      </w:tr>
      <w:tr w:rsidR="005454F9" w:rsidRPr="005454F9" w:rsidTr="005454F9">
        <w:tc>
          <w:tcPr>
            <w:tcW w:w="2242" w:type="dxa"/>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t>свыше 5 до 10</w:t>
            </w:r>
          </w:p>
        </w:tc>
        <w:tc>
          <w:tcPr>
            <w:tcW w:w="1134" w:type="dxa"/>
            <w:vMerge/>
          </w:tcPr>
          <w:p w:rsidR="005454F9" w:rsidRPr="005454F9" w:rsidRDefault="005454F9" w:rsidP="005454F9">
            <w:pPr>
              <w:widowControl w:val="0"/>
              <w:autoSpaceDE w:val="0"/>
              <w:snapToGrid w:val="0"/>
              <w:spacing w:after="0" w:line="240" w:lineRule="auto"/>
              <w:jc w:val="center"/>
              <w:rPr>
                <w:rFonts w:ascii="Times New Roman" w:eastAsia="Times New Roman" w:hAnsi="Times New Roman"/>
                <w:sz w:val="24"/>
                <w:szCs w:val="24"/>
              </w:rPr>
            </w:pPr>
          </w:p>
        </w:tc>
        <w:tc>
          <w:tcPr>
            <w:tcW w:w="1559" w:type="dxa"/>
          </w:tcPr>
          <w:p w:rsidR="005454F9" w:rsidRPr="005454F9" w:rsidRDefault="005454F9" w:rsidP="005454F9">
            <w:pPr>
              <w:widowControl w:val="0"/>
              <w:autoSpaceDE w:val="0"/>
              <w:snapToGrid w:val="0"/>
              <w:spacing w:after="0" w:line="240" w:lineRule="auto"/>
              <w:jc w:val="center"/>
              <w:rPr>
                <w:rFonts w:ascii="Times New Roman" w:eastAsia="Times New Roman" w:hAnsi="Times New Roman"/>
                <w:sz w:val="24"/>
                <w:szCs w:val="24"/>
              </w:rPr>
            </w:pPr>
            <w:r w:rsidRPr="005454F9">
              <w:rPr>
                <w:rFonts w:ascii="Times New Roman" w:eastAsia="Times New Roman" w:hAnsi="Times New Roman"/>
                <w:sz w:val="24"/>
                <w:szCs w:val="24"/>
              </w:rPr>
              <w:t>190 - 140</w:t>
            </w:r>
          </w:p>
        </w:tc>
        <w:tc>
          <w:tcPr>
            <w:tcW w:w="1417" w:type="dxa"/>
            <w:gridSpan w:val="2"/>
            <w:vMerge/>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p>
        </w:tc>
        <w:tc>
          <w:tcPr>
            <w:tcW w:w="3686" w:type="dxa"/>
            <w:gridSpan w:val="2"/>
            <w:vMerge/>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p>
        </w:tc>
      </w:tr>
      <w:tr w:rsidR="005454F9" w:rsidRPr="005454F9" w:rsidTr="005454F9">
        <w:tc>
          <w:tcPr>
            <w:tcW w:w="2242" w:type="dxa"/>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t>Сельские массовые библиотеки, тыс. чел.:</w:t>
            </w:r>
          </w:p>
        </w:tc>
        <w:tc>
          <w:tcPr>
            <w:tcW w:w="1134" w:type="dxa"/>
            <w:vMerge w:val="restart"/>
          </w:tcPr>
          <w:p w:rsidR="005454F9" w:rsidRPr="005454F9" w:rsidRDefault="005454F9" w:rsidP="005454F9">
            <w:pPr>
              <w:widowControl w:val="0"/>
              <w:autoSpaceDE w:val="0"/>
              <w:snapToGrid w:val="0"/>
              <w:spacing w:after="0" w:line="240" w:lineRule="auto"/>
              <w:jc w:val="center"/>
              <w:rPr>
                <w:rFonts w:ascii="Times New Roman" w:eastAsia="Times New Roman" w:hAnsi="Times New Roman"/>
                <w:sz w:val="24"/>
                <w:szCs w:val="24"/>
              </w:rPr>
            </w:pPr>
            <w:r w:rsidRPr="005454F9">
              <w:rPr>
                <w:rFonts w:ascii="Times New Roman" w:eastAsia="Times New Roman" w:hAnsi="Times New Roman"/>
                <w:sz w:val="24"/>
                <w:szCs w:val="24"/>
              </w:rPr>
              <w:t>тыс. единиц хранения/место</w:t>
            </w:r>
          </w:p>
        </w:tc>
        <w:tc>
          <w:tcPr>
            <w:tcW w:w="1559" w:type="dxa"/>
          </w:tcPr>
          <w:p w:rsidR="005454F9" w:rsidRPr="005454F9" w:rsidRDefault="005454F9" w:rsidP="005454F9">
            <w:pPr>
              <w:widowControl w:val="0"/>
              <w:autoSpaceDE w:val="0"/>
              <w:snapToGrid w:val="0"/>
              <w:spacing w:after="0" w:line="240" w:lineRule="auto"/>
              <w:jc w:val="center"/>
              <w:rPr>
                <w:rFonts w:ascii="Times New Roman" w:eastAsia="Times New Roman" w:hAnsi="Times New Roman"/>
                <w:sz w:val="24"/>
                <w:szCs w:val="24"/>
              </w:rPr>
            </w:pPr>
          </w:p>
        </w:tc>
        <w:tc>
          <w:tcPr>
            <w:tcW w:w="1417" w:type="dxa"/>
            <w:gridSpan w:val="2"/>
            <w:vMerge w:val="restart"/>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t>по заданию на проектирование</w:t>
            </w:r>
          </w:p>
        </w:tc>
        <w:tc>
          <w:tcPr>
            <w:tcW w:w="3686" w:type="dxa"/>
            <w:gridSpan w:val="2"/>
            <w:vMerge w:val="restart"/>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t>зона обслуживания в пределах 30-минутной доступности</w:t>
            </w:r>
          </w:p>
        </w:tc>
      </w:tr>
      <w:tr w:rsidR="005454F9" w:rsidRPr="005454F9" w:rsidTr="005454F9">
        <w:tc>
          <w:tcPr>
            <w:tcW w:w="2242" w:type="dxa"/>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t>свыше 1 до 3</w:t>
            </w:r>
          </w:p>
        </w:tc>
        <w:tc>
          <w:tcPr>
            <w:tcW w:w="1134" w:type="dxa"/>
            <w:vMerge/>
          </w:tcPr>
          <w:p w:rsidR="005454F9" w:rsidRPr="005454F9" w:rsidRDefault="005454F9" w:rsidP="005454F9">
            <w:pPr>
              <w:widowControl w:val="0"/>
              <w:autoSpaceDE w:val="0"/>
              <w:snapToGrid w:val="0"/>
              <w:spacing w:after="0" w:line="240" w:lineRule="auto"/>
              <w:jc w:val="center"/>
              <w:rPr>
                <w:rFonts w:ascii="Times New Roman" w:eastAsia="Times New Roman" w:hAnsi="Times New Roman"/>
                <w:sz w:val="24"/>
                <w:szCs w:val="24"/>
              </w:rPr>
            </w:pPr>
          </w:p>
        </w:tc>
        <w:tc>
          <w:tcPr>
            <w:tcW w:w="1559" w:type="dxa"/>
          </w:tcPr>
          <w:p w:rsidR="005454F9" w:rsidRPr="005454F9" w:rsidRDefault="005454F9" w:rsidP="005454F9">
            <w:pPr>
              <w:widowControl w:val="0"/>
              <w:autoSpaceDE w:val="0"/>
              <w:snapToGrid w:val="0"/>
              <w:spacing w:after="0" w:line="240" w:lineRule="auto"/>
              <w:jc w:val="center"/>
              <w:rPr>
                <w:rFonts w:ascii="Times New Roman" w:eastAsia="Times New Roman" w:hAnsi="Times New Roman"/>
                <w:sz w:val="24"/>
                <w:szCs w:val="24"/>
              </w:rPr>
            </w:pPr>
            <w:r w:rsidRPr="005454F9">
              <w:rPr>
                <w:rFonts w:ascii="Times New Roman" w:eastAsia="Times New Roman" w:hAnsi="Times New Roman"/>
                <w:sz w:val="24"/>
                <w:szCs w:val="24"/>
              </w:rPr>
              <w:t>6 - 7,5</w:t>
            </w:r>
          </w:p>
          <w:p w:rsidR="005454F9" w:rsidRPr="005454F9" w:rsidRDefault="005454F9" w:rsidP="005454F9">
            <w:pPr>
              <w:widowControl w:val="0"/>
              <w:autoSpaceDE w:val="0"/>
              <w:spacing w:after="0" w:line="240" w:lineRule="auto"/>
              <w:jc w:val="center"/>
              <w:rPr>
                <w:rFonts w:ascii="Times New Roman" w:eastAsia="Times New Roman" w:hAnsi="Times New Roman"/>
                <w:sz w:val="24"/>
                <w:szCs w:val="24"/>
              </w:rPr>
            </w:pPr>
            <w:r w:rsidRPr="005454F9">
              <w:rPr>
                <w:rFonts w:ascii="Times New Roman" w:eastAsia="Times New Roman" w:hAnsi="Times New Roman"/>
                <w:sz w:val="24"/>
                <w:szCs w:val="24"/>
              </w:rPr>
              <w:t>-------</w:t>
            </w:r>
          </w:p>
          <w:p w:rsidR="005454F9" w:rsidRPr="005454F9" w:rsidRDefault="005454F9" w:rsidP="005454F9">
            <w:pPr>
              <w:widowControl w:val="0"/>
              <w:autoSpaceDE w:val="0"/>
              <w:spacing w:after="0" w:line="240" w:lineRule="auto"/>
              <w:jc w:val="center"/>
              <w:rPr>
                <w:rFonts w:ascii="Times New Roman" w:eastAsia="Times New Roman" w:hAnsi="Times New Roman"/>
                <w:sz w:val="24"/>
                <w:szCs w:val="24"/>
              </w:rPr>
            </w:pPr>
            <w:r w:rsidRPr="005454F9">
              <w:rPr>
                <w:rFonts w:ascii="Times New Roman" w:eastAsia="Times New Roman" w:hAnsi="Times New Roman"/>
                <w:sz w:val="24"/>
                <w:szCs w:val="24"/>
              </w:rPr>
              <w:t>5 - 6</w:t>
            </w:r>
          </w:p>
        </w:tc>
        <w:tc>
          <w:tcPr>
            <w:tcW w:w="1417" w:type="dxa"/>
            <w:gridSpan w:val="2"/>
            <w:vMerge/>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p>
        </w:tc>
        <w:tc>
          <w:tcPr>
            <w:tcW w:w="3686" w:type="dxa"/>
            <w:gridSpan w:val="2"/>
            <w:vMerge/>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p>
        </w:tc>
      </w:tr>
      <w:tr w:rsidR="005454F9" w:rsidRPr="005454F9" w:rsidTr="005454F9">
        <w:tc>
          <w:tcPr>
            <w:tcW w:w="2242" w:type="dxa"/>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t>свыше 3 до 5</w:t>
            </w:r>
          </w:p>
        </w:tc>
        <w:tc>
          <w:tcPr>
            <w:tcW w:w="1134" w:type="dxa"/>
            <w:vMerge/>
          </w:tcPr>
          <w:p w:rsidR="005454F9" w:rsidRPr="005454F9" w:rsidRDefault="005454F9" w:rsidP="005454F9">
            <w:pPr>
              <w:widowControl w:val="0"/>
              <w:autoSpaceDE w:val="0"/>
              <w:snapToGrid w:val="0"/>
              <w:spacing w:after="0" w:line="240" w:lineRule="auto"/>
              <w:jc w:val="center"/>
              <w:rPr>
                <w:rFonts w:ascii="Times New Roman" w:eastAsia="Times New Roman" w:hAnsi="Times New Roman"/>
                <w:sz w:val="24"/>
                <w:szCs w:val="24"/>
              </w:rPr>
            </w:pPr>
          </w:p>
        </w:tc>
        <w:tc>
          <w:tcPr>
            <w:tcW w:w="1559" w:type="dxa"/>
          </w:tcPr>
          <w:p w:rsidR="005454F9" w:rsidRPr="005454F9" w:rsidRDefault="005454F9" w:rsidP="005454F9">
            <w:pPr>
              <w:widowControl w:val="0"/>
              <w:autoSpaceDE w:val="0"/>
              <w:snapToGrid w:val="0"/>
              <w:spacing w:after="0" w:line="240" w:lineRule="auto"/>
              <w:jc w:val="center"/>
              <w:rPr>
                <w:rFonts w:ascii="Times New Roman" w:eastAsia="Times New Roman" w:hAnsi="Times New Roman"/>
                <w:sz w:val="24"/>
                <w:szCs w:val="24"/>
              </w:rPr>
            </w:pPr>
            <w:r w:rsidRPr="005454F9">
              <w:rPr>
                <w:rFonts w:ascii="Times New Roman" w:eastAsia="Times New Roman" w:hAnsi="Times New Roman"/>
                <w:sz w:val="24"/>
                <w:szCs w:val="24"/>
              </w:rPr>
              <w:t>5 - 6</w:t>
            </w:r>
          </w:p>
          <w:p w:rsidR="005454F9" w:rsidRPr="005454F9" w:rsidRDefault="005454F9" w:rsidP="005454F9">
            <w:pPr>
              <w:widowControl w:val="0"/>
              <w:autoSpaceDE w:val="0"/>
              <w:spacing w:after="0" w:line="240" w:lineRule="auto"/>
              <w:jc w:val="center"/>
              <w:rPr>
                <w:rFonts w:ascii="Times New Roman" w:eastAsia="Times New Roman" w:hAnsi="Times New Roman"/>
                <w:sz w:val="24"/>
                <w:szCs w:val="24"/>
              </w:rPr>
            </w:pPr>
            <w:r w:rsidRPr="005454F9">
              <w:rPr>
                <w:rFonts w:ascii="Times New Roman" w:eastAsia="Times New Roman" w:hAnsi="Times New Roman"/>
                <w:sz w:val="24"/>
                <w:szCs w:val="24"/>
              </w:rPr>
              <w:t>-----</w:t>
            </w:r>
          </w:p>
          <w:p w:rsidR="005454F9" w:rsidRPr="005454F9" w:rsidRDefault="005454F9" w:rsidP="005454F9">
            <w:pPr>
              <w:widowControl w:val="0"/>
              <w:autoSpaceDE w:val="0"/>
              <w:spacing w:after="0" w:line="240" w:lineRule="auto"/>
              <w:jc w:val="center"/>
              <w:rPr>
                <w:rFonts w:ascii="Times New Roman" w:eastAsia="Times New Roman" w:hAnsi="Times New Roman"/>
                <w:sz w:val="24"/>
                <w:szCs w:val="24"/>
              </w:rPr>
            </w:pPr>
            <w:r w:rsidRPr="005454F9">
              <w:rPr>
                <w:rFonts w:ascii="Times New Roman" w:eastAsia="Times New Roman" w:hAnsi="Times New Roman"/>
                <w:sz w:val="24"/>
                <w:szCs w:val="24"/>
              </w:rPr>
              <w:t>4 - 5</w:t>
            </w:r>
          </w:p>
        </w:tc>
        <w:tc>
          <w:tcPr>
            <w:tcW w:w="1417" w:type="dxa"/>
            <w:gridSpan w:val="2"/>
            <w:vMerge/>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p>
        </w:tc>
        <w:tc>
          <w:tcPr>
            <w:tcW w:w="3686" w:type="dxa"/>
            <w:gridSpan w:val="2"/>
            <w:vMerge/>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p>
        </w:tc>
      </w:tr>
      <w:tr w:rsidR="005454F9" w:rsidRPr="005454F9" w:rsidTr="005454F9">
        <w:tc>
          <w:tcPr>
            <w:tcW w:w="2242" w:type="dxa"/>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t>свыше 5 до 10</w:t>
            </w:r>
          </w:p>
        </w:tc>
        <w:tc>
          <w:tcPr>
            <w:tcW w:w="1134" w:type="dxa"/>
            <w:vMerge/>
          </w:tcPr>
          <w:p w:rsidR="005454F9" w:rsidRPr="005454F9" w:rsidRDefault="005454F9" w:rsidP="005454F9">
            <w:pPr>
              <w:widowControl w:val="0"/>
              <w:autoSpaceDE w:val="0"/>
              <w:snapToGrid w:val="0"/>
              <w:spacing w:after="0" w:line="240" w:lineRule="auto"/>
              <w:jc w:val="center"/>
              <w:rPr>
                <w:rFonts w:ascii="Times New Roman" w:eastAsia="Times New Roman" w:hAnsi="Times New Roman"/>
                <w:sz w:val="24"/>
                <w:szCs w:val="24"/>
              </w:rPr>
            </w:pPr>
          </w:p>
        </w:tc>
        <w:tc>
          <w:tcPr>
            <w:tcW w:w="1559" w:type="dxa"/>
          </w:tcPr>
          <w:p w:rsidR="005454F9" w:rsidRPr="005454F9" w:rsidRDefault="005454F9" w:rsidP="005454F9">
            <w:pPr>
              <w:widowControl w:val="0"/>
              <w:autoSpaceDE w:val="0"/>
              <w:snapToGrid w:val="0"/>
              <w:spacing w:after="0" w:line="240" w:lineRule="auto"/>
              <w:jc w:val="center"/>
              <w:rPr>
                <w:rFonts w:ascii="Times New Roman" w:eastAsia="Times New Roman" w:hAnsi="Times New Roman"/>
                <w:sz w:val="24"/>
                <w:szCs w:val="24"/>
              </w:rPr>
            </w:pPr>
            <w:r w:rsidRPr="005454F9">
              <w:rPr>
                <w:rFonts w:ascii="Times New Roman" w:eastAsia="Times New Roman" w:hAnsi="Times New Roman"/>
                <w:sz w:val="24"/>
                <w:szCs w:val="24"/>
              </w:rPr>
              <w:t>4,5 - 5</w:t>
            </w:r>
          </w:p>
          <w:p w:rsidR="005454F9" w:rsidRPr="005454F9" w:rsidRDefault="005454F9" w:rsidP="005454F9">
            <w:pPr>
              <w:widowControl w:val="0"/>
              <w:autoSpaceDE w:val="0"/>
              <w:spacing w:after="0" w:line="240" w:lineRule="auto"/>
              <w:jc w:val="center"/>
              <w:rPr>
                <w:rFonts w:ascii="Times New Roman" w:eastAsia="Times New Roman" w:hAnsi="Times New Roman"/>
                <w:sz w:val="24"/>
                <w:szCs w:val="24"/>
              </w:rPr>
            </w:pPr>
            <w:r w:rsidRPr="005454F9">
              <w:rPr>
                <w:rFonts w:ascii="Times New Roman" w:eastAsia="Times New Roman" w:hAnsi="Times New Roman"/>
                <w:sz w:val="24"/>
                <w:szCs w:val="24"/>
              </w:rPr>
              <w:t>-------</w:t>
            </w:r>
          </w:p>
          <w:p w:rsidR="005454F9" w:rsidRPr="005454F9" w:rsidRDefault="005454F9" w:rsidP="005454F9">
            <w:pPr>
              <w:widowControl w:val="0"/>
              <w:autoSpaceDE w:val="0"/>
              <w:spacing w:after="0" w:line="240" w:lineRule="auto"/>
              <w:jc w:val="center"/>
              <w:rPr>
                <w:rFonts w:ascii="Times New Roman" w:eastAsia="Times New Roman" w:hAnsi="Times New Roman"/>
                <w:sz w:val="24"/>
                <w:szCs w:val="24"/>
              </w:rPr>
            </w:pPr>
            <w:r w:rsidRPr="005454F9">
              <w:rPr>
                <w:rFonts w:ascii="Times New Roman" w:eastAsia="Times New Roman" w:hAnsi="Times New Roman"/>
                <w:sz w:val="24"/>
                <w:szCs w:val="24"/>
              </w:rPr>
              <w:t>3 - 4</w:t>
            </w:r>
          </w:p>
        </w:tc>
        <w:tc>
          <w:tcPr>
            <w:tcW w:w="1417" w:type="dxa"/>
            <w:gridSpan w:val="2"/>
            <w:vMerge/>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p>
        </w:tc>
        <w:tc>
          <w:tcPr>
            <w:tcW w:w="3686" w:type="dxa"/>
            <w:gridSpan w:val="2"/>
            <w:vMerge/>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p>
        </w:tc>
      </w:tr>
      <w:tr w:rsidR="005454F9" w:rsidRPr="005454F9" w:rsidTr="005454F9">
        <w:tc>
          <w:tcPr>
            <w:tcW w:w="2242" w:type="dxa"/>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t xml:space="preserve">Дополнительно в </w:t>
            </w:r>
            <w:r w:rsidRPr="005454F9">
              <w:rPr>
                <w:rFonts w:ascii="Times New Roman" w:eastAsia="Times New Roman" w:hAnsi="Times New Roman"/>
                <w:sz w:val="24"/>
                <w:szCs w:val="24"/>
              </w:rPr>
              <w:lastRenderedPageBreak/>
              <w:t>центральной библиотеке местной системы расселения (муниципальный район) на 1 тыс. чел. системы</w:t>
            </w:r>
          </w:p>
        </w:tc>
        <w:tc>
          <w:tcPr>
            <w:tcW w:w="1134" w:type="dxa"/>
          </w:tcPr>
          <w:p w:rsidR="005454F9" w:rsidRPr="005454F9" w:rsidRDefault="005454F9" w:rsidP="005454F9">
            <w:pPr>
              <w:widowControl w:val="0"/>
              <w:autoSpaceDE w:val="0"/>
              <w:snapToGrid w:val="0"/>
              <w:spacing w:after="0" w:line="240" w:lineRule="auto"/>
              <w:jc w:val="center"/>
              <w:rPr>
                <w:rFonts w:ascii="Times New Roman" w:eastAsia="Times New Roman" w:hAnsi="Times New Roman"/>
                <w:sz w:val="24"/>
                <w:szCs w:val="24"/>
              </w:rPr>
            </w:pPr>
            <w:r w:rsidRPr="005454F9">
              <w:rPr>
                <w:rFonts w:ascii="Times New Roman" w:eastAsia="Times New Roman" w:hAnsi="Times New Roman"/>
                <w:sz w:val="24"/>
                <w:szCs w:val="24"/>
              </w:rPr>
              <w:lastRenderedPageBreak/>
              <w:t xml:space="preserve">тыс. </w:t>
            </w:r>
            <w:r w:rsidRPr="005454F9">
              <w:rPr>
                <w:rFonts w:ascii="Times New Roman" w:eastAsia="Times New Roman" w:hAnsi="Times New Roman"/>
                <w:sz w:val="24"/>
                <w:szCs w:val="24"/>
              </w:rPr>
              <w:lastRenderedPageBreak/>
              <w:t>единиц хранения/место</w:t>
            </w:r>
          </w:p>
        </w:tc>
        <w:tc>
          <w:tcPr>
            <w:tcW w:w="1559" w:type="dxa"/>
          </w:tcPr>
          <w:p w:rsidR="005454F9" w:rsidRPr="005454F9" w:rsidRDefault="005454F9" w:rsidP="005454F9">
            <w:pPr>
              <w:widowControl w:val="0"/>
              <w:autoSpaceDE w:val="0"/>
              <w:snapToGrid w:val="0"/>
              <w:spacing w:after="0" w:line="240" w:lineRule="auto"/>
              <w:jc w:val="center"/>
              <w:rPr>
                <w:rFonts w:ascii="Times New Roman" w:eastAsia="Times New Roman" w:hAnsi="Times New Roman"/>
                <w:sz w:val="24"/>
                <w:szCs w:val="24"/>
              </w:rPr>
            </w:pPr>
            <w:r w:rsidRPr="005454F9">
              <w:rPr>
                <w:rFonts w:ascii="Times New Roman" w:eastAsia="Times New Roman" w:hAnsi="Times New Roman"/>
                <w:sz w:val="24"/>
                <w:szCs w:val="24"/>
              </w:rPr>
              <w:lastRenderedPageBreak/>
              <w:t>4,5 - 5</w:t>
            </w:r>
          </w:p>
          <w:p w:rsidR="005454F9" w:rsidRPr="005454F9" w:rsidRDefault="005454F9" w:rsidP="005454F9">
            <w:pPr>
              <w:widowControl w:val="0"/>
              <w:autoSpaceDE w:val="0"/>
              <w:spacing w:after="0" w:line="240" w:lineRule="auto"/>
              <w:jc w:val="center"/>
              <w:rPr>
                <w:rFonts w:ascii="Times New Roman" w:eastAsia="Times New Roman" w:hAnsi="Times New Roman"/>
                <w:sz w:val="24"/>
                <w:szCs w:val="24"/>
              </w:rPr>
            </w:pPr>
            <w:r w:rsidRPr="005454F9">
              <w:rPr>
                <w:rFonts w:ascii="Times New Roman" w:eastAsia="Times New Roman" w:hAnsi="Times New Roman"/>
                <w:sz w:val="24"/>
                <w:szCs w:val="24"/>
              </w:rPr>
              <w:lastRenderedPageBreak/>
              <w:t>-------</w:t>
            </w:r>
          </w:p>
          <w:p w:rsidR="005454F9" w:rsidRPr="005454F9" w:rsidRDefault="005454F9" w:rsidP="005454F9">
            <w:pPr>
              <w:widowControl w:val="0"/>
              <w:autoSpaceDE w:val="0"/>
              <w:spacing w:after="0" w:line="240" w:lineRule="auto"/>
              <w:jc w:val="center"/>
              <w:rPr>
                <w:rFonts w:ascii="Times New Roman" w:eastAsia="Times New Roman" w:hAnsi="Times New Roman"/>
                <w:sz w:val="24"/>
                <w:szCs w:val="24"/>
              </w:rPr>
            </w:pPr>
            <w:r w:rsidRPr="005454F9">
              <w:rPr>
                <w:rFonts w:ascii="Times New Roman" w:eastAsia="Times New Roman" w:hAnsi="Times New Roman"/>
                <w:sz w:val="24"/>
                <w:szCs w:val="24"/>
              </w:rPr>
              <w:t>3 - 4</w:t>
            </w:r>
          </w:p>
        </w:tc>
        <w:tc>
          <w:tcPr>
            <w:tcW w:w="1417" w:type="dxa"/>
            <w:gridSpan w:val="2"/>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lastRenderedPageBreak/>
              <w:t xml:space="preserve">по заданию </w:t>
            </w:r>
            <w:r w:rsidRPr="005454F9">
              <w:rPr>
                <w:rFonts w:ascii="Times New Roman" w:eastAsia="Times New Roman" w:hAnsi="Times New Roman"/>
                <w:sz w:val="24"/>
                <w:szCs w:val="24"/>
              </w:rPr>
              <w:lastRenderedPageBreak/>
              <w:t>на проектирование</w:t>
            </w:r>
          </w:p>
        </w:tc>
        <w:tc>
          <w:tcPr>
            <w:tcW w:w="3686" w:type="dxa"/>
            <w:gridSpan w:val="2"/>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p>
        </w:tc>
      </w:tr>
      <w:tr w:rsidR="005454F9" w:rsidRPr="005454F9" w:rsidTr="005454F9">
        <w:tc>
          <w:tcPr>
            <w:tcW w:w="10038" w:type="dxa"/>
            <w:gridSpan w:val="7"/>
          </w:tcPr>
          <w:p w:rsidR="005454F9" w:rsidRPr="005454F9" w:rsidRDefault="005454F9" w:rsidP="005454F9">
            <w:pPr>
              <w:widowControl w:val="0"/>
              <w:autoSpaceDE w:val="0"/>
              <w:snapToGrid w:val="0"/>
              <w:spacing w:after="0" w:line="240" w:lineRule="auto"/>
              <w:jc w:val="center"/>
              <w:rPr>
                <w:rFonts w:ascii="Times New Roman" w:eastAsia="Times New Roman" w:hAnsi="Times New Roman"/>
                <w:sz w:val="24"/>
                <w:szCs w:val="24"/>
              </w:rPr>
            </w:pPr>
            <w:r w:rsidRPr="005454F9">
              <w:rPr>
                <w:rFonts w:ascii="Times New Roman" w:eastAsia="Times New Roman" w:hAnsi="Times New Roman"/>
                <w:sz w:val="24"/>
                <w:szCs w:val="24"/>
              </w:rPr>
              <w:lastRenderedPageBreak/>
              <w:t>V. Физкультурно-спортивные сооружения</w:t>
            </w:r>
          </w:p>
        </w:tc>
      </w:tr>
      <w:tr w:rsidR="005454F9" w:rsidRPr="005454F9" w:rsidTr="005454F9">
        <w:tc>
          <w:tcPr>
            <w:tcW w:w="2242" w:type="dxa"/>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t>Территория плоскостных спортивных сооружений</w:t>
            </w:r>
          </w:p>
        </w:tc>
        <w:tc>
          <w:tcPr>
            <w:tcW w:w="1134" w:type="dxa"/>
          </w:tcPr>
          <w:p w:rsidR="005454F9" w:rsidRPr="005454F9" w:rsidRDefault="005454F9" w:rsidP="005454F9">
            <w:pPr>
              <w:widowControl w:val="0"/>
              <w:autoSpaceDE w:val="0"/>
              <w:snapToGrid w:val="0"/>
              <w:spacing w:after="0" w:line="240" w:lineRule="auto"/>
              <w:jc w:val="center"/>
              <w:rPr>
                <w:rFonts w:ascii="Times New Roman" w:eastAsia="Times New Roman" w:hAnsi="Times New Roman"/>
                <w:sz w:val="24"/>
                <w:szCs w:val="24"/>
              </w:rPr>
            </w:pPr>
            <w:r w:rsidRPr="005454F9">
              <w:rPr>
                <w:rFonts w:ascii="Times New Roman" w:eastAsia="Times New Roman" w:hAnsi="Times New Roman"/>
                <w:sz w:val="24"/>
                <w:szCs w:val="24"/>
              </w:rPr>
              <w:t>1</w:t>
            </w:r>
          </w:p>
          <w:p w:rsidR="005454F9" w:rsidRPr="005454F9" w:rsidRDefault="005454F9" w:rsidP="005454F9">
            <w:pPr>
              <w:widowControl w:val="0"/>
              <w:autoSpaceDE w:val="0"/>
              <w:spacing w:after="0" w:line="240" w:lineRule="auto"/>
              <w:jc w:val="center"/>
              <w:rPr>
                <w:rFonts w:ascii="Times New Roman" w:eastAsia="Times New Roman" w:hAnsi="Times New Roman"/>
                <w:sz w:val="24"/>
                <w:szCs w:val="24"/>
              </w:rPr>
            </w:pPr>
            <w:r w:rsidRPr="005454F9">
              <w:rPr>
                <w:rFonts w:ascii="Times New Roman" w:eastAsia="Times New Roman" w:hAnsi="Times New Roman"/>
                <w:sz w:val="24"/>
                <w:szCs w:val="24"/>
              </w:rPr>
              <w:t>объект</w:t>
            </w:r>
          </w:p>
        </w:tc>
        <w:tc>
          <w:tcPr>
            <w:tcW w:w="1559" w:type="dxa"/>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t>по заданию на проектирование</w:t>
            </w:r>
          </w:p>
        </w:tc>
        <w:tc>
          <w:tcPr>
            <w:tcW w:w="1417" w:type="dxa"/>
            <w:gridSpan w:val="2"/>
          </w:tcPr>
          <w:p w:rsidR="005454F9" w:rsidRPr="005454F9" w:rsidRDefault="005454F9" w:rsidP="005454F9">
            <w:pPr>
              <w:widowControl w:val="0"/>
              <w:autoSpaceDE w:val="0"/>
              <w:snapToGrid w:val="0"/>
              <w:spacing w:after="0" w:line="240" w:lineRule="auto"/>
              <w:jc w:val="center"/>
              <w:rPr>
                <w:rFonts w:ascii="Times New Roman" w:eastAsia="Times New Roman" w:hAnsi="Times New Roman"/>
                <w:sz w:val="24"/>
                <w:szCs w:val="24"/>
              </w:rPr>
            </w:pPr>
            <w:r w:rsidRPr="005454F9">
              <w:rPr>
                <w:rFonts w:ascii="Times New Roman" w:eastAsia="Times New Roman" w:hAnsi="Times New Roman"/>
                <w:sz w:val="24"/>
                <w:szCs w:val="24"/>
              </w:rPr>
              <w:t>0,9 га</w:t>
            </w:r>
          </w:p>
        </w:tc>
        <w:tc>
          <w:tcPr>
            <w:tcW w:w="3686" w:type="dxa"/>
            <w:gridSpan w:val="2"/>
            <w:vMerge w:val="restart"/>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 Для малых населенных пунктов нормы расчета залов и бассейнов необходимо принимать с учетом минимальной вместимости объектов по технологическим требованиям. В поселениях с числом жителей от 2 до 5 тыс. следует предусматривать один спортивный зал площадью 540 кв. м. Радиус обслуживания помещений для физкультурно-оздоровительных занятий, в т. ч. для территорий малоэтажной застройки - 1500 м</w:t>
            </w:r>
          </w:p>
        </w:tc>
      </w:tr>
      <w:tr w:rsidR="005454F9" w:rsidRPr="005454F9" w:rsidTr="005454F9">
        <w:tc>
          <w:tcPr>
            <w:tcW w:w="2242" w:type="dxa"/>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t>Помещения для физкультурно-оздоровительных занятий в микрорайоне</w:t>
            </w:r>
          </w:p>
        </w:tc>
        <w:tc>
          <w:tcPr>
            <w:tcW w:w="1134" w:type="dxa"/>
          </w:tcPr>
          <w:p w:rsidR="005454F9" w:rsidRPr="005454F9" w:rsidRDefault="005454F9" w:rsidP="005454F9">
            <w:pPr>
              <w:widowControl w:val="0"/>
              <w:autoSpaceDE w:val="0"/>
              <w:snapToGrid w:val="0"/>
              <w:spacing w:after="0" w:line="240" w:lineRule="auto"/>
              <w:jc w:val="center"/>
              <w:rPr>
                <w:rFonts w:ascii="Times New Roman" w:eastAsia="Times New Roman" w:hAnsi="Times New Roman"/>
                <w:sz w:val="24"/>
                <w:szCs w:val="24"/>
              </w:rPr>
            </w:pPr>
            <w:r w:rsidRPr="005454F9">
              <w:rPr>
                <w:rFonts w:ascii="Times New Roman" w:eastAsia="Times New Roman" w:hAnsi="Times New Roman"/>
                <w:sz w:val="24"/>
                <w:szCs w:val="24"/>
              </w:rPr>
              <w:t>кв. м общей площади</w:t>
            </w:r>
          </w:p>
        </w:tc>
        <w:tc>
          <w:tcPr>
            <w:tcW w:w="1559" w:type="dxa"/>
          </w:tcPr>
          <w:p w:rsidR="005454F9" w:rsidRPr="005454F9" w:rsidRDefault="005454F9" w:rsidP="005454F9">
            <w:pPr>
              <w:widowControl w:val="0"/>
              <w:autoSpaceDE w:val="0"/>
              <w:snapToGrid w:val="0"/>
              <w:spacing w:after="0" w:line="240" w:lineRule="auto"/>
              <w:jc w:val="center"/>
              <w:rPr>
                <w:rFonts w:ascii="Times New Roman" w:eastAsia="Times New Roman" w:hAnsi="Times New Roman"/>
                <w:sz w:val="24"/>
                <w:szCs w:val="24"/>
              </w:rPr>
            </w:pPr>
            <w:r w:rsidRPr="005454F9">
              <w:rPr>
                <w:rFonts w:ascii="Times New Roman" w:eastAsia="Times New Roman" w:hAnsi="Times New Roman"/>
                <w:sz w:val="24"/>
                <w:szCs w:val="24"/>
              </w:rPr>
              <w:t>80</w:t>
            </w:r>
          </w:p>
        </w:tc>
        <w:tc>
          <w:tcPr>
            <w:tcW w:w="1417" w:type="dxa"/>
            <w:gridSpan w:val="2"/>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t>по заданию на проектирование</w:t>
            </w:r>
          </w:p>
        </w:tc>
        <w:tc>
          <w:tcPr>
            <w:tcW w:w="3686" w:type="dxa"/>
            <w:gridSpan w:val="2"/>
            <w:vMerge/>
          </w:tcPr>
          <w:p w:rsidR="005454F9" w:rsidRPr="005454F9" w:rsidRDefault="005454F9" w:rsidP="005454F9">
            <w:pPr>
              <w:widowControl w:val="0"/>
              <w:autoSpaceDE w:val="0"/>
              <w:snapToGrid w:val="0"/>
              <w:spacing w:after="0" w:line="240" w:lineRule="auto"/>
              <w:jc w:val="both"/>
              <w:rPr>
                <w:rFonts w:ascii="Times New Roman" w:eastAsia="Times New Roman" w:hAnsi="Times New Roman"/>
                <w:sz w:val="24"/>
                <w:szCs w:val="24"/>
              </w:rPr>
            </w:pPr>
          </w:p>
        </w:tc>
      </w:tr>
      <w:tr w:rsidR="005454F9" w:rsidRPr="005454F9" w:rsidTr="005454F9">
        <w:tc>
          <w:tcPr>
            <w:tcW w:w="2242" w:type="dxa"/>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t>Спортивный зал общего пользования</w:t>
            </w:r>
          </w:p>
        </w:tc>
        <w:tc>
          <w:tcPr>
            <w:tcW w:w="1134" w:type="dxa"/>
          </w:tcPr>
          <w:p w:rsidR="005454F9" w:rsidRPr="005454F9" w:rsidRDefault="005454F9" w:rsidP="005454F9">
            <w:pPr>
              <w:widowControl w:val="0"/>
              <w:autoSpaceDE w:val="0"/>
              <w:snapToGrid w:val="0"/>
              <w:spacing w:after="0" w:line="240" w:lineRule="auto"/>
              <w:jc w:val="center"/>
              <w:rPr>
                <w:rFonts w:ascii="Times New Roman" w:eastAsia="Times New Roman" w:hAnsi="Times New Roman"/>
                <w:sz w:val="24"/>
                <w:szCs w:val="24"/>
              </w:rPr>
            </w:pPr>
            <w:r w:rsidRPr="005454F9">
              <w:rPr>
                <w:rFonts w:ascii="Times New Roman" w:eastAsia="Times New Roman" w:hAnsi="Times New Roman"/>
                <w:sz w:val="24"/>
                <w:szCs w:val="24"/>
              </w:rPr>
              <w:t>кв. м площади пола зала</w:t>
            </w:r>
          </w:p>
        </w:tc>
        <w:tc>
          <w:tcPr>
            <w:tcW w:w="1559" w:type="dxa"/>
          </w:tcPr>
          <w:p w:rsidR="005454F9" w:rsidRPr="005454F9" w:rsidRDefault="005454F9" w:rsidP="005454F9">
            <w:pPr>
              <w:widowControl w:val="0"/>
              <w:autoSpaceDE w:val="0"/>
              <w:snapToGrid w:val="0"/>
              <w:spacing w:after="0" w:line="240" w:lineRule="auto"/>
              <w:jc w:val="center"/>
              <w:rPr>
                <w:rFonts w:ascii="Times New Roman" w:eastAsia="Times New Roman" w:hAnsi="Times New Roman"/>
                <w:sz w:val="24"/>
                <w:szCs w:val="24"/>
              </w:rPr>
            </w:pPr>
            <w:r w:rsidRPr="005454F9">
              <w:rPr>
                <w:rFonts w:ascii="Times New Roman" w:eastAsia="Times New Roman" w:hAnsi="Times New Roman"/>
                <w:sz w:val="24"/>
                <w:szCs w:val="24"/>
              </w:rPr>
              <w:t>80</w:t>
            </w:r>
          </w:p>
        </w:tc>
        <w:tc>
          <w:tcPr>
            <w:tcW w:w="1417" w:type="dxa"/>
            <w:gridSpan w:val="2"/>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t>по заданию на проектирование</w:t>
            </w:r>
          </w:p>
        </w:tc>
        <w:tc>
          <w:tcPr>
            <w:tcW w:w="3686" w:type="dxa"/>
            <w:gridSpan w:val="2"/>
            <w:vMerge/>
          </w:tcPr>
          <w:p w:rsidR="005454F9" w:rsidRPr="005454F9" w:rsidRDefault="005454F9" w:rsidP="005454F9">
            <w:pPr>
              <w:widowControl w:val="0"/>
              <w:autoSpaceDE w:val="0"/>
              <w:snapToGrid w:val="0"/>
              <w:spacing w:after="0" w:line="240" w:lineRule="auto"/>
              <w:jc w:val="both"/>
              <w:rPr>
                <w:rFonts w:ascii="Times New Roman" w:eastAsia="Times New Roman" w:hAnsi="Times New Roman"/>
                <w:sz w:val="24"/>
                <w:szCs w:val="24"/>
              </w:rPr>
            </w:pPr>
          </w:p>
        </w:tc>
      </w:tr>
      <w:tr w:rsidR="005454F9" w:rsidRPr="005454F9" w:rsidTr="005454F9">
        <w:tc>
          <w:tcPr>
            <w:tcW w:w="2242" w:type="dxa"/>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t>Спортивно-тренажерный зал повседневного обслуживания</w:t>
            </w:r>
          </w:p>
        </w:tc>
        <w:tc>
          <w:tcPr>
            <w:tcW w:w="1134" w:type="dxa"/>
          </w:tcPr>
          <w:p w:rsidR="005454F9" w:rsidRPr="005454F9" w:rsidRDefault="005454F9" w:rsidP="005454F9">
            <w:pPr>
              <w:widowControl w:val="0"/>
              <w:autoSpaceDE w:val="0"/>
              <w:snapToGrid w:val="0"/>
              <w:spacing w:after="0" w:line="240" w:lineRule="auto"/>
              <w:jc w:val="center"/>
              <w:rPr>
                <w:rFonts w:ascii="Times New Roman" w:eastAsia="Times New Roman" w:hAnsi="Times New Roman"/>
                <w:sz w:val="24"/>
                <w:szCs w:val="24"/>
              </w:rPr>
            </w:pPr>
            <w:r w:rsidRPr="005454F9">
              <w:rPr>
                <w:rFonts w:ascii="Times New Roman" w:eastAsia="Times New Roman" w:hAnsi="Times New Roman"/>
                <w:sz w:val="24"/>
                <w:szCs w:val="24"/>
              </w:rPr>
              <w:t>кв. м общей площади</w:t>
            </w:r>
          </w:p>
        </w:tc>
        <w:tc>
          <w:tcPr>
            <w:tcW w:w="1559" w:type="dxa"/>
          </w:tcPr>
          <w:p w:rsidR="005454F9" w:rsidRPr="005454F9" w:rsidRDefault="005454F9" w:rsidP="005454F9">
            <w:pPr>
              <w:widowControl w:val="0"/>
              <w:autoSpaceDE w:val="0"/>
              <w:snapToGrid w:val="0"/>
              <w:spacing w:after="0" w:line="240" w:lineRule="auto"/>
              <w:jc w:val="center"/>
              <w:rPr>
                <w:rFonts w:ascii="Times New Roman" w:eastAsia="Times New Roman" w:hAnsi="Times New Roman"/>
                <w:sz w:val="24"/>
                <w:szCs w:val="24"/>
              </w:rPr>
            </w:pPr>
            <w:r w:rsidRPr="005454F9">
              <w:rPr>
                <w:rFonts w:ascii="Times New Roman" w:eastAsia="Times New Roman" w:hAnsi="Times New Roman"/>
                <w:sz w:val="24"/>
                <w:szCs w:val="24"/>
              </w:rPr>
              <w:t>80</w:t>
            </w:r>
          </w:p>
        </w:tc>
        <w:tc>
          <w:tcPr>
            <w:tcW w:w="1417" w:type="dxa"/>
            <w:gridSpan w:val="2"/>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t>по заданию на проектирование</w:t>
            </w:r>
          </w:p>
        </w:tc>
        <w:tc>
          <w:tcPr>
            <w:tcW w:w="3686" w:type="dxa"/>
            <w:gridSpan w:val="2"/>
            <w:vMerge/>
          </w:tcPr>
          <w:p w:rsidR="005454F9" w:rsidRPr="005454F9" w:rsidRDefault="005454F9" w:rsidP="005454F9">
            <w:pPr>
              <w:widowControl w:val="0"/>
              <w:autoSpaceDE w:val="0"/>
              <w:snapToGrid w:val="0"/>
              <w:spacing w:after="0" w:line="240" w:lineRule="auto"/>
              <w:jc w:val="both"/>
              <w:rPr>
                <w:rFonts w:ascii="Times New Roman" w:eastAsia="Times New Roman" w:hAnsi="Times New Roman"/>
                <w:sz w:val="24"/>
                <w:szCs w:val="24"/>
              </w:rPr>
            </w:pPr>
          </w:p>
        </w:tc>
      </w:tr>
      <w:tr w:rsidR="005454F9" w:rsidRPr="005454F9" w:rsidTr="005454F9">
        <w:tc>
          <w:tcPr>
            <w:tcW w:w="2242" w:type="dxa"/>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t>Бассейн (открытый и закрытый общего пользования)</w:t>
            </w:r>
          </w:p>
        </w:tc>
        <w:tc>
          <w:tcPr>
            <w:tcW w:w="1134" w:type="dxa"/>
          </w:tcPr>
          <w:p w:rsidR="005454F9" w:rsidRPr="005454F9" w:rsidRDefault="005454F9" w:rsidP="005454F9">
            <w:pPr>
              <w:widowControl w:val="0"/>
              <w:autoSpaceDE w:val="0"/>
              <w:snapToGrid w:val="0"/>
              <w:spacing w:after="0" w:line="240" w:lineRule="auto"/>
              <w:jc w:val="center"/>
              <w:rPr>
                <w:rFonts w:ascii="Times New Roman" w:eastAsia="Times New Roman" w:hAnsi="Times New Roman"/>
                <w:sz w:val="24"/>
                <w:szCs w:val="24"/>
              </w:rPr>
            </w:pPr>
            <w:r w:rsidRPr="005454F9">
              <w:rPr>
                <w:rFonts w:ascii="Times New Roman" w:eastAsia="Times New Roman" w:hAnsi="Times New Roman"/>
                <w:sz w:val="24"/>
                <w:szCs w:val="24"/>
              </w:rPr>
              <w:t>кв. м зеркала воды</w:t>
            </w:r>
          </w:p>
        </w:tc>
        <w:tc>
          <w:tcPr>
            <w:tcW w:w="1559" w:type="dxa"/>
          </w:tcPr>
          <w:p w:rsidR="005454F9" w:rsidRPr="005454F9" w:rsidRDefault="005454F9" w:rsidP="005454F9">
            <w:pPr>
              <w:widowControl w:val="0"/>
              <w:autoSpaceDE w:val="0"/>
              <w:snapToGrid w:val="0"/>
              <w:spacing w:after="0" w:line="240" w:lineRule="auto"/>
              <w:jc w:val="center"/>
              <w:rPr>
                <w:rFonts w:ascii="Times New Roman" w:eastAsia="Times New Roman" w:hAnsi="Times New Roman"/>
                <w:sz w:val="24"/>
                <w:szCs w:val="24"/>
              </w:rPr>
            </w:pPr>
            <w:r w:rsidRPr="005454F9">
              <w:rPr>
                <w:rFonts w:ascii="Times New Roman" w:eastAsia="Times New Roman" w:hAnsi="Times New Roman"/>
                <w:sz w:val="24"/>
                <w:szCs w:val="24"/>
              </w:rPr>
              <w:t>25</w:t>
            </w:r>
          </w:p>
        </w:tc>
        <w:tc>
          <w:tcPr>
            <w:tcW w:w="1417" w:type="dxa"/>
            <w:gridSpan w:val="2"/>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t>по заданию на проектирование</w:t>
            </w:r>
          </w:p>
        </w:tc>
        <w:tc>
          <w:tcPr>
            <w:tcW w:w="3686" w:type="dxa"/>
            <w:gridSpan w:val="2"/>
            <w:vMerge/>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p>
        </w:tc>
      </w:tr>
      <w:tr w:rsidR="005454F9" w:rsidRPr="005454F9" w:rsidTr="005454F9">
        <w:tc>
          <w:tcPr>
            <w:tcW w:w="2242" w:type="dxa"/>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t>Детско-юношеская спортивная школа</w:t>
            </w:r>
          </w:p>
        </w:tc>
        <w:tc>
          <w:tcPr>
            <w:tcW w:w="1134" w:type="dxa"/>
          </w:tcPr>
          <w:p w:rsidR="005454F9" w:rsidRPr="005454F9" w:rsidRDefault="005454F9" w:rsidP="005454F9">
            <w:pPr>
              <w:widowControl w:val="0"/>
              <w:autoSpaceDE w:val="0"/>
              <w:snapToGrid w:val="0"/>
              <w:spacing w:after="0" w:line="240" w:lineRule="auto"/>
              <w:jc w:val="center"/>
              <w:rPr>
                <w:rFonts w:ascii="Times New Roman" w:eastAsia="Times New Roman" w:hAnsi="Times New Roman"/>
                <w:sz w:val="24"/>
                <w:szCs w:val="24"/>
              </w:rPr>
            </w:pPr>
            <w:r w:rsidRPr="005454F9">
              <w:rPr>
                <w:rFonts w:ascii="Times New Roman" w:eastAsia="Times New Roman" w:hAnsi="Times New Roman"/>
                <w:sz w:val="24"/>
                <w:szCs w:val="24"/>
              </w:rPr>
              <w:t>кв. м площади пола зала</w:t>
            </w:r>
          </w:p>
        </w:tc>
        <w:tc>
          <w:tcPr>
            <w:tcW w:w="1559" w:type="dxa"/>
          </w:tcPr>
          <w:p w:rsidR="005454F9" w:rsidRPr="005454F9" w:rsidRDefault="005454F9" w:rsidP="005454F9">
            <w:pPr>
              <w:widowControl w:val="0"/>
              <w:autoSpaceDE w:val="0"/>
              <w:snapToGrid w:val="0"/>
              <w:spacing w:after="0" w:line="240" w:lineRule="auto"/>
              <w:jc w:val="center"/>
              <w:rPr>
                <w:rFonts w:ascii="Times New Roman" w:eastAsia="Times New Roman" w:hAnsi="Times New Roman"/>
                <w:sz w:val="24"/>
                <w:szCs w:val="24"/>
              </w:rPr>
            </w:pPr>
            <w:r w:rsidRPr="005454F9">
              <w:rPr>
                <w:rFonts w:ascii="Times New Roman" w:eastAsia="Times New Roman" w:hAnsi="Times New Roman"/>
                <w:sz w:val="24"/>
                <w:szCs w:val="24"/>
              </w:rPr>
              <w:t>10</w:t>
            </w:r>
          </w:p>
        </w:tc>
        <w:tc>
          <w:tcPr>
            <w:tcW w:w="1417" w:type="dxa"/>
            <w:gridSpan w:val="2"/>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t>1,5 га на объект</w:t>
            </w:r>
          </w:p>
        </w:tc>
        <w:tc>
          <w:tcPr>
            <w:tcW w:w="3686" w:type="dxa"/>
            <w:gridSpan w:val="2"/>
            <w:vMerge/>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p>
        </w:tc>
      </w:tr>
      <w:tr w:rsidR="005454F9" w:rsidRPr="005454F9" w:rsidTr="005454F9">
        <w:tc>
          <w:tcPr>
            <w:tcW w:w="2242" w:type="dxa"/>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t xml:space="preserve">Спортивно-досуговый центр на территориях малоэтажной застройки </w:t>
            </w:r>
          </w:p>
        </w:tc>
        <w:tc>
          <w:tcPr>
            <w:tcW w:w="1134" w:type="dxa"/>
          </w:tcPr>
          <w:p w:rsidR="005454F9" w:rsidRPr="005454F9" w:rsidRDefault="005454F9" w:rsidP="005454F9">
            <w:pPr>
              <w:widowControl w:val="0"/>
              <w:autoSpaceDE w:val="0"/>
              <w:snapToGrid w:val="0"/>
              <w:spacing w:after="0" w:line="240" w:lineRule="auto"/>
              <w:jc w:val="center"/>
              <w:rPr>
                <w:rFonts w:ascii="Times New Roman" w:eastAsia="Times New Roman" w:hAnsi="Times New Roman"/>
                <w:sz w:val="24"/>
                <w:szCs w:val="24"/>
              </w:rPr>
            </w:pPr>
            <w:r w:rsidRPr="005454F9">
              <w:rPr>
                <w:rFonts w:ascii="Times New Roman" w:eastAsia="Times New Roman" w:hAnsi="Times New Roman"/>
                <w:sz w:val="24"/>
                <w:szCs w:val="24"/>
              </w:rPr>
              <w:t>кв. м площади пола зала</w:t>
            </w:r>
          </w:p>
        </w:tc>
        <w:tc>
          <w:tcPr>
            <w:tcW w:w="1559" w:type="dxa"/>
          </w:tcPr>
          <w:p w:rsidR="005454F9" w:rsidRPr="005454F9" w:rsidRDefault="005454F9" w:rsidP="005454F9">
            <w:pPr>
              <w:widowControl w:val="0"/>
              <w:autoSpaceDE w:val="0"/>
              <w:snapToGrid w:val="0"/>
              <w:spacing w:after="0" w:line="240" w:lineRule="auto"/>
              <w:jc w:val="center"/>
              <w:rPr>
                <w:rFonts w:ascii="Times New Roman" w:eastAsia="Times New Roman" w:hAnsi="Times New Roman"/>
                <w:sz w:val="24"/>
                <w:szCs w:val="24"/>
              </w:rPr>
            </w:pPr>
            <w:r w:rsidRPr="005454F9">
              <w:rPr>
                <w:rFonts w:ascii="Times New Roman" w:eastAsia="Times New Roman" w:hAnsi="Times New Roman"/>
                <w:sz w:val="24"/>
                <w:szCs w:val="24"/>
              </w:rPr>
              <w:t>300</w:t>
            </w:r>
          </w:p>
        </w:tc>
        <w:tc>
          <w:tcPr>
            <w:tcW w:w="1417" w:type="dxa"/>
            <w:gridSpan w:val="2"/>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t>0,5 га на объект</w:t>
            </w:r>
          </w:p>
        </w:tc>
        <w:tc>
          <w:tcPr>
            <w:tcW w:w="3686" w:type="dxa"/>
            <w:gridSpan w:val="2"/>
            <w:vMerge/>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p>
        </w:tc>
      </w:tr>
      <w:tr w:rsidR="005454F9" w:rsidRPr="005454F9" w:rsidTr="005454F9">
        <w:tc>
          <w:tcPr>
            <w:tcW w:w="10038" w:type="dxa"/>
            <w:gridSpan w:val="7"/>
          </w:tcPr>
          <w:p w:rsidR="005454F9" w:rsidRPr="005454F9" w:rsidRDefault="005454F9" w:rsidP="005454F9">
            <w:pPr>
              <w:widowControl w:val="0"/>
              <w:autoSpaceDE w:val="0"/>
              <w:snapToGrid w:val="0"/>
              <w:spacing w:after="0" w:line="240" w:lineRule="auto"/>
              <w:jc w:val="center"/>
              <w:rPr>
                <w:rFonts w:ascii="Times New Roman" w:eastAsia="Times New Roman" w:hAnsi="Times New Roman"/>
                <w:sz w:val="24"/>
                <w:szCs w:val="24"/>
              </w:rPr>
            </w:pPr>
            <w:r w:rsidRPr="005454F9">
              <w:rPr>
                <w:rFonts w:ascii="Times New Roman" w:eastAsia="Times New Roman" w:hAnsi="Times New Roman"/>
                <w:sz w:val="24"/>
                <w:szCs w:val="24"/>
              </w:rPr>
              <w:t>VI. Предприятия торговли и общественного питания</w:t>
            </w:r>
          </w:p>
        </w:tc>
      </w:tr>
      <w:tr w:rsidR="005454F9" w:rsidRPr="005454F9" w:rsidTr="005454F9">
        <w:tc>
          <w:tcPr>
            <w:tcW w:w="2242" w:type="dxa"/>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t>Торговые центры</w:t>
            </w:r>
          </w:p>
        </w:tc>
        <w:tc>
          <w:tcPr>
            <w:tcW w:w="1134" w:type="dxa"/>
          </w:tcPr>
          <w:p w:rsidR="005454F9" w:rsidRPr="005454F9" w:rsidRDefault="005454F9" w:rsidP="005454F9">
            <w:pPr>
              <w:widowControl w:val="0"/>
              <w:autoSpaceDE w:val="0"/>
              <w:snapToGrid w:val="0"/>
              <w:spacing w:after="0" w:line="240" w:lineRule="auto"/>
              <w:jc w:val="center"/>
              <w:rPr>
                <w:rFonts w:ascii="Times New Roman" w:eastAsia="Times New Roman" w:hAnsi="Times New Roman"/>
                <w:sz w:val="24"/>
                <w:szCs w:val="24"/>
              </w:rPr>
            </w:pPr>
            <w:r w:rsidRPr="005454F9">
              <w:rPr>
                <w:rFonts w:ascii="Times New Roman" w:eastAsia="Times New Roman" w:hAnsi="Times New Roman"/>
                <w:sz w:val="24"/>
                <w:szCs w:val="24"/>
              </w:rPr>
              <w:t>кв. м торговой площади</w:t>
            </w:r>
          </w:p>
        </w:tc>
        <w:tc>
          <w:tcPr>
            <w:tcW w:w="1559" w:type="dxa"/>
          </w:tcPr>
          <w:p w:rsidR="005454F9" w:rsidRPr="005454F9" w:rsidRDefault="005454F9" w:rsidP="005454F9">
            <w:pPr>
              <w:widowControl w:val="0"/>
              <w:autoSpaceDE w:val="0"/>
              <w:snapToGrid w:val="0"/>
              <w:spacing w:after="0" w:line="240" w:lineRule="auto"/>
              <w:jc w:val="center"/>
              <w:rPr>
                <w:rFonts w:ascii="Times New Roman" w:eastAsia="Times New Roman" w:hAnsi="Times New Roman"/>
                <w:sz w:val="24"/>
                <w:szCs w:val="24"/>
              </w:rPr>
            </w:pPr>
            <w:r w:rsidRPr="005454F9">
              <w:rPr>
                <w:rFonts w:ascii="Times New Roman" w:eastAsia="Times New Roman" w:hAnsi="Times New Roman"/>
                <w:sz w:val="24"/>
                <w:szCs w:val="24"/>
              </w:rPr>
              <w:t>300</w:t>
            </w:r>
          </w:p>
        </w:tc>
        <w:tc>
          <w:tcPr>
            <w:tcW w:w="1417" w:type="dxa"/>
            <w:gridSpan w:val="2"/>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t>торговые центры местного значения с числом обслуживаемого населения, тыс. чел.:</w:t>
            </w:r>
          </w:p>
          <w:p w:rsidR="005454F9" w:rsidRPr="005454F9" w:rsidRDefault="005454F9" w:rsidP="005454F9">
            <w:pPr>
              <w:widowControl w:val="0"/>
              <w:autoSpaceDE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t>от 4 до 6 - 0,4 - 0,6 га на объект;</w:t>
            </w:r>
          </w:p>
          <w:p w:rsidR="005454F9" w:rsidRPr="005454F9" w:rsidRDefault="005454F9" w:rsidP="005454F9">
            <w:pPr>
              <w:widowControl w:val="0"/>
              <w:autoSpaceDE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t xml:space="preserve">от 6 до 10 - </w:t>
            </w:r>
            <w:r w:rsidRPr="005454F9">
              <w:rPr>
                <w:rFonts w:ascii="Times New Roman" w:eastAsia="Times New Roman" w:hAnsi="Times New Roman"/>
                <w:sz w:val="24"/>
                <w:szCs w:val="24"/>
              </w:rPr>
              <w:lastRenderedPageBreak/>
              <w:t>0,6 - 0,8 га</w:t>
            </w:r>
          </w:p>
        </w:tc>
        <w:tc>
          <w:tcPr>
            <w:tcW w:w="3686" w:type="dxa"/>
            <w:gridSpan w:val="2"/>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p>
        </w:tc>
      </w:tr>
      <w:tr w:rsidR="005454F9" w:rsidRPr="005454F9" w:rsidTr="005454F9">
        <w:tc>
          <w:tcPr>
            <w:tcW w:w="2242" w:type="dxa"/>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lastRenderedPageBreak/>
              <w:t>Магазины продовольственных товаров</w:t>
            </w:r>
          </w:p>
        </w:tc>
        <w:tc>
          <w:tcPr>
            <w:tcW w:w="1134" w:type="dxa"/>
          </w:tcPr>
          <w:p w:rsidR="005454F9" w:rsidRPr="005454F9" w:rsidRDefault="005454F9" w:rsidP="005454F9">
            <w:pPr>
              <w:widowControl w:val="0"/>
              <w:autoSpaceDE w:val="0"/>
              <w:snapToGrid w:val="0"/>
              <w:spacing w:after="0" w:line="240" w:lineRule="auto"/>
              <w:jc w:val="center"/>
              <w:rPr>
                <w:rFonts w:ascii="Times New Roman" w:eastAsia="Times New Roman" w:hAnsi="Times New Roman"/>
                <w:sz w:val="24"/>
                <w:szCs w:val="24"/>
              </w:rPr>
            </w:pPr>
            <w:r w:rsidRPr="005454F9">
              <w:rPr>
                <w:rFonts w:ascii="Times New Roman" w:eastAsia="Times New Roman" w:hAnsi="Times New Roman"/>
                <w:sz w:val="24"/>
                <w:szCs w:val="24"/>
              </w:rPr>
              <w:t>кв. м торговой площади</w:t>
            </w:r>
          </w:p>
        </w:tc>
        <w:tc>
          <w:tcPr>
            <w:tcW w:w="1559" w:type="dxa"/>
          </w:tcPr>
          <w:p w:rsidR="005454F9" w:rsidRPr="005454F9" w:rsidRDefault="005454F9" w:rsidP="005454F9">
            <w:pPr>
              <w:widowControl w:val="0"/>
              <w:autoSpaceDE w:val="0"/>
              <w:snapToGrid w:val="0"/>
              <w:spacing w:after="0" w:line="240" w:lineRule="auto"/>
              <w:jc w:val="center"/>
              <w:rPr>
                <w:rFonts w:ascii="Times New Roman" w:eastAsia="Times New Roman" w:hAnsi="Times New Roman"/>
                <w:sz w:val="24"/>
                <w:szCs w:val="24"/>
              </w:rPr>
            </w:pPr>
            <w:r w:rsidRPr="005454F9">
              <w:rPr>
                <w:rFonts w:ascii="Times New Roman" w:eastAsia="Times New Roman" w:hAnsi="Times New Roman"/>
                <w:sz w:val="24"/>
                <w:szCs w:val="24"/>
              </w:rPr>
              <w:t>100</w:t>
            </w:r>
          </w:p>
        </w:tc>
        <w:tc>
          <w:tcPr>
            <w:tcW w:w="1417" w:type="dxa"/>
            <w:gridSpan w:val="2"/>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t>на объект;</w:t>
            </w:r>
          </w:p>
          <w:p w:rsidR="005454F9" w:rsidRPr="005454F9" w:rsidRDefault="005454F9" w:rsidP="005454F9">
            <w:pPr>
              <w:widowControl w:val="0"/>
              <w:autoSpaceDE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t>от 10 до 15 - 0,8 - 1,1 га на объект;</w:t>
            </w:r>
          </w:p>
          <w:p w:rsidR="005454F9" w:rsidRPr="005454F9" w:rsidRDefault="005454F9" w:rsidP="005454F9">
            <w:pPr>
              <w:widowControl w:val="0"/>
              <w:autoSpaceDE w:val="0"/>
              <w:spacing w:after="0" w:line="240" w:lineRule="auto"/>
              <w:rPr>
                <w:rFonts w:ascii="Times New Roman" w:eastAsia="Times New Roman" w:hAnsi="Times New Roman"/>
                <w:sz w:val="24"/>
                <w:szCs w:val="24"/>
              </w:rPr>
            </w:pPr>
          </w:p>
        </w:tc>
        <w:tc>
          <w:tcPr>
            <w:tcW w:w="3686" w:type="dxa"/>
            <w:gridSpan w:val="2"/>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t>Радиус обслуживания предприятий торговли - 500 м</w:t>
            </w:r>
          </w:p>
        </w:tc>
      </w:tr>
      <w:tr w:rsidR="005454F9" w:rsidRPr="005454F9" w:rsidTr="005454F9">
        <w:tc>
          <w:tcPr>
            <w:tcW w:w="2242" w:type="dxa"/>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t>Магазины непродовольственных товаров</w:t>
            </w:r>
          </w:p>
        </w:tc>
        <w:tc>
          <w:tcPr>
            <w:tcW w:w="1134" w:type="dxa"/>
          </w:tcPr>
          <w:p w:rsidR="005454F9" w:rsidRPr="005454F9" w:rsidRDefault="005454F9" w:rsidP="005454F9">
            <w:pPr>
              <w:widowControl w:val="0"/>
              <w:autoSpaceDE w:val="0"/>
              <w:snapToGrid w:val="0"/>
              <w:spacing w:after="0" w:line="240" w:lineRule="auto"/>
              <w:jc w:val="center"/>
              <w:rPr>
                <w:rFonts w:ascii="Times New Roman" w:eastAsia="Times New Roman" w:hAnsi="Times New Roman"/>
                <w:sz w:val="24"/>
                <w:szCs w:val="24"/>
              </w:rPr>
            </w:pPr>
            <w:r w:rsidRPr="005454F9">
              <w:rPr>
                <w:rFonts w:ascii="Times New Roman" w:eastAsia="Times New Roman" w:hAnsi="Times New Roman"/>
                <w:sz w:val="24"/>
                <w:szCs w:val="24"/>
              </w:rPr>
              <w:t>кв. м торговой площади</w:t>
            </w:r>
          </w:p>
        </w:tc>
        <w:tc>
          <w:tcPr>
            <w:tcW w:w="1559" w:type="dxa"/>
          </w:tcPr>
          <w:p w:rsidR="005454F9" w:rsidRPr="005454F9" w:rsidRDefault="005454F9" w:rsidP="005454F9">
            <w:pPr>
              <w:widowControl w:val="0"/>
              <w:autoSpaceDE w:val="0"/>
              <w:snapToGrid w:val="0"/>
              <w:spacing w:after="0" w:line="240" w:lineRule="auto"/>
              <w:jc w:val="center"/>
              <w:rPr>
                <w:rFonts w:ascii="Times New Roman" w:eastAsia="Times New Roman" w:hAnsi="Times New Roman"/>
                <w:sz w:val="24"/>
                <w:szCs w:val="24"/>
              </w:rPr>
            </w:pPr>
            <w:r w:rsidRPr="005454F9">
              <w:rPr>
                <w:rFonts w:ascii="Times New Roman" w:eastAsia="Times New Roman" w:hAnsi="Times New Roman"/>
                <w:sz w:val="24"/>
                <w:szCs w:val="24"/>
              </w:rPr>
              <w:t>200</w:t>
            </w:r>
          </w:p>
        </w:tc>
        <w:tc>
          <w:tcPr>
            <w:tcW w:w="1417" w:type="dxa"/>
            <w:gridSpan w:val="2"/>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t>торговые центры сельских поселения с числом жителей, тыс. чел.:</w:t>
            </w:r>
          </w:p>
          <w:p w:rsidR="005454F9" w:rsidRPr="005454F9" w:rsidRDefault="005454F9" w:rsidP="005454F9">
            <w:pPr>
              <w:widowControl w:val="0"/>
              <w:autoSpaceDE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t>до 1 - 0,1 - 0,2 га;</w:t>
            </w:r>
          </w:p>
          <w:p w:rsidR="005454F9" w:rsidRPr="005454F9" w:rsidRDefault="005454F9" w:rsidP="005454F9">
            <w:pPr>
              <w:widowControl w:val="0"/>
              <w:autoSpaceDE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t>от 1 до З - 0,2 - 0,4 га;</w:t>
            </w:r>
          </w:p>
          <w:p w:rsidR="005454F9" w:rsidRPr="005454F9" w:rsidRDefault="005454F9" w:rsidP="005454F9">
            <w:pPr>
              <w:widowControl w:val="0"/>
              <w:autoSpaceDE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t>от 3 до 4 - 0,4 - 0,6 га;</w:t>
            </w:r>
          </w:p>
          <w:p w:rsidR="005454F9" w:rsidRPr="005454F9" w:rsidRDefault="005454F9" w:rsidP="005454F9">
            <w:pPr>
              <w:widowControl w:val="0"/>
              <w:autoSpaceDE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t>от 5 до 6 - 0,6 - 1,0 га;</w:t>
            </w:r>
          </w:p>
          <w:p w:rsidR="005454F9" w:rsidRPr="005454F9" w:rsidRDefault="005454F9" w:rsidP="005454F9">
            <w:pPr>
              <w:widowControl w:val="0"/>
              <w:autoSpaceDE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t>от 7 до 10 - 1,0 - 1,2 га.</w:t>
            </w:r>
          </w:p>
        </w:tc>
        <w:tc>
          <w:tcPr>
            <w:tcW w:w="3686" w:type="dxa"/>
            <w:gridSpan w:val="2"/>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p>
        </w:tc>
      </w:tr>
      <w:tr w:rsidR="005454F9" w:rsidRPr="005454F9" w:rsidTr="005454F9">
        <w:tc>
          <w:tcPr>
            <w:tcW w:w="2242" w:type="dxa"/>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t>Мелкооптовые рынки, ярмарки</w:t>
            </w:r>
          </w:p>
        </w:tc>
        <w:tc>
          <w:tcPr>
            <w:tcW w:w="1134" w:type="dxa"/>
          </w:tcPr>
          <w:p w:rsidR="005454F9" w:rsidRPr="005454F9" w:rsidRDefault="005454F9" w:rsidP="005454F9">
            <w:pPr>
              <w:widowControl w:val="0"/>
              <w:autoSpaceDE w:val="0"/>
              <w:snapToGrid w:val="0"/>
              <w:spacing w:after="0" w:line="240" w:lineRule="auto"/>
              <w:jc w:val="center"/>
              <w:rPr>
                <w:rFonts w:ascii="Times New Roman" w:eastAsia="Times New Roman" w:hAnsi="Times New Roman"/>
                <w:sz w:val="24"/>
                <w:szCs w:val="24"/>
              </w:rPr>
            </w:pPr>
            <w:r w:rsidRPr="005454F9">
              <w:rPr>
                <w:rFonts w:ascii="Times New Roman" w:eastAsia="Times New Roman" w:hAnsi="Times New Roman"/>
                <w:sz w:val="24"/>
                <w:szCs w:val="24"/>
              </w:rPr>
              <w:t>кв. м торговой площади</w:t>
            </w:r>
          </w:p>
        </w:tc>
        <w:tc>
          <w:tcPr>
            <w:tcW w:w="2976" w:type="dxa"/>
            <w:gridSpan w:val="3"/>
          </w:tcPr>
          <w:p w:rsidR="005454F9" w:rsidRPr="005454F9" w:rsidRDefault="005454F9" w:rsidP="005454F9">
            <w:pPr>
              <w:widowControl w:val="0"/>
              <w:autoSpaceDE w:val="0"/>
              <w:snapToGrid w:val="0"/>
              <w:spacing w:after="0" w:line="240" w:lineRule="auto"/>
              <w:jc w:val="center"/>
              <w:rPr>
                <w:rFonts w:ascii="Times New Roman" w:eastAsia="Times New Roman" w:hAnsi="Times New Roman"/>
                <w:sz w:val="24"/>
                <w:szCs w:val="24"/>
              </w:rPr>
            </w:pPr>
            <w:r w:rsidRPr="005454F9">
              <w:rPr>
                <w:rFonts w:ascii="Times New Roman" w:eastAsia="Times New Roman" w:hAnsi="Times New Roman"/>
                <w:sz w:val="24"/>
                <w:szCs w:val="24"/>
              </w:rPr>
              <w:t>по заданию на проектирование</w:t>
            </w:r>
          </w:p>
        </w:tc>
        <w:tc>
          <w:tcPr>
            <w:tcW w:w="3686" w:type="dxa"/>
            <w:gridSpan w:val="2"/>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p>
        </w:tc>
      </w:tr>
      <w:tr w:rsidR="005454F9" w:rsidRPr="005454F9" w:rsidTr="005454F9">
        <w:tc>
          <w:tcPr>
            <w:tcW w:w="2242" w:type="dxa"/>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t>Рыночные комплексы розничной торговли</w:t>
            </w:r>
          </w:p>
        </w:tc>
        <w:tc>
          <w:tcPr>
            <w:tcW w:w="1134" w:type="dxa"/>
          </w:tcPr>
          <w:p w:rsidR="005454F9" w:rsidRPr="005454F9" w:rsidRDefault="005454F9" w:rsidP="005454F9">
            <w:pPr>
              <w:widowControl w:val="0"/>
              <w:autoSpaceDE w:val="0"/>
              <w:snapToGrid w:val="0"/>
              <w:spacing w:after="0" w:line="240" w:lineRule="auto"/>
              <w:jc w:val="center"/>
              <w:rPr>
                <w:rFonts w:ascii="Times New Roman" w:eastAsia="Times New Roman" w:hAnsi="Times New Roman"/>
                <w:sz w:val="24"/>
                <w:szCs w:val="24"/>
              </w:rPr>
            </w:pPr>
            <w:r w:rsidRPr="005454F9">
              <w:rPr>
                <w:rFonts w:ascii="Times New Roman" w:eastAsia="Times New Roman" w:hAnsi="Times New Roman"/>
                <w:sz w:val="24"/>
                <w:szCs w:val="24"/>
              </w:rPr>
              <w:t>кв. м торговой площади</w:t>
            </w:r>
          </w:p>
        </w:tc>
        <w:tc>
          <w:tcPr>
            <w:tcW w:w="1559" w:type="dxa"/>
          </w:tcPr>
          <w:p w:rsidR="005454F9" w:rsidRPr="005454F9" w:rsidRDefault="005454F9" w:rsidP="005454F9">
            <w:pPr>
              <w:widowControl w:val="0"/>
              <w:autoSpaceDE w:val="0"/>
              <w:snapToGrid w:val="0"/>
              <w:spacing w:after="0" w:line="240" w:lineRule="auto"/>
              <w:jc w:val="center"/>
              <w:rPr>
                <w:rFonts w:ascii="Times New Roman" w:eastAsia="Times New Roman" w:hAnsi="Times New Roman"/>
                <w:sz w:val="24"/>
                <w:szCs w:val="24"/>
              </w:rPr>
            </w:pPr>
            <w:r w:rsidRPr="005454F9">
              <w:rPr>
                <w:rFonts w:ascii="Times New Roman" w:eastAsia="Times New Roman" w:hAnsi="Times New Roman"/>
                <w:sz w:val="24"/>
                <w:szCs w:val="24"/>
              </w:rPr>
              <w:t>24 - 30</w:t>
            </w:r>
          </w:p>
          <w:p w:rsidR="005454F9" w:rsidRPr="005454F9" w:rsidRDefault="005454F9" w:rsidP="005454F9">
            <w:pPr>
              <w:widowControl w:val="0"/>
              <w:autoSpaceDE w:val="0"/>
              <w:spacing w:after="0" w:line="240" w:lineRule="auto"/>
              <w:jc w:val="center"/>
              <w:rPr>
                <w:rFonts w:ascii="Times New Roman" w:eastAsia="Times New Roman" w:hAnsi="Times New Roman"/>
                <w:sz w:val="24"/>
                <w:szCs w:val="24"/>
              </w:rPr>
            </w:pPr>
          </w:p>
        </w:tc>
        <w:tc>
          <w:tcPr>
            <w:tcW w:w="1417" w:type="dxa"/>
            <w:gridSpan w:val="2"/>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t>на 1 кв. м торговой площади в зависимости от вместимости:</w:t>
            </w:r>
          </w:p>
          <w:p w:rsidR="005454F9" w:rsidRPr="005454F9" w:rsidRDefault="005454F9" w:rsidP="005454F9">
            <w:pPr>
              <w:widowControl w:val="0"/>
              <w:autoSpaceDE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t>до 600 кв. м - 14;</w:t>
            </w:r>
          </w:p>
          <w:p w:rsidR="005454F9" w:rsidRPr="005454F9" w:rsidRDefault="005454F9" w:rsidP="005454F9">
            <w:pPr>
              <w:widowControl w:val="0"/>
              <w:autoSpaceDE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t>свыше 3000 кв. м - 7</w:t>
            </w:r>
          </w:p>
        </w:tc>
        <w:tc>
          <w:tcPr>
            <w:tcW w:w="3686" w:type="dxa"/>
            <w:gridSpan w:val="2"/>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t>1 торговое место принимается в размере 6 кв. м торговой площади</w:t>
            </w:r>
          </w:p>
        </w:tc>
      </w:tr>
      <w:tr w:rsidR="005454F9" w:rsidRPr="005454F9" w:rsidTr="005454F9">
        <w:tc>
          <w:tcPr>
            <w:tcW w:w="2242" w:type="dxa"/>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t>Предприятие общественного питания</w:t>
            </w:r>
          </w:p>
        </w:tc>
        <w:tc>
          <w:tcPr>
            <w:tcW w:w="1134" w:type="dxa"/>
          </w:tcPr>
          <w:p w:rsidR="005454F9" w:rsidRPr="005454F9" w:rsidRDefault="005454F9" w:rsidP="005454F9">
            <w:pPr>
              <w:widowControl w:val="0"/>
              <w:autoSpaceDE w:val="0"/>
              <w:snapToGrid w:val="0"/>
              <w:spacing w:after="0" w:line="240" w:lineRule="auto"/>
              <w:jc w:val="center"/>
              <w:rPr>
                <w:rFonts w:ascii="Times New Roman" w:eastAsia="Times New Roman" w:hAnsi="Times New Roman"/>
                <w:sz w:val="24"/>
                <w:szCs w:val="24"/>
              </w:rPr>
            </w:pPr>
            <w:r w:rsidRPr="005454F9">
              <w:rPr>
                <w:rFonts w:ascii="Times New Roman" w:eastAsia="Times New Roman" w:hAnsi="Times New Roman"/>
                <w:sz w:val="24"/>
                <w:szCs w:val="24"/>
              </w:rPr>
              <w:t>1</w:t>
            </w:r>
          </w:p>
          <w:p w:rsidR="005454F9" w:rsidRPr="005454F9" w:rsidRDefault="005454F9" w:rsidP="005454F9">
            <w:pPr>
              <w:widowControl w:val="0"/>
              <w:autoSpaceDE w:val="0"/>
              <w:spacing w:after="0" w:line="240" w:lineRule="auto"/>
              <w:jc w:val="center"/>
              <w:rPr>
                <w:rFonts w:ascii="Times New Roman" w:eastAsia="Times New Roman" w:hAnsi="Times New Roman"/>
                <w:sz w:val="24"/>
                <w:szCs w:val="24"/>
              </w:rPr>
            </w:pPr>
            <w:r w:rsidRPr="005454F9">
              <w:rPr>
                <w:rFonts w:ascii="Times New Roman" w:eastAsia="Times New Roman" w:hAnsi="Times New Roman"/>
                <w:sz w:val="24"/>
                <w:szCs w:val="24"/>
              </w:rPr>
              <w:t>посадочное место</w:t>
            </w:r>
          </w:p>
        </w:tc>
        <w:tc>
          <w:tcPr>
            <w:tcW w:w="1559" w:type="dxa"/>
          </w:tcPr>
          <w:p w:rsidR="005454F9" w:rsidRPr="005454F9" w:rsidRDefault="005454F9" w:rsidP="005454F9">
            <w:pPr>
              <w:widowControl w:val="0"/>
              <w:autoSpaceDE w:val="0"/>
              <w:snapToGrid w:val="0"/>
              <w:spacing w:after="0" w:line="240" w:lineRule="auto"/>
              <w:jc w:val="center"/>
              <w:rPr>
                <w:rFonts w:ascii="Times New Roman" w:eastAsia="Times New Roman" w:hAnsi="Times New Roman"/>
                <w:sz w:val="24"/>
                <w:szCs w:val="24"/>
              </w:rPr>
            </w:pPr>
            <w:r w:rsidRPr="005454F9">
              <w:rPr>
                <w:rFonts w:ascii="Times New Roman" w:eastAsia="Times New Roman" w:hAnsi="Times New Roman"/>
                <w:sz w:val="24"/>
                <w:szCs w:val="24"/>
              </w:rPr>
              <w:t>40</w:t>
            </w:r>
          </w:p>
          <w:p w:rsidR="005454F9" w:rsidRPr="005454F9" w:rsidRDefault="005454F9" w:rsidP="005454F9">
            <w:pPr>
              <w:widowControl w:val="0"/>
              <w:autoSpaceDE w:val="0"/>
              <w:spacing w:after="0" w:line="240" w:lineRule="auto"/>
              <w:jc w:val="center"/>
              <w:rPr>
                <w:rFonts w:ascii="Times New Roman" w:eastAsia="Times New Roman" w:hAnsi="Times New Roman"/>
                <w:sz w:val="24"/>
                <w:szCs w:val="24"/>
              </w:rPr>
            </w:pPr>
          </w:p>
        </w:tc>
        <w:tc>
          <w:tcPr>
            <w:tcW w:w="1417" w:type="dxa"/>
            <w:gridSpan w:val="2"/>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t>при числе мест, га на 100 мест:</w:t>
            </w:r>
          </w:p>
          <w:p w:rsidR="005454F9" w:rsidRPr="005454F9" w:rsidRDefault="005454F9" w:rsidP="005454F9">
            <w:pPr>
              <w:widowControl w:val="0"/>
              <w:autoSpaceDE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t>до 50 - 0,25 - 0,2 га;</w:t>
            </w:r>
          </w:p>
          <w:p w:rsidR="005454F9" w:rsidRPr="005454F9" w:rsidRDefault="005454F9" w:rsidP="005454F9">
            <w:pPr>
              <w:widowControl w:val="0"/>
              <w:autoSpaceDE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t>от 50 до 150 - 0,2 - 0,15 га;</w:t>
            </w:r>
          </w:p>
          <w:p w:rsidR="005454F9" w:rsidRPr="005454F9" w:rsidRDefault="005454F9" w:rsidP="005454F9">
            <w:pPr>
              <w:widowControl w:val="0"/>
              <w:autoSpaceDE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t>свыше 150 - 0,1 га</w:t>
            </w:r>
          </w:p>
        </w:tc>
        <w:tc>
          <w:tcPr>
            <w:tcW w:w="3686" w:type="dxa"/>
            <w:gridSpan w:val="2"/>
            <w:vMerge w:val="restart"/>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t xml:space="preserve">Потребность в предприятиях общественного питания на производственных предприятиях, в учреждениях, организациях и учебных заведениях рассчитывается по нормативам на 1 тыс. работающих (учащихся) в максимальную смену. В производственных зонах поселения и в других местах приложения труда, а также на полевых станах для </w:t>
            </w:r>
            <w:r w:rsidRPr="005454F9">
              <w:rPr>
                <w:rFonts w:ascii="Times New Roman" w:eastAsia="Times New Roman" w:hAnsi="Times New Roman"/>
                <w:sz w:val="24"/>
                <w:szCs w:val="24"/>
              </w:rPr>
              <w:lastRenderedPageBreak/>
              <w:t xml:space="preserve">обслуживания работающих должны предусматриваться предприятия общественного питания из расчета 220 мест на 1 тыс. работающих в максимальную смену. Заготовочные предприятия общественного питания рассчитываются по норме - 300 кг в сутки на 1 тыс. чел. </w:t>
            </w:r>
          </w:p>
        </w:tc>
      </w:tr>
      <w:tr w:rsidR="005454F9" w:rsidRPr="005454F9" w:rsidTr="005454F9">
        <w:tc>
          <w:tcPr>
            <w:tcW w:w="2242" w:type="dxa"/>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p>
        </w:tc>
        <w:tc>
          <w:tcPr>
            <w:tcW w:w="1134" w:type="dxa"/>
          </w:tcPr>
          <w:p w:rsidR="005454F9" w:rsidRPr="005454F9" w:rsidRDefault="005454F9" w:rsidP="005454F9">
            <w:pPr>
              <w:widowControl w:val="0"/>
              <w:autoSpaceDE w:val="0"/>
              <w:snapToGrid w:val="0"/>
              <w:spacing w:after="0" w:line="240" w:lineRule="auto"/>
              <w:jc w:val="center"/>
              <w:rPr>
                <w:rFonts w:ascii="Times New Roman" w:eastAsia="Times New Roman" w:hAnsi="Times New Roman"/>
                <w:sz w:val="24"/>
                <w:szCs w:val="24"/>
              </w:rPr>
            </w:pPr>
          </w:p>
        </w:tc>
        <w:tc>
          <w:tcPr>
            <w:tcW w:w="1559" w:type="dxa"/>
          </w:tcPr>
          <w:p w:rsidR="005454F9" w:rsidRPr="005454F9" w:rsidRDefault="005454F9" w:rsidP="005454F9">
            <w:pPr>
              <w:widowControl w:val="0"/>
              <w:autoSpaceDE w:val="0"/>
              <w:snapToGrid w:val="0"/>
              <w:spacing w:after="0" w:line="240" w:lineRule="auto"/>
              <w:jc w:val="both"/>
              <w:rPr>
                <w:rFonts w:ascii="Times New Roman" w:eastAsia="Times New Roman" w:hAnsi="Times New Roman"/>
                <w:sz w:val="24"/>
                <w:szCs w:val="24"/>
              </w:rPr>
            </w:pPr>
          </w:p>
        </w:tc>
        <w:tc>
          <w:tcPr>
            <w:tcW w:w="1417" w:type="dxa"/>
            <w:gridSpan w:val="2"/>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p>
        </w:tc>
        <w:tc>
          <w:tcPr>
            <w:tcW w:w="3686" w:type="dxa"/>
            <w:gridSpan w:val="2"/>
            <w:vMerge/>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p>
        </w:tc>
      </w:tr>
      <w:tr w:rsidR="005454F9" w:rsidRPr="005454F9" w:rsidTr="005454F9">
        <w:tc>
          <w:tcPr>
            <w:tcW w:w="10038" w:type="dxa"/>
            <w:gridSpan w:val="7"/>
          </w:tcPr>
          <w:p w:rsidR="005454F9" w:rsidRPr="005454F9" w:rsidRDefault="005454F9" w:rsidP="005454F9">
            <w:pPr>
              <w:widowControl w:val="0"/>
              <w:autoSpaceDE w:val="0"/>
              <w:snapToGrid w:val="0"/>
              <w:spacing w:after="0" w:line="240" w:lineRule="auto"/>
              <w:jc w:val="center"/>
              <w:rPr>
                <w:rFonts w:ascii="Times New Roman" w:eastAsia="Times New Roman" w:hAnsi="Times New Roman"/>
                <w:sz w:val="24"/>
                <w:szCs w:val="24"/>
              </w:rPr>
            </w:pPr>
            <w:r w:rsidRPr="005454F9">
              <w:rPr>
                <w:rFonts w:ascii="Times New Roman" w:eastAsia="Times New Roman" w:hAnsi="Times New Roman"/>
                <w:sz w:val="24"/>
                <w:szCs w:val="24"/>
              </w:rPr>
              <w:lastRenderedPageBreak/>
              <w:t>VI. Учреждения и предприятия бытового и коммунального обслуживания</w:t>
            </w:r>
          </w:p>
        </w:tc>
      </w:tr>
      <w:tr w:rsidR="005454F9" w:rsidRPr="005454F9" w:rsidTr="005454F9">
        <w:tc>
          <w:tcPr>
            <w:tcW w:w="2242" w:type="dxa"/>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t>Предприятия бытового обслуживания населения</w:t>
            </w:r>
          </w:p>
        </w:tc>
        <w:tc>
          <w:tcPr>
            <w:tcW w:w="1134" w:type="dxa"/>
          </w:tcPr>
          <w:p w:rsidR="005454F9" w:rsidRPr="005454F9" w:rsidRDefault="005454F9" w:rsidP="005454F9">
            <w:pPr>
              <w:widowControl w:val="0"/>
              <w:autoSpaceDE w:val="0"/>
              <w:snapToGrid w:val="0"/>
              <w:spacing w:after="0" w:line="240" w:lineRule="auto"/>
              <w:jc w:val="center"/>
              <w:rPr>
                <w:rFonts w:ascii="Times New Roman" w:eastAsia="Times New Roman" w:hAnsi="Times New Roman"/>
                <w:sz w:val="24"/>
                <w:szCs w:val="24"/>
              </w:rPr>
            </w:pPr>
            <w:r w:rsidRPr="005454F9">
              <w:rPr>
                <w:rFonts w:ascii="Times New Roman" w:eastAsia="Times New Roman" w:hAnsi="Times New Roman"/>
                <w:sz w:val="24"/>
                <w:szCs w:val="24"/>
              </w:rPr>
              <w:t>1</w:t>
            </w:r>
          </w:p>
          <w:p w:rsidR="005454F9" w:rsidRPr="005454F9" w:rsidRDefault="005454F9" w:rsidP="005454F9">
            <w:pPr>
              <w:widowControl w:val="0"/>
              <w:autoSpaceDE w:val="0"/>
              <w:spacing w:after="0" w:line="240" w:lineRule="auto"/>
              <w:jc w:val="center"/>
              <w:rPr>
                <w:rFonts w:ascii="Times New Roman" w:eastAsia="Times New Roman" w:hAnsi="Times New Roman"/>
                <w:sz w:val="24"/>
                <w:szCs w:val="24"/>
              </w:rPr>
            </w:pPr>
            <w:r w:rsidRPr="005454F9">
              <w:rPr>
                <w:rFonts w:ascii="Times New Roman" w:eastAsia="Times New Roman" w:hAnsi="Times New Roman"/>
                <w:sz w:val="24"/>
                <w:szCs w:val="24"/>
              </w:rPr>
              <w:t>рабочее место</w:t>
            </w:r>
          </w:p>
        </w:tc>
        <w:tc>
          <w:tcPr>
            <w:tcW w:w="1559" w:type="dxa"/>
          </w:tcPr>
          <w:p w:rsidR="005454F9" w:rsidRPr="005454F9" w:rsidRDefault="005454F9" w:rsidP="005454F9">
            <w:pPr>
              <w:widowControl w:val="0"/>
              <w:autoSpaceDE w:val="0"/>
              <w:snapToGrid w:val="0"/>
              <w:spacing w:after="0" w:line="240" w:lineRule="auto"/>
              <w:jc w:val="center"/>
              <w:rPr>
                <w:rFonts w:ascii="Times New Roman" w:eastAsia="Times New Roman" w:hAnsi="Times New Roman"/>
                <w:sz w:val="24"/>
                <w:szCs w:val="24"/>
              </w:rPr>
            </w:pPr>
            <w:r w:rsidRPr="005454F9">
              <w:rPr>
                <w:rFonts w:ascii="Times New Roman" w:eastAsia="Times New Roman" w:hAnsi="Times New Roman"/>
                <w:sz w:val="24"/>
                <w:szCs w:val="24"/>
              </w:rPr>
              <w:t>7</w:t>
            </w:r>
          </w:p>
        </w:tc>
        <w:tc>
          <w:tcPr>
            <w:tcW w:w="1417" w:type="dxa"/>
            <w:gridSpan w:val="2"/>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t xml:space="preserve">0,15 га на объект - для территорий малоэтажной застройки </w:t>
            </w:r>
          </w:p>
        </w:tc>
        <w:tc>
          <w:tcPr>
            <w:tcW w:w="3686" w:type="dxa"/>
            <w:gridSpan w:val="2"/>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p>
        </w:tc>
      </w:tr>
      <w:tr w:rsidR="005454F9" w:rsidRPr="005454F9" w:rsidTr="005454F9">
        <w:tc>
          <w:tcPr>
            <w:tcW w:w="2242" w:type="dxa"/>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t>в том числе: непосредственного обслуживания населения</w:t>
            </w:r>
          </w:p>
        </w:tc>
        <w:tc>
          <w:tcPr>
            <w:tcW w:w="1134" w:type="dxa"/>
          </w:tcPr>
          <w:p w:rsidR="005454F9" w:rsidRPr="005454F9" w:rsidRDefault="005454F9" w:rsidP="005454F9">
            <w:pPr>
              <w:widowControl w:val="0"/>
              <w:autoSpaceDE w:val="0"/>
              <w:snapToGrid w:val="0"/>
              <w:spacing w:after="0" w:line="240" w:lineRule="auto"/>
              <w:jc w:val="center"/>
              <w:rPr>
                <w:rFonts w:ascii="Times New Roman" w:eastAsia="Times New Roman" w:hAnsi="Times New Roman"/>
                <w:sz w:val="24"/>
                <w:szCs w:val="24"/>
              </w:rPr>
            </w:pPr>
            <w:r w:rsidRPr="005454F9">
              <w:rPr>
                <w:rFonts w:ascii="Times New Roman" w:eastAsia="Times New Roman" w:hAnsi="Times New Roman"/>
                <w:sz w:val="24"/>
                <w:szCs w:val="24"/>
              </w:rPr>
              <w:t>1</w:t>
            </w:r>
          </w:p>
          <w:p w:rsidR="005454F9" w:rsidRPr="005454F9" w:rsidRDefault="005454F9" w:rsidP="005454F9">
            <w:pPr>
              <w:widowControl w:val="0"/>
              <w:autoSpaceDE w:val="0"/>
              <w:spacing w:after="0" w:line="240" w:lineRule="auto"/>
              <w:jc w:val="center"/>
              <w:rPr>
                <w:rFonts w:ascii="Times New Roman" w:eastAsia="Times New Roman" w:hAnsi="Times New Roman"/>
                <w:sz w:val="24"/>
                <w:szCs w:val="24"/>
              </w:rPr>
            </w:pPr>
            <w:r w:rsidRPr="005454F9">
              <w:rPr>
                <w:rFonts w:ascii="Times New Roman" w:eastAsia="Times New Roman" w:hAnsi="Times New Roman"/>
                <w:sz w:val="24"/>
                <w:szCs w:val="24"/>
              </w:rPr>
              <w:t>рабочее место</w:t>
            </w:r>
          </w:p>
        </w:tc>
        <w:tc>
          <w:tcPr>
            <w:tcW w:w="1559" w:type="dxa"/>
          </w:tcPr>
          <w:p w:rsidR="005454F9" w:rsidRPr="005454F9" w:rsidRDefault="005454F9" w:rsidP="005454F9">
            <w:pPr>
              <w:widowControl w:val="0"/>
              <w:autoSpaceDE w:val="0"/>
              <w:snapToGrid w:val="0"/>
              <w:spacing w:after="0" w:line="240" w:lineRule="auto"/>
              <w:jc w:val="center"/>
              <w:rPr>
                <w:rFonts w:ascii="Times New Roman" w:eastAsia="Times New Roman" w:hAnsi="Times New Roman"/>
                <w:sz w:val="24"/>
                <w:szCs w:val="24"/>
              </w:rPr>
            </w:pPr>
            <w:r w:rsidRPr="005454F9">
              <w:rPr>
                <w:rFonts w:ascii="Times New Roman" w:eastAsia="Times New Roman" w:hAnsi="Times New Roman"/>
                <w:sz w:val="24"/>
                <w:szCs w:val="24"/>
              </w:rPr>
              <w:t>4</w:t>
            </w:r>
          </w:p>
        </w:tc>
        <w:tc>
          <w:tcPr>
            <w:tcW w:w="1417" w:type="dxa"/>
            <w:gridSpan w:val="2"/>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t>на 10 рабочих мест для предприятий мощностью, рабочих мест:</w:t>
            </w:r>
          </w:p>
          <w:p w:rsidR="005454F9" w:rsidRPr="005454F9" w:rsidRDefault="005454F9" w:rsidP="005454F9">
            <w:pPr>
              <w:widowControl w:val="0"/>
              <w:autoSpaceDE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t>10 - 50 - 0,1 - 0,2 га;</w:t>
            </w:r>
          </w:p>
          <w:p w:rsidR="005454F9" w:rsidRPr="005454F9" w:rsidRDefault="005454F9" w:rsidP="005454F9">
            <w:pPr>
              <w:widowControl w:val="0"/>
              <w:autoSpaceDE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t>50 - 150 - 0,05 - 0,08 га;</w:t>
            </w:r>
          </w:p>
          <w:p w:rsidR="005454F9" w:rsidRPr="005454F9" w:rsidRDefault="005454F9" w:rsidP="005454F9">
            <w:pPr>
              <w:widowControl w:val="0"/>
              <w:autoSpaceDE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t>свыше 150 - 0,03 - 0,04 га</w:t>
            </w:r>
          </w:p>
        </w:tc>
        <w:tc>
          <w:tcPr>
            <w:tcW w:w="3686" w:type="dxa"/>
            <w:gridSpan w:val="2"/>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t>возможно встроено-пристроенные. Радиус обслуживания населения на территории жилых районов:</w:t>
            </w:r>
          </w:p>
          <w:p w:rsidR="005454F9" w:rsidRPr="005454F9" w:rsidRDefault="005454F9" w:rsidP="005454F9">
            <w:pPr>
              <w:widowControl w:val="0"/>
              <w:autoSpaceDE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t>в поселении - 2000 м</w:t>
            </w:r>
          </w:p>
        </w:tc>
      </w:tr>
      <w:tr w:rsidR="005454F9" w:rsidRPr="005454F9" w:rsidTr="005454F9">
        <w:tc>
          <w:tcPr>
            <w:tcW w:w="2242" w:type="dxa"/>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t>прачечные самообслуживания, мини-прачечные</w:t>
            </w:r>
          </w:p>
        </w:tc>
        <w:tc>
          <w:tcPr>
            <w:tcW w:w="1134" w:type="dxa"/>
          </w:tcPr>
          <w:p w:rsidR="005454F9" w:rsidRPr="005454F9" w:rsidRDefault="005454F9" w:rsidP="005454F9">
            <w:pPr>
              <w:widowControl w:val="0"/>
              <w:autoSpaceDE w:val="0"/>
              <w:snapToGrid w:val="0"/>
              <w:spacing w:after="0" w:line="240" w:lineRule="auto"/>
              <w:jc w:val="center"/>
              <w:rPr>
                <w:rFonts w:ascii="Times New Roman" w:eastAsia="Times New Roman" w:hAnsi="Times New Roman"/>
                <w:sz w:val="24"/>
                <w:szCs w:val="24"/>
              </w:rPr>
            </w:pPr>
            <w:r w:rsidRPr="005454F9">
              <w:rPr>
                <w:rFonts w:ascii="Times New Roman" w:eastAsia="Times New Roman" w:hAnsi="Times New Roman"/>
                <w:sz w:val="24"/>
                <w:szCs w:val="24"/>
              </w:rPr>
              <w:t>кг/ смену</w:t>
            </w:r>
          </w:p>
        </w:tc>
        <w:tc>
          <w:tcPr>
            <w:tcW w:w="1559" w:type="dxa"/>
          </w:tcPr>
          <w:p w:rsidR="005454F9" w:rsidRPr="005454F9" w:rsidRDefault="005454F9" w:rsidP="005454F9">
            <w:pPr>
              <w:widowControl w:val="0"/>
              <w:autoSpaceDE w:val="0"/>
              <w:snapToGrid w:val="0"/>
              <w:spacing w:after="0" w:line="240" w:lineRule="auto"/>
              <w:jc w:val="center"/>
              <w:rPr>
                <w:rFonts w:ascii="Times New Roman" w:eastAsia="Times New Roman" w:hAnsi="Times New Roman"/>
                <w:sz w:val="24"/>
                <w:szCs w:val="24"/>
              </w:rPr>
            </w:pPr>
            <w:r w:rsidRPr="005454F9">
              <w:rPr>
                <w:rFonts w:ascii="Times New Roman" w:eastAsia="Times New Roman" w:hAnsi="Times New Roman"/>
                <w:sz w:val="24"/>
                <w:szCs w:val="24"/>
              </w:rPr>
              <w:t>20</w:t>
            </w:r>
          </w:p>
        </w:tc>
        <w:tc>
          <w:tcPr>
            <w:tcW w:w="1417" w:type="dxa"/>
            <w:gridSpan w:val="2"/>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t>0,1 - 0,2 га на объект</w:t>
            </w:r>
          </w:p>
        </w:tc>
        <w:tc>
          <w:tcPr>
            <w:tcW w:w="3686" w:type="dxa"/>
            <w:gridSpan w:val="2"/>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t>радиус обслуживания населения на территории жилых районов:</w:t>
            </w:r>
          </w:p>
          <w:p w:rsidR="005454F9" w:rsidRPr="005454F9" w:rsidRDefault="005454F9" w:rsidP="005454F9">
            <w:pPr>
              <w:widowControl w:val="0"/>
              <w:autoSpaceDE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t>в поселении - 2000 м</w:t>
            </w:r>
          </w:p>
        </w:tc>
      </w:tr>
      <w:tr w:rsidR="005454F9" w:rsidRPr="005454F9" w:rsidTr="005454F9">
        <w:tc>
          <w:tcPr>
            <w:tcW w:w="2242" w:type="dxa"/>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t>Предприятия по химчистке</w:t>
            </w:r>
          </w:p>
        </w:tc>
        <w:tc>
          <w:tcPr>
            <w:tcW w:w="1134" w:type="dxa"/>
          </w:tcPr>
          <w:p w:rsidR="005454F9" w:rsidRPr="005454F9" w:rsidRDefault="005454F9" w:rsidP="005454F9">
            <w:pPr>
              <w:widowControl w:val="0"/>
              <w:autoSpaceDE w:val="0"/>
              <w:snapToGrid w:val="0"/>
              <w:spacing w:after="0" w:line="240" w:lineRule="auto"/>
              <w:jc w:val="center"/>
              <w:rPr>
                <w:rFonts w:ascii="Times New Roman" w:eastAsia="Times New Roman" w:hAnsi="Times New Roman"/>
                <w:sz w:val="24"/>
                <w:szCs w:val="24"/>
              </w:rPr>
            </w:pPr>
            <w:r w:rsidRPr="005454F9">
              <w:rPr>
                <w:rFonts w:ascii="Times New Roman" w:eastAsia="Times New Roman" w:hAnsi="Times New Roman"/>
                <w:sz w:val="24"/>
                <w:szCs w:val="24"/>
              </w:rPr>
              <w:t>кг/ смену</w:t>
            </w:r>
          </w:p>
        </w:tc>
        <w:tc>
          <w:tcPr>
            <w:tcW w:w="1559" w:type="dxa"/>
          </w:tcPr>
          <w:p w:rsidR="005454F9" w:rsidRPr="005454F9" w:rsidRDefault="005454F9" w:rsidP="005454F9">
            <w:pPr>
              <w:widowControl w:val="0"/>
              <w:autoSpaceDE w:val="0"/>
              <w:snapToGrid w:val="0"/>
              <w:spacing w:after="0" w:line="240" w:lineRule="auto"/>
              <w:jc w:val="center"/>
              <w:rPr>
                <w:rFonts w:ascii="Times New Roman" w:eastAsia="Times New Roman" w:hAnsi="Times New Roman"/>
                <w:sz w:val="24"/>
                <w:szCs w:val="24"/>
              </w:rPr>
            </w:pPr>
            <w:r w:rsidRPr="005454F9">
              <w:rPr>
                <w:rFonts w:ascii="Times New Roman" w:eastAsia="Times New Roman" w:hAnsi="Times New Roman"/>
                <w:sz w:val="24"/>
                <w:szCs w:val="24"/>
              </w:rPr>
              <w:t>2,3</w:t>
            </w:r>
          </w:p>
        </w:tc>
        <w:tc>
          <w:tcPr>
            <w:tcW w:w="1417" w:type="dxa"/>
            <w:gridSpan w:val="2"/>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t>0,5 - 1,0 га на объект</w:t>
            </w:r>
          </w:p>
        </w:tc>
        <w:tc>
          <w:tcPr>
            <w:tcW w:w="3686" w:type="dxa"/>
            <w:gridSpan w:val="2"/>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t>располагать предприятия предпочтительно в производственно-коммунальной зоне. Радиус обслуживания населения на территории жилых районов:</w:t>
            </w:r>
          </w:p>
          <w:p w:rsidR="005454F9" w:rsidRPr="005454F9" w:rsidRDefault="005454F9" w:rsidP="005454F9">
            <w:pPr>
              <w:widowControl w:val="0"/>
              <w:autoSpaceDE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t>в поселении - 2000 м</w:t>
            </w:r>
          </w:p>
        </w:tc>
      </w:tr>
      <w:tr w:rsidR="005454F9" w:rsidRPr="005454F9" w:rsidTr="005454F9">
        <w:tc>
          <w:tcPr>
            <w:tcW w:w="2242" w:type="dxa"/>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t>химчистки самообслуживания, мини-химчистки</w:t>
            </w:r>
          </w:p>
        </w:tc>
        <w:tc>
          <w:tcPr>
            <w:tcW w:w="1134" w:type="dxa"/>
          </w:tcPr>
          <w:p w:rsidR="005454F9" w:rsidRPr="005454F9" w:rsidRDefault="005454F9" w:rsidP="005454F9">
            <w:pPr>
              <w:widowControl w:val="0"/>
              <w:autoSpaceDE w:val="0"/>
              <w:snapToGrid w:val="0"/>
              <w:spacing w:after="0" w:line="240" w:lineRule="auto"/>
              <w:jc w:val="center"/>
              <w:rPr>
                <w:rFonts w:ascii="Times New Roman" w:eastAsia="Times New Roman" w:hAnsi="Times New Roman"/>
                <w:sz w:val="24"/>
                <w:szCs w:val="24"/>
              </w:rPr>
            </w:pPr>
            <w:r w:rsidRPr="005454F9">
              <w:rPr>
                <w:rFonts w:ascii="Times New Roman" w:eastAsia="Times New Roman" w:hAnsi="Times New Roman"/>
                <w:sz w:val="24"/>
                <w:szCs w:val="24"/>
              </w:rPr>
              <w:t>кг/ смену</w:t>
            </w:r>
          </w:p>
        </w:tc>
        <w:tc>
          <w:tcPr>
            <w:tcW w:w="1559" w:type="dxa"/>
          </w:tcPr>
          <w:p w:rsidR="005454F9" w:rsidRPr="005454F9" w:rsidRDefault="005454F9" w:rsidP="005454F9">
            <w:pPr>
              <w:widowControl w:val="0"/>
              <w:autoSpaceDE w:val="0"/>
              <w:snapToGrid w:val="0"/>
              <w:spacing w:after="0" w:line="240" w:lineRule="auto"/>
              <w:jc w:val="center"/>
              <w:rPr>
                <w:rFonts w:ascii="Times New Roman" w:eastAsia="Times New Roman" w:hAnsi="Times New Roman"/>
                <w:sz w:val="24"/>
                <w:szCs w:val="24"/>
              </w:rPr>
            </w:pPr>
            <w:r w:rsidRPr="005454F9">
              <w:rPr>
                <w:rFonts w:ascii="Times New Roman" w:eastAsia="Times New Roman" w:hAnsi="Times New Roman"/>
                <w:sz w:val="24"/>
                <w:szCs w:val="24"/>
              </w:rPr>
              <w:t>1,2</w:t>
            </w:r>
          </w:p>
        </w:tc>
        <w:tc>
          <w:tcPr>
            <w:tcW w:w="1417" w:type="dxa"/>
            <w:gridSpan w:val="2"/>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t>0,1 - 0,2 га на объект</w:t>
            </w:r>
          </w:p>
        </w:tc>
        <w:tc>
          <w:tcPr>
            <w:tcW w:w="3686" w:type="dxa"/>
            <w:gridSpan w:val="2"/>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p>
        </w:tc>
      </w:tr>
      <w:tr w:rsidR="005454F9" w:rsidRPr="005454F9" w:rsidTr="005454F9">
        <w:tc>
          <w:tcPr>
            <w:tcW w:w="2242" w:type="dxa"/>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t>Банно-оздоровительный комплекс</w:t>
            </w:r>
          </w:p>
        </w:tc>
        <w:tc>
          <w:tcPr>
            <w:tcW w:w="1134" w:type="dxa"/>
          </w:tcPr>
          <w:p w:rsidR="005454F9" w:rsidRPr="005454F9" w:rsidRDefault="005454F9" w:rsidP="005454F9">
            <w:pPr>
              <w:widowControl w:val="0"/>
              <w:autoSpaceDE w:val="0"/>
              <w:snapToGrid w:val="0"/>
              <w:spacing w:after="0" w:line="240" w:lineRule="auto"/>
              <w:jc w:val="center"/>
              <w:rPr>
                <w:rFonts w:ascii="Times New Roman" w:eastAsia="Times New Roman" w:hAnsi="Times New Roman"/>
                <w:sz w:val="24"/>
                <w:szCs w:val="24"/>
              </w:rPr>
            </w:pPr>
            <w:r w:rsidRPr="005454F9">
              <w:rPr>
                <w:rFonts w:ascii="Times New Roman" w:eastAsia="Times New Roman" w:hAnsi="Times New Roman"/>
                <w:sz w:val="24"/>
                <w:szCs w:val="24"/>
              </w:rPr>
              <w:t>1</w:t>
            </w:r>
          </w:p>
          <w:p w:rsidR="005454F9" w:rsidRPr="005454F9" w:rsidRDefault="005454F9" w:rsidP="005454F9">
            <w:pPr>
              <w:widowControl w:val="0"/>
              <w:autoSpaceDE w:val="0"/>
              <w:spacing w:after="0" w:line="240" w:lineRule="auto"/>
              <w:jc w:val="center"/>
              <w:rPr>
                <w:rFonts w:ascii="Times New Roman" w:eastAsia="Times New Roman" w:hAnsi="Times New Roman"/>
                <w:sz w:val="24"/>
                <w:szCs w:val="24"/>
              </w:rPr>
            </w:pPr>
            <w:r w:rsidRPr="005454F9">
              <w:rPr>
                <w:rFonts w:ascii="Times New Roman" w:eastAsia="Times New Roman" w:hAnsi="Times New Roman"/>
                <w:sz w:val="24"/>
                <w:szCs w:val="24"/>
              </w:rPr>
              <w:t>помывочное место</w:t>
            </w:r>
          </w:p>
        </w:tc>
        <w:tc>
          <w:tcPr>
            <w:tcW w:w="1559" w:type="dxa"/>
          </w:tcPr>
          <w:p w:rsidR="005454F9" w:rsidRPr="005454F9" w:rsidRDefault="005454F9" w:rsidP="005454F9">
            <w:pPr>
              <w:widowControl w:val="0"/>
              <w:autoSpaceDE w:val="0"/>
              <w:snapToGrid w:val="0"/>
              <w:spacing w:after="0" w:line="240" w:lineRule="auto"/>
              <w:jc w:val="center"/>
              <w:rPr>
                <w:rFonts w:ascii="Times New Roman" w:eastAsia="Times New Roman" w:hAnsi="Times New Roman"/>
                <w:sz w:val="24"/>
                <w:szCs w:val="24"/>
              </w:rPr>
            </w:pPr>
            <w:r w:rsidRPr="005454F9">
              <w:rPr>
                <w:rFonts w:ascii="Times New Roman" w:eastAsia="Times New Roman" w:hAnsi="Times New Roman"/>
                <w:sz w:val="24"/>
                <w:szCs w:val="24"/>
              </w:rPr>
              <w:t>7</w:t>
            </w:r>
          </w:p>
        </w:tc>
        <w:tc>
          <w:tcPr>
            <w:tcW w:w="1417" w:type="dxa"/>
            <w:gridSpan w:val="2"/>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r w:rsidRPr="005454F9">
              <w:rPr>
                <w:rFonts w:ascii="Times New Roman" w:eastAsia="Times New Roman" w:hAnsi="Times New Roman"/>
                <w:sz w:val="24"/>
                <w:szCs w:val="24"/>
              </w:rPr>
              <w:t>0,2 - 0,4 га на объект</w:t>
            </w:r>
          </w:p>
        </w:tc>
        <w:tc>
          <w:tcPr>
            <w:tcW w:w="3686" w:type="dxa"/>
            <w:gridSpan w:val="2"/>
          </w:tcPr>
          <w:p w:rsidR="005454F9" w:rsidRPr="005454F9" w:rsidRDefault="005454F9" w:rsidP="005454F9">
            <w:pPr>
              <w:widowControl w:val="0"/>
              <w:autoSpaceDE w:val="0"/>
              <w:snapToGrid w:val="0"/>
              <w:spacing w:after="0" w:line="240" w:lineRule="auto"/>
              <w:rPr>
                <w:rFonts w:ascii="Times New Roman" w:eastAsia="Times New Roman" w:hAnsi="Times New Roman"/>
                <w:sz w:val="24"/>
                <w:szCs w:val="24"/>
              </w:rPr>
            </w:pPr>
          </w:p>
        </w:tc>
      </w:tr>
    </w:tbl>
    <w:p w:rsidR="00560993" w:rsidRPr="00560993" w:rsidRDefault="00560993" w:rsidP="00560993">
      <w:pPr>
        <w:suppressAutoHyphens w:val="0"/>
        <w:spacing w:after="0" w:line="360" w:lineRule="auto"/>
        <w:jc w:val="both"/>
        <w:rPr>
          <w:rFonts w:ascii="Times New Roman" w:hAnsi="Times New Roman"/>
          <w:sz w:val="24"/>
          <w:szCs w:val="24"/>
          <w:highlight w:val="yellow"/>
          <w:lang w:eastAsia="ru-RU"/>
        </w:rPr>
      </w:pPr>
    </w:p>
    <w:p w:rsidR="00560993" w:rsidRPr="00560993" w:rsidRDefault="00560993" w:rsidP="00560993">
      <w:pPr>
        <w:suppressAutoHyphens w:val="0"/>
        <w:spacing w:after="0" w:line="360" w:lineRule="auto"/>
        <w:jc w:val="both"/>
        <w:rPr>
          <w:rFonts w:ascii="Times New Roman" w:hAnsi="Times New Roman"/>
          <w:sz w:val="24"/>
          <w:szCs w:val="24"/>
          <w:highlight w:val="yellow"/>
          <w:lang w:eastAsia="ru-RU"/>
        </w:rPr>
      </w:pPr>
    </w:p>
    <w:p w:rsidR="00EB5D58" w:rsidRPr="00BB2435" w:rsidRDefault="00EB5D58" w:rsidP="00BF13C8">
      <w:pPr>
        <w:suppressAutoHyphens w:val="0"/>
        <w:spacing w:after="0" w:line="360" w:lineRule="auto"/>
        <w:jc w:val="both"/>
        <w:rPr>
          <w:rFonts w:ascii="Times New Roman" w:eastAsia="Times New Roman" w:hAnsi="Times New Roman"/>
          <w:sz w:val="28"/>
          <w:szCs w:val="28"/>
          <w:highlight w:val="yellow"/>
          <w:lang w:eastAsia="ru-RU"/>
        </w:rPr>
      </w:pPr>
    </w:p>
    <w:p w:rsidR="002769F9" w:rsidRDefault="002769F9" w:rsidP="00F72899">
      <w:pPr>
        <w:spacing w:after="0" w:line="240" w:lineRule="auto"/>
        <w:jc w:val="both"/>
        <w:rPr>
          <w:rFonts w:ascii="Times New Roman" w:eastAsia="Times New Roman" w:hAnsi="Times New Roman"/>
          <w:sz w:val="28"/>
          <w:szCs w:val="28"/>
          <w:lang w:eastAsia="zh-CN"/>
        </w:rPr>
      </w:pPr>
    </w:p>
    <w:p w:rsidR="002769F9" w:rsidRDefault="002769F9" w:rsidP="00F72899">
      <w:pPr>
        <w:spacing w:after="0" w:line="240" w:lineRule="auto"/>
        <w:jc w:val="both"/>
        <w:rPr>
          <w:rFonts w:ascii="Times New Roman" w:eastAsia="Times New Roman" w:hAnsi="Times New Roman"/>
          <w:sz w:val="28"/>
          <w:szCs w:val="28"/>
          <w:lang w:eastAsia="zh-CN"/>
        </w:rPr>
      </w:pPr>
    </w:p>
    <w:p w:rsidR="00BB2435" w:rsidRDefault="00F72899" w:rsidP="00F72899">
      <w:pPr>
        <w:spacing w:after="0" w:line="240" w:lineRule="auto"/>
        <w:jc w:val="both"/>
        <w:rPr>
          <w:rFonts w:ascii="Times New Roman" w:hAnsi="Times New Roman"/>
          <w:sz w:val="24"/>
          <w:szCs w:val="24"/>
          <w:lang w:eastAsia="en-US"/>
        </w:rPr>
      </w:pPr>
      <w:r w:rsidRPr="00BB2435">
        <w:rPr>
          <w:rFonts w:ascii="Times New Roman" w:eastAsia="Times New Roman" w:hAnsi="Times New Roman"/>
          <w:sz w:val="28"/>
          <w:szCs w:val="28"/>
          <w:lang w:eastAsia="zh-CN"/>
        </w:rPr>
        <w:t xml:space="preserve"> </w:t>
      </w:r>
      <w:r w:rsidR="00BF13C8" w:rsidRPr="00BB2435">
        <w:rPr>
          <w:rFonts w:ascii="Times New Roman" w:eastAsia="Times New Roman" w:hAnsi="Times New Roman"/>
          <w:sz w:val="28"/>
          <w:szCs w:val="28"/>
          <w:lang w:eastAsia="zh-CN"/>
        </w:rPr>
        <w:t xml:space="preserve"> Расчетные показатели максимально допустимого уровня территориальной доступности объектов иного значения, </w:t>
      </w:r>
      <w:r w:rsidR="00BF13C8" w:rsidRPr="00BB2435">
        <w:rPr>
          <w:rFonts w:ascii="Times New Roman" w:hAnsi="Times New Roman"/>
          <w:sz w:val="28"/>
          <w:szCs w:val="28"/>
          <w:lang w:eastAsia="en-US"/>
        </w:rPr>
        <w:t xml:space="preserve">влияющие на определение </w:t>
      </w:r>
      <w:r w:rsidR="00BF13C8" w:rsidRPr="00BB2435">
        <w:rPr>
          <w:rFonts w:ascii="Times New Roman" w:eastAsia="Times New Roman" w:hAnsi="Times New Roman"/>
          <w:sz w:val="28"/>
          <w:szCs w:val="28"/>
          <w:lang w:eastAsia="zh-CN"/>
        </w:rPr>
        <w:t xml:space="preserve">расчетных показателей объектов </w:t>
      </w:r>
      <w:r w:rsidR="00BF13C8" w:rsidRPr="00BB2435">
        <w:rPr>
          <w:rFonts w:ascii="Times New Roman" w:hAnsi="Times New Roman"/>
          <w:sz w:val="28"/>
          <w:szCs w:val="28"/>
          <w:lang w:eastAsia="en-US"/>
        </w:rPr>
        <w:t>местного значения поселения и на качество среды</w:t>
      </w:r>
      <w:r>
        <w:rPr>
          <w:rFonts w:ascii="Times New Roman" w:hAnsi="Times New Roman"/>
          <w:sz w:val="24"/>
          <w:szCs w:val="24"/>
          <w:lang w:eastAsia="en-US"/>
        </w:rPr>
        <w:t xml:space="preserve">  </w:t>
      </w:r>
    </w:p>
    <w:p w:rsidR="00BB2435" w:rsidRDefault="00F72899" w:rsidP="00F72899">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                                            </w:t>
      </w:r>
    </w:p>
    <w:p w:rsidR="00BF13C8" w:rsidRPr="00BB2435" w:rsidRDefault="00BB2435" w:rsidP="00F72899">
      <w:pPr>
        <w:spacing w:after="0" w:line="240" w:lineRule="auto"/>
        <w:jc w:val="both"/>
        <w:rPr>
          <w:rFonts w:ascii="Times New Roman" w:hAnsi="Times New Roman"/>
          <w:sz w:val="28"/>
          <w:szCs w:val="24"/>
          <w:lang w:eastAsia="en-US"/>
        </w:rPr>
      </w:pPr>
      <w:r>
        <w:rPr>
          <w:rFonts w:ascii="Times New Roman" w:hAnsi="Times New Roman"/>
          <w:sz w:val="28"/>
          <w:szCs w:val="24"/>
          <w:lang w:eastAsia="en-US"/>
        </w:rPr>
        <w:t xml:space="preserve">                                                                                                           </w:t>
      </w:r>
      <w:r w:rsidR="00F72899" w:rsidRPr="00BB2435">
        <w:rPr>
          <w:rFonts w:ascii="Times New Roman" w:hAnsi="Times New Roman"/>
          <w:sz w:val="28"/>
          <w:szCs w:val="24"/>
          <w:lang w:eastAsia="en-US"/>
        </w:rPr>
        <w:t>Таблица 19</w:t>
      </w:r>
    </w:p>
    <w:p w:rsidR="00BB2435" w:rsidRPr="00F44631" w:rsidRDefault="00BB2435" w:rsidP="00F72899">
      <w:pPr>
        <w:spacing w:after="0" w:line="240" w:lineRule="auto"/>
        <w:jc w:val="both"/>
        <w:rPr>
          <w:rFonts w:ascii="Times New Roman" w:hAnsi="Times New Roman"/>
          <w:b/>
          <w:sz w:val="24"/>
          <w:szCs w:val="24"/>
          <w:lang w:eastAsia="en-US"/>
        </w:rPr>
      </w:pPr>
    </w:p>
    <w:tbl>
      <w:tblPr>
        <w:tblW w:w="9509" w:type="dxa"/>
        <w:tblInd w:w="-45" w:type="dxa"/>
        <w:tblLayout w:type="fixed"/>
        <w:tblLook w:val="0000"/>
      </w:tblPr>
      <w:tblGrid>
        <w:gridCol w:w="2563"/>
        <w:gridCol w:w="3260"/>
        <w:gridCol w:w="3686"/>
      </w:tblGrid>
      <w:tr w:rsidR="00BF13C8" w:rsidRPr="00F44631">
        <w:trPr>
          <w:trHeight w:val="23"/>
          <w:tblHeader/>
        </w:trPr>
        <w:tc>
          <w:tcPr>
            <w:tcW w:w="2563" w:type="dxa"/>
            <w:tcBorders>
              <w:top w:val="single" w:sz="4" w:space="0" w:color="000000"/>
              <w:left w:val="single" w:sz="4" w:space="0" w:color="000000"/>
              <w:bottom w:val="single" w:sz="4" w:space="0" w:color="000000"/>
            </w:tcBorders>
            <w:shd w:val="clear" w:color="auto" w:fill="auto"/>
            <w:vAlign w:val="center"/>
          </w:tcPr>
          <w:p w:rsidR="00BF13C8" w:rsidRPr="00F72899" w:rsidRDefault="00BF13C8" w:rsidP="00BF13C8">
            <w:pPr>
              <w:spacing w:after="0" w:line="240" w:lineRule="auto"/>
              <w:jc w:val="center"/>
              <w:rPr>
                <w:rFonts w:ascii="Times New Roman" w:hAnsi="Times New Roman"/>
                <w:b/>
                <w:sz w:val="24"/>
                <w:szCs w:val="24"/>
                <w:lang w:eastAsia="en-US"/>
              </w:rPr>
            </w:pPr>
            <w:r w:rsidRPr="00F72899">
              <w:rPr>
                <w:rFonts w:ascii="Times New Roman" w:hAnsi="Times New Roman"/>
                <w:b/>
                <w:sz w:val="24"/>
                <w:szCs w:val="24"/>
                <w:lang w:eastAsia="en-US"/>
              </w:rPr>
              <w:t>Наименование объекта</w:t>
            </w:r>
          </w:p>
          <w:p w:rsidR="00BF13C8" w:rsidRPr="00F72899" w:rsidRDefault="00BF13C8" w:rsidP="00BF13C8">
            <w:pPr>
              <w:spacing w:after="0" w:line="240" w:lineRule="auto"/>
              <w:jc w:val="center"/>
              <w:rPr>
                <w:rFonts w:ascii="Times New Roman" w:hAnsi="Times New Roman"/>
                <w:b/>
                <w:sz w:val="24"/>
                <w:szCs w:val="24"/>
                <w:lang w:eastAsia="en-US"/>
              </w:rPr>
            </w:pPr>
            <w:r w:rsidRPr="00F72899">
              <w:rPr>
                <w:rFonts w:ascii="Times New Roman" w:hAnsi="Times New Roman"/>
                <w:b/>
                <w:sz w:val="24"/>
                <w:szCs w:val="24"/>
                <w:lang w:eastAsia="en-US"/>
              </w:rPr>
              <w:t>иного значения</w:t>
            </w:r>
          </w:p>
        </w:tc>
        <w:tc>
          <w:tcPr>
            <w:tcW w:w="3260" w:type="dxa"/>
            <w:tcBorders>
              <w:top w:val="single" w:sz="4" w:space="0" w:color="000000"/>
              <w:left w:val="single" w:sz="4" w:space="0" w:color="000000"/>
              <w:bottom w:val="single" w:sz="4" w:space="0" w:color="000000"/>
            </w:tcBorders>
            <w:shd w:val="clear" w:color="auto" w:fill="auto"/>
            <w:vAlign w:val="center"/>
          </w:tcPr>
          <w:p w:rsidR="00BF13C8" w:rsidRPr="00F72899" w:rsidRDefault="00BF13C8" w:rsidP="00BF13C8">
            <w:pPr>
              <w:spacing w:after="0" w:line="240" w:lineRule="auto"/>
              <w:jc w:val="center"/>
              <w:rPr>
                <w:rFonts w:ascii="Times New Roman" w:hAnsi="Times New Roman"/>
                <w:b/>
                <w:sz w:val="24"/>
                <w:szCs w:val="24"/>
                <w:lang w:eastAsia="en-US"/>
              </w:rPr>
            </w:pPr>
            <w:r w:rsidRPr="00F72899">
              <w:rPr>
                <w:rFonts w:ascii="Times New Roman" w:hAnsi="Times New Roman"/>
                <w:b/>
                <w:sz w:val="24"/>
                <w:szCs w:val="24"/>
                <w:lang w:eastAsia="en-US"/>
              </w:rPr>
              <w:t>Наименование расчетного показателя объекта иного значения/единица измерения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3C8" w:rsidRPr="00F72899" w:rsidRDefault="00BF13C8" w:rsidP="00BF13C8">
            <w:pPr>
              <w:spacing w:after="0" w:line="240" w:lineRule="auto"/>
              <w:jc w:val="center"/>
              <w:rPr>
                <w:rFonts w:ascii="Times New Roman" w:eastAsia="Times New Roman" w:hAnsi="Times New Roman"/>
                <w:sz w:val="24"/>
                <w:szCs w:val="24"/>
                <w:lang w:eastAsia="zh-CN"/>
              </w:rPr>
            </w:pPr>
            <w:r w:rsidRPr="00F72899">
              <w:rPr>
                <w:rFonts w:ascii="Times New Roman" w:hAnsi="Times New Roman"/>
                <w:b/>
                <w:sz w:val="24"/>
                <w:szCs w:val="24"/>
                <w:lang w:eastAsia="en-US"/>
              </w:rPr>
              <w:t>Значение расчетного показателя максимально допустимого уровня территориальной доступности объекта иного значения</w:t>
            </w:r>
          </w:p>
        </w:tc>
      </w:tr>
      <w:tr w:rsidR="00BF13C8" w:rsidRPr="00F44631">
        <w:trPr>
          <w:trHeight w:val="23"/>
          <w:tblHeader/>
        </w:trPr>
        <w:tc>
          <w:tcPr>
            <w:tcW w:w="9509" w:type="dxa"/>
            <w:gridSpan w:val="3"/>
            <w:tcBorders>
              <w:top w:val="single" w:sz="4" w:space="0" w:color="000000"/>
              <w:left w:val="single" w:sz="4" w:space="0" w:color="000000"/>
              <w:bottom w:val="single" w:sz="4" w:space="0" w:color="000000"/>
              <w:right w:val="single" w:sz="4" w:space="0" w:color="000000"/>
            </w:tcBorders>
            <w:shd w:val="clear" w:color="auto" w:fill="auto"/>
          </w:tcPr>
          <w:p w:rsidR="00BF13C8" w:rsidRPr="00F72899" w:rsidRDefault="00BF13C8" w:rsidP="00BF13C8">
            <w:pPr>
              <w:spacing w:after="0" w:line="240" w:lineRule="auto"/>
              <w:jc w:val="center"/>
              <w:rPr>
                <w:rFonts w:ascii="Times New Roman" w:eastAsia="Times New Roman" w:hAnsi="Times New Roman"/>
                <w:sz w:val="24"/>
                <w:szCs w:val="24"/>
                <w:lang w:eastAsia="zh-CN"/>
              </w:rPr>
            </w:pPr>
            <w:r w:rsidRPr="00F72899">
              <w:rPr>
                <w:rFonts w:ascii="Times New Roman" w:hAnsi="Times New Roman"/>
                <w:b/>
                <w:sz w:val="24"/>
                <w:szCs w:val="24"/>
                <w:lang w:eastAsia="en-US"/>
              </w:rPr>
              <w:t>В области  культуры</w:t>
            </w:r>
          </w:p>
        </w:tc>
      </w:tr>
      <w:tr w:rsidR="00BF13C8" w:rsidRPr="00F44631">
        <w:trPr>
          <w:trHeight w:val="23"/>
        </w:trPr>
        <w:tc>
          <w:tcPr>
            <w:tcW w:w="2563" w:type="dxa"/>
            <w:tcBorders>
              <w:top w:val="single" w:sz="4" w:space="0" w:color="000000"/>
              <w:left w:val="single" w:sz="4" w:space="0" w:color="000000"/>
              <w:bottom w:val="single" w:sz="4" w:space="0" w:color="000000"/>
            </w:tcBorders>
            <w:shd w:val="clear" w:color="auto" w:fill="auto"/>
            <w:vAlign w:val="center"/>
          </w:tcPr>
          <w:p w:rsidR="00BF13C8" w:rsidRPr="00F72899" w:rsidRDefault="00BF13C8" w:rsidP="00BF13C8">
            <w:pPr>
              <w:spacing w:after="0" w:line="240" w:lineRule="auto"/>
              <w:rPr>
                <w:rFonts w:ascii="Times New Roman" w:hAnsi="Times New Roman"/>
                <w:sz w:val="24"/>
                <w:szCs w:val="24"/>
                <w:lang w:eastAsia="en-US"/>
              </w:rPr>
            </w:pPr>
            <w:r w:rsidRPr="00F72899">
              <w:rPr>
                <w:rFonts w:ascii="Times New Roman" w:hAnsi="Times New Roman"/>
                <w:sz w:val="24"/>
                <w:szCs w:val="24"/>
                <w:lang w:eastAsia="en-US"/>
              </w:rPr>
              <w:t>Помещения для культурно-досуговой деятельности</w:t>
            </w:r>
          </w:p>
        </w:tc>
        <w:tc>
          <w:tcPr>
            <w:tcW w:w="3260" w:type="dxa"/>
            <w:tcBorders>
              <w:top w:val="single" w:sz="4" w:space="0" w:color="000000"/>
              <w:left w:val="single" w:sz="4" w:space="0" w:color="000000"/>
              <w:bottom w:val="single" w:sz="4" w:space="0" w:color="000000"/>
            </w:tcBorders>
            <w:shd w:val="clear" w:color="auto" w:fill="auto"/>
          </w:tcPr>
          <w:p w:rsidR="00BF13C8" w:rsidRPr="00F72899" w:rsidRDefault="00BF13C8" w:rsidP="00BF13C8">
            <w:pPr>
              <w:spacing w:after="0" w:line="240" w:lineRule="auto"/>
              <w:rPr>
                <w:rFonts w:ascii="Times New Roman" w:eastAsia="Times New Roman" w:hAnsi="Times New Roman"/>
                <w:sz w:val="24"/>
                <w:szCs w:val="24"/>
                <w:lang w:eastAsia="zh-CN"/>
              </w:rPr>
            </w:pPr>
            <w:r w:rsidRPr="00F72899">
              <w:rPr>
                <w:rFonts w:ascii="Times New Roman" w:hAnsi="Times New Roman"/>
                <w:sz w:val="24"/>
                <w:szCs w:val="24"/>
                <w:lang w:eastAsia="en-US"/>
              </w:rPr>
              <w:t>Уровень территориальной доступности для населения, минут</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BF13C8" w:rsidRPr="00F72899" w:rsidRDefault="00BF13C8" w:rsidP="00BF13C8">
            <w:pPr>
              <w:spacing w:after="0" w:line="240" w:lineRule="auto"/>
              <w:rPr>
                <w:rFonts w:ascii="Times New Roman" w:eastAsia="Times New Roman" w:hAnsi="Times New Roman"/>
                <w:sz w:val="24"/>
                <w:szCs w:val="24"/>
                <w:lang w:eastAsia="zh-CN"/>
              </w:rPr>
            </w:pPr>
            <w:r w:rsidRPr="00F72899">
              <w:rPr>
                <w:rFonts w:ascii="Times New Roman" w:eastAsia="Times New Roman" w:hAnsi="Times New Roman"/>
                <w:sz w:val="24"/>
                <w:szCs w:val="24"/>
                <w:lang w:eastAsia="zh-CN"/>
              </w:rPr>
              <w:t>Транспортная доступность</w:t>
            </w:r>
          </w:p>
        </w:tc>
      </w:tr>
      <w:tr w:rsidR="00BF13C8" w:rsidRPr="00F44631">
        <w:trPr>
          <w:trHeight w:val="23"/>
        </w:trPr>
        <w:tc>
          <w:tcPr>
            <w:tcW w:w="9509" w:type="dxa"/>
            <w:gridSpan w:val="3"/>
            <w:tcBorders>
              <w:top w:val="single" w:sz="4" w:space="0" w:color="000000"/>
              <w:left w:val="single" w:sz="4" w:space="0" w:color="000000"/>
              <w:bottom w:val="single" w:sz="4" w:space="0" w:color="000000"/>
              <w:right w:val="single" w:sz="4" w:space="0" w:color="000000"/>
            </w:tcBorders>
            <w:shd w:val="clear" w:color="auto" w:fill="auto"/>
          </w:tcPr>
          <w:p w:rsidR="00BF13C8" w:rsidRPr="00F72899" w:rsidRDefault="00BF13C8" w:rsidP="00BF13C8">
            <w:pPr>
              <w:spacing w:after="0" w:line="240" w:lineRule="auto"/>
              <w:jc w:val="center"/>
              <w:rPr>
                <w:rFonts w:ascii="Times New Roman" w:eastAsia="Times New Roman" w:hAnsi="Times New Roman"/>
                <w:sz w:val="24"/>
                <w:szCs w:val="24"/>
                <w:lang w:eastAsia="zh-CN"/>
              </w:rPr>
            </w:pPr>
            <w:r w:rsidRPr="00F72899">
              <w:rPr>
                <w:rFonts w:ascii="Times New Roman" w:eastAsia="Times New Roman" w:hAnsi="Times New Roman"/>
                <w:b/>
                <w:sz w:val="24"/>
                <w:szCs w:val="24"/>
                <w:lang w:eastAsia="zh-CN"/>
              </w:rPr>
              <w:t>В области физической культуры и массового спорта</w:t>
            </w:r>
          </w:p>
        </w:tc>
      </w:tr>
      <w:tr w:rsidR="00BF13C8" w:rsidRPr="00F44631">
        <w:trPr>
          <w:trHeight w:val="23"/>
        </w:trPr>
        <w:tc>
          <w:tcPr>
            <w:tcW w:w="2563" w:type="dxa"/>
            <w:tcBorders>
              <w:top w:val="single" w:sz="4" w:space="0" w:color="000000"/>
              <w:left w:val="single" w:sz="4" w:space="0" w:color="000000"/>
              <w:bottom w:val="single" w:sz="4" w:space="0" w:color="000000"/>
            </w:tcBorders>
            <w:shd w:val="clear" w:color="auto" w:fill="auto"/>
            <w:vAlign w:val="center"/>
          </w:tcPr>
          <w:p w:rsidR="00BF13C8" w:rsidRPr="00F72899" w:rsidRDefault="00BF13C8" w:rsidP="00BF13C8">
            <w:pPr>
              <w:spacing w:after="0" w:line="240" w:lineRule="auto"/>
              <w:rPr>
                <w:rFonts w:ascii="Times New Roman" w:hAnsi="Times New Roman"/>
                <w:sz w:val="24"/>
                <w:szCs w:val="24"/>
                <w:lang w:eastAsia="en-US"/>
              </w:rPr>
            </w:pPr>
            <w:r w:rsidRPr="00F72899">
              <w:rPr>
                <w:rFonts w:ascii="Times New Roman" w:hAnsi="Times New Roman"/>
                <w:sz w:val="24"/>
                <w:szCs w:val="24"/>
                <w:lang w:eastAsia="en-US"/>
              </w:rPr>
              <w:t>Помещения для культурно-досуговой деятельности</w:t>
            </w:r>
          </w:p>
        </w:tc>
        <w:tc>
          <w:tcPr>
            <w:tcW w:w="3260" w:type="dxa"/>
            <w:tcBorders>
              <w:top w:val="single" w:sz="4" w:space="0" w:color="000000"/>
              <w:left w:val="single" w:sz="4" w:space="0" w:color="000000"/>
              <w:bottom w:val="single" w:sz="4" w:space="0" w:color="000000"/>
            </w:tcBorders>
            <w:shd w:val="clear" w:color="auto" w:fill="auto"/>
          </w:tcPr>
          <w:p w:rsidR="00BF13C8" w:rsidRPr="00F72899" w:rsidRDefault="00BF13C8" w:rsidP="00BF13C8">
            <w:pPr>
              <w:spacing w:after="0" w:line="240" w:lineRule="auto"/>
              <w:rPr>
                <w:rFonts w:ascii="Times New Roman" w:eastAsia="Times New Roman" w:hAnsi="Times New Roman"/>
                <w:sz w:val="24"/>
                <w:szCs w:val="24"/>
                <w:lang w:eastAsia="zh-CN"/>
              </w:rPr>
            </w:pPr>
            <w:r w:rsidRPr="00F72899">
              <w:rPr>
                <w:rFonts w:ascii="Times New Roman" w:hAnsi="Times New Roman"/>
                <w:sz w:val="24"/>
                <w:szCs w:val="24"/>
                <w:lang w:eastAsia="en-US"/>
              </w:rPr>
              <w:t>Уровень территориальной доступности для населения, минут</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BF13C8" w:rsidRPr="00F72899" w:rsidRDefault="00BF13C8" w:rsidP="00BF13C8">
            <w:pPr>
              <w:spacing w:after="0" w:line="240" w:lineRule="auto"/>
              <w:rPr>
                <w:rFonts w:ascii="Times New Roman" w:eastAsia="Times New Roman" w:hAnsi="Times New Roman"/>
                <w:sz w:val="24"/>
                <w:szCs w:val="24"/>
                <w:lang w:eastAsia="zh-CN"/>
              </w:rPr>
            </w:pPr>
            <w:r w:rsidRPr="00F72899">
              <w:rPr>
                <w:rFonts w:ascii="Times New Roman" w:eastAsia="Times New Roman" w:hAnsi="Times New Roman"/>
                <w:sz w:val="24"/>
                <w:szCs w:val="24"/>
                <w:lang w:eastAsia="zh-CN"/>
              </w:rPr>
              <w:t>Пешеходная доступность</w:t>
            </w:r>
          </w:p>
        </w:tc>
      </w:tr>
      <w:tr w:rsidR="00BF13C8" w:rsidRPr="00F44631">
        <w:trPr>
          <w:trHeight w:val="23"/>
        </w:trPr>
        <w:tc>
          <w:tcPr>
            <w:tcW w:w="9509" w:type="dxa"/>
            <w:gridSpan w:val="3"/>
            <w:tcBorders>
              <w:top w:val="single" w:sz="4" w:space="0" w:color="000000"/>
              <w:left w:val="single" w:sz="4" w:space="0" w:color="000000"/>
              <w:bottom w:val="single" w:sz="4" w:space="0" w:color="000000"/>
              <w:right w:val="single" w:sz="4" w:space="0" w:color="000000"/>
            </w:tcBorders>
            <w:shd w:val="clear" w:color="auto" w:fill="auto"/>
          </w:tcPr>
          <w:p w:rsidR="00BF13C8" w:rsidRPr="00F72899" w:rsidRDefault="00BF13C8" w:rsidP="00BF13C8">
            <w:pPr>
              <w:spacing w:after="0" w:line="240" w:lineRule="auto"/>
              <w:jc w:val="center"/>
              <w:rPr>
                <w:rFonts w:ascii="Times New Roman" w:eastAsia="Times New Roman" w:hAnsi="Times New Roman"/>
                <w:sz w:val="24"/>
                <w:szCs w:val="24"/>
                <w:lang w:eastAsia="zh-CN"/>
              </w:rPr>
            </w:pPr>
            <w:r w:rsidRPr="00F72899">
              <w:rPr>
                <w:rFonts w:ascii="Times New Roman" w:eastAsia="Times New Roman" w:hAnsi="Times New Roman"/>
                <w:b/>
                <w:sz w:val="24"/>
                <w:szCs w:val="24"/>
                <w:lang w:eastAsia="zh-CN"/>
              </w:rPr>
              <w:t>В области  торговли, общественного питания и бытового обслуживания</w:t>
            </w:r>
          </w:p>
        </w:tc>
      </w:tr>
      <w:tr w:rsidR="00BF13C8" w:rsidRPr="00F44631">
        <w:trPr>
          <w:trHeight w:val="23"/>
        </w:trPr>
        <w:tc>
          <w:tcPr>
            <w:tcW w:w="2563" w:type="dxa"/>
            <w:tcBorders>
              <w:top w:val="single" w:sz="4" w:space="0" w:color="000000"/>
              <w:left w:val="single" w:sz="4" w:space="0" w:color="000000"/>
              <w:bottom w:val="single" w:sz="4" w:space="0" w:color="000000"/>
            </w:tcBorders>
            <w:shd w:val="clear" w:color="auto" w:fill="auto"/>
          </w:tcPr>
          <w:p w:rsidR="00BF13C8" w:rsidRPr="00F72899" w:rsidRDefault="00BF13C8" w:rsidP="00BF13C8">
            <w:pPr>
              <w:spacing w:after="0" w:line="240" w:lineRule="auto"/>
              <w:rPr>
                <w:rFonts w:ascii="Times New Roman" w:eastAsia="Times New Roman" w:hAnsi="Times New Roman"/>
                <w:sz w:val="24"/>
                <w:szCs w:val="24"/>
                <w:lang w:eastAsia="zh-CN"/>
              </w:rPr>
            </w:pPr>
            <w:r w:rsidRPr="00F72899">
              <w:rPr>
                <w:rFonts w:ascii="Times New Roman" w:eastAsia="Times New Roman" w:hAnsi="Times New Roman"/>
                <w:sz w:val="24"/>
                <w:szCs w:val="24"/>
                <w:lang w:eastAsia="zh-CN"/>
              </w:rPr>
              <w:t>Торговые предприятия</w:t>
            </w:r>
          </w:p>
          <w:p w:rsidR="00BF13C8" w:rsidRPr="00F72899" w:rsidRDefault="00BF13C8" w:rsidP="00BF13C8">
            <w:pPr>
              <w:spacing w:after="0" w:line="240" w:lineRule="auto"/>
              <w:rPr>
                <w:rFonts w:ascii="Times New Roman" w:hAnsi="Times New Roman"/>
                <w:sz w:val="24"/>
                <w:szCs w:val="24"/>
                <w:lang w:eastAsia="en-US"/>
              </w:rPr>
            </w:pPr>
            <w:r w:rsidRPr="00F72899">
              <w:rPr>
                <w:rFonts w:ascii="Times New Roman" w:eastAsia="Times New Roman" w:hAnsi="Times New Roman"/>
                <w:sz w:val="24"/>
                <w:szCs w:val="24"/>
                <w:lang w:eastAsia="zh-CN"/>
              </w:rPr>
              <w:t>(магазины, торговые центры, торговые комплексы)</w:t>
            </w:r>
          </w:p>
        </w:tc>
        <w:tc>
          <w:tcPr>
            <w:tcW w:w="3260" w:type="dxa"/>
            <w:tcBorders>
              <w:top w:val="single" w:sz="4" w:space="0" w:color="000000"/>
              <w:left w:val="single" w:sz="4" w:space="0" w:color="000000"/>
              <w:bottom w:val="single" w:sz="4" w:space="0" w:color="000000"/>
            </w:tcBorders>
            <w:shd w:val="clear" w:color="auto" w:fill="auto"/>
          </w:tcPr>
          <w:p w:rsidR="00BF13C8" w:rsidRPr="00F72899" w:rsidRDefault="00BF13C8" w:rsidP="00BF13C8">
            <w:pPr>
              <w:spacing w:after="0" w:line="240" w:lineRule="auto"/>
              <w:rPr>
                <w:rFonts w:ascii="Times New Roman" w:eastAsia="Times New Roman" w:hAnsi="Times New Roman"/>
                <w:sz w:val="24"/>
                <w:szCs w:val="24"/>
                <w:lang w:eastAsia="zh-CN"/>
              </w:rPr>
            </w:pPr>
            <w:r w:rsidRPr="00F72899">
              <w:rPr>
                <w:rFonts w:ascii="Times New Roman" w:hAnsi="Times New Roman"/>
                <w:sz w:val="24"/>
                <w:szCs w:val="24"/>
                <w:lang w:eastAsia="en-US"/>
              </w:rPr>
              <w:t>Уровень территориальной доступности для населения, м/минут</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BF13C8" w:rsidRPr="00F72899" w:rsidRDefault="00BF13C8" w:rsidP="00BF13C8">
            <w:pPr>
              <w:spacing w:after="0" w:line="240" w:lineRule="auto"/>
              <w:rPr>
                <w:rFonts w:ascii="Times New Roman" w:eastAsia="Times New Roman" w:hAnsi="Times New Roman"/>
                <w:sz w:val="24"/>
                <w:szCs w:val="24"/>
                <w:lang w:eastAsia="zh-CN"/>
              </w:rPr>
            </w:pPr>
            <w:r w:rsidRPr="00F72899">
              <w:rPr>
                <w:rFonts w:ascii="Times New Roman" w:eastAsia="Times New Roman" w:hAnsi="Times New Roman"/>
                <w:sz w:val="24"/>
                <w:szCs w:val="24"/>
                <w:lang w:eastAsia="zh-CN"/>
              </w:rPr>
              <w:t>Пешеходная доступность</w:t>
            </w:r>
          </w:p>
        </w:tc>
      </w:tr>
      <w:tr w:rsidR="00BF13C8" w:rsidRPr="00F44631">
        <w:trPr>
          <w:trHeight w:val="23"/>
        </w:trPr>
        <w:tc>
          <w:tcPr>
            <w:tcW w:w="9509" w:type="dxa"/>
            <w:gridSpan w:val="3"/>
            <w:tcBorders>
              <w:top w:val="single" w:sz="4" w:space="0" w:color="000000"/>
              <w:left w:val="single" w:sz="4" w:space="0" w:color="000000"/>
              <w:bottom w:val="single" w:sz="4" w:space="0" w:color="000000"/>
              <w:right w:val="single" w:sz="4" w:space="0" w:color="000000"/>
            </w:tcBorders>
            <w:shd w:val="clear" w:color="auto" w:fill="auto"/>
          </w:tcPr>
          <w:p w:rsidR="00BF13C8" w:rsidRPr="00F72899" w:rsidRDefault="00BF13C8" w:rsidP="00BF13C8">
            <w:pPr>
              <w:spacing w:after="0" w:line="240" w:lineRule="auto"/>
              <w:rPr>
                <w:rFonts w:ascii="Times New Roman" w:eastAsia="Times New Roman" w:hAnsi="Times New Roman"/>
                <w:sz w:val="24"/>
                <w:szCs w:val="24"/>
                <w:lang w:eastAsia="zh-CN"/>
              </w:rPr>
            </w:pPr>
            <w:r w:rsidRPr="00F72899">
              <w:rPr>
                <w:rFonts w:ascii="Times New Roman" w:hAnsi="Times New Roman"/>
                <w:i/>
                <w:sz w:val="24"/>
                <w:szCs w:val="24"/>
                <w:lang w:eastAsia="en-US"/>
              </w:rPr>
              <w:t xml:space="preserve">Примечание: территориальная доступность </w:t>
            </w:r>
            <w:r w:rsidRPr="00F72899">
              <w:rPr>
                <w:rFonts w:ascii="Times New Roman" w:eastAsia="Times New Roman" w:hAnsi="Times New Roman"/>
                <w:i/>
                <w:sz w:val="24"/>
                <w:szCs w:val="24"/>
                <w:lang w:eastAsia="zh-CN"/>
              </w:rPr>
              <w:t xml:space="preserve">предприятий общественного питания применима для  общественно-деловых центров </w:t>
            </w:r>
          </w:p>
        </w:tc>
      </w:tr>
      <w:tr w:rsidR="00BF13C8" w:rsidRPr="00F44631">
        <w:trPr>
          <w:trHeight w:val="23"/>
        </w:trPr>
        <w:tc>
          <w:tcPr>
            <w:tcW w:w="2563" w:type="dxa"/>
            <w:tcBorders>
              <w:top w:val="single" w:sz="4" w:space="0" w:color="000000"/>
              <w:left w:val="single" w:sz="4" w:space="0" w:color="000000"/>
              <w:bottom w:val="single" w:sz="4" w:space="0" w:color="000000"/>
            </w:tcBorders>
            <w:shd w:val="clear" w:color="auto" w:fill="auto"/>
            <w:vAlign w:val="center"/>
          </w:tcPr>
          <w:p w:rsidR="00BF13C8" w:rsidRPr="00F72899" w:rsidRDefault="00BF13C8" w:rsidP="00BF13C8">
            <w:pPr>
              <w:spacing w:after="0" w:line="240" w:lineRule="auto"/>
              <w:rPr>
                <w:rFonts w:ascii="Times New Roman" w:hAnsi="Times New Roman"/>
                <w:sz w:val="24"/>
                <w:szCs w:val="24"/>
                <w:lang w:eastAsia="en-US"/>
              </w:rPr>
            </w:pPr>
            <w:r w:rsidRPr="00F72899">
              <w:rPr>
                <w:rFonts w:ascii="Times New Roman" w:eastAsia="Times New Roman" w:hAnsi="Times New Roman"/>
                <w:sz w:val="24"/>
                <w:szCs w:val="24"/>
                <w:lang w:eastAsia="zh-CN"/>
              </w:rPr>
              <w:t>Предприятия бытового обслуживания</w:t>
            </w:r>
          </w:p>
        </w:tc>
        <w:tc>
          <w:tcPr>
            <w:tcW w:w="3260" w:type="dxa"/>
            <w:tcBorders>
              <w:top w:val="single" w:sz="4" w:space="0" w:color="000000"/>
              <w:left w:val="single" w:sz="4" w:space="0" w:color="000000"/>
              <w:bottom w:val="single" w:sz="4" w:space="0" w:color="000000"/>
            </w:tcBorders>
            <w:shd w:val="clear" w:color="auto" w:fill="auto"/>
          </w:tcPr>
          <w:p w:rsidR="00BF13C8" w:rsidRPr="00F72899" w:rsidRDefault="00BF13C8" w:rsidP="00BF13C8">
            <w:pPr>
              <w:spacing w:after="0" w:line="240" w:lineRule="auto"/>
              <w:rPr>
                <w:rFonts w:ascii="Times New Roman" w:eastAsia="Times New Roman" w:hAnsi="Times New Roman"/>
                <w:sz w:val="24"/>
                <w:szCs w:val="24"/>
                <w:lang w:eastAsia="zh-CN"/>
              </w:rPr>
            </w:pPr>
            <w:r w:rsidRPr="00F72899">
              <w:rPr>
                <w:rFonts w:ascii="Times New Roman" w:hAnsi="Times New Roman"/>
                <w:sz w:val="24"/>
                <w:szCs w:val="24"/>
                <w:lang w:eastAsia="en-US"/>
              </w:rPr>
              <w:t>Уровень территориальной доступности для населения, м/минут</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BF13C8" w:rsidRPr="00F72899" w:rsidRDefault="00BF13C8" w:rsidP="00BF13C8">
            <w:pPr>
              <w:spacing w:after="0" w:line="240" w:lineRule="auto"/>
              <w:rPr>
                <w:rFonts w:ascii="Times New Roman" w:eastAsia="Times New Roman" w:hAnsi="Times New Roman"/>
                <w:sz w:val="24"/>
                <w:szCs w:val="24"/>
                <w:lang w:eastAsia="zh-CN"/>
              </w:rPr>
            </w:pPr>
            <w:r w:rsidRPr="00F72899">
              <w:rPr>
                <w:rFonts w:ascii="Times New Roman" w:eastAsia="Times New Roman" w:hAnsi="Times New Roman"/>
                <w:sz w:val="24"/>
                <w:szCs w:val="24"/>
                <w:lang w:eastAsia="zh-CN"/>
              </w:rPr>
              <w:t>Пешеходная доступность:</w:t>
            </w:r>
          </w:p>
        </w:tc>
      </w:tr>
      <w:tr w:rsidR="00BF13C8" w:rsidRPr="00F44631">
        <w:trPr>
          <w:trHeight w:val="23"/>
        </w:trPr>
        <w:tc>
          <w:tcPr>
            <w:tcW w:w="2563" w:type="dxa"/>
            <w:tcBorders>
              <w:top w:val="single" w:sz="4" w:space="0" w:color="000000"/>
              <w:left w:val="single" w:sz="4" w:space="0" w:color="000000"/>
              <w:bottom w:val="single" w:sz="4" w:space="0" w:color="000000"/>
            </w:tcBorders>
            <w:shd w:val="clear" w:color="auto" w:fill="auto"/>
          </w:tcPr>
          <w:p w:rsidR="00BF13C8" w:rsidRPr="00F72899" w:rsidRDefault="00BF13C8" w:rsidP="00BF13C8">
            <w:pPr>
              <w:snapToGrid w:val="0"/>
              <w:spacing w:after="0" w:line="240" w:lineRule="auto"/>
              <w:rPr>
                <w:rFonts w:ascii="Times New Roman" w:hAnsi="Times New Roman"/>
                <w:b/>
                <w:sz w:val="24"/>
                <w:szCs w:val="24"/>
                <w:lang w:eastAsia="en-US"/>
              </w:rPr>
            </w:pPr>
          </w:p>
        </w:tc>
        <w:tc>
          <w:tcPr>
            <w:tcW w:w="3260" w:type="dxa"/>
            <w:tcBorders>
              <w:top w:val="single" w:sz="4" w:space="0" w:color="000000"/>
              <w:left w:val="single" w:sz="4" w:space="0" w:color="000000"/>
              <w:bottom w:val="single" w:sz="4" w:space="0" w:color="000000"/>
            </w:tcBorders>
            <w:shd w:val="clear" w:color="auto" w:fill="auto"/>
          </w:tcPr>
          <w:p w:rsidR="00BF13C8" w:rsidRPr="00F72899" w:rsidRDefault="00BF13C8" w:rsidP="00BF13C8">
            <w:pPr>
              <w:snapToGrid w:val="0"/>
              <w:spacing w:after="0" w:line="240" w:lineRule="auto"/>
              <w:rPr>
                <w:rFonts w:ascii="Times New Roman" w:hAnsi="Times New Roman"/>
                <w:sz w:val="24"/>
                <w:szCs w:val="24"/>
                <w:lang w:eastAsia="en-US"/>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BF13C8" w:rsidRPr="00F72899" w:rsidRDefault="00BF13C8" w:rsidP="00BF13C8">
            <w:pPr>
              <w:spacing w:after="0" w:line="240" w:lineRule="auto"/>
              <w:rPr>
                <w:rFonts w:ascii="Times New Roman" w:eastAsia="Times New Roman" w:hAnsi="Times New Roman"/>
                <w:sz w:val="24"/>
                <w:szCs w:val="24"/>
                <w:lang w:eastAsia="zh-CN"/>
              </w:rPr>
            </w:pPr>
            <w:r w:rsidRPr="00F72899">
              <w:rPr>
                <w:rFonts w:ascii="Times New Roman" w:eastAsia="Times New Roman" w:hAnsi="Times New Roman"/>
                <w:sz w:val="24"/>
                <w:szCs w:val="24"/>
                <w:lang w:eastAsia="zh-CN"/>
              </w:rPr>
              <w:t>30 минут</w:t>
            </w:r>
          </w:p>
        </w:tc>
      </w:tr>
      <w:tr w:rsidR="00BF13C8" w:rsidRPr="00F44631">
        <w:trPr>
          <w:trHeight w:val="23"/>
        </w:trPr>
        <w:tc>
          <w:tcPr>
            <w:tcW w:w="9509" w:type="dxa"/>
            <w:gridSpan w:val="3"/>
            <w:tcBorders>
              <w:top w:val="single" w:sz="4" w:space="0" w:color="000000"/>
              <w:left w:val="single" w:sz="4" w:space="0" w:color="000000"/>
              <w:bottom w:val="single" w:sz="4" w:space="0" w:color="000000"/>
              <w:right w:val="single" w:sz="4" w:space="0" w:color="000000"/>
            </w:tcBorders>
            <w:shd w:val="clear" w:color="auto" w:fill="auto"/>
          </w:tcPr>
          <w:p w:rsidR="00BF13C8" w:rsidRPr="00F72899" w:rsidRDefault="00BF13C8" w:rsidP="00BF13C8">
            <w:pPr>
              <w:spacing w:after="0" w:line="240" w:lineRule="auto"/>
              <w:jc w:val="center"/>
              <w:rPr>
                <w:rFonts w:ascii="Times New Roman" w:eastAsia="Times New Roman" w:hAnsi="Times New Roman"/>
                <w:sz w:val="24"/>
                <w:szCs w:val="24"/>
                <w:lang w:eastAsia="zh-CN"/>
              </w:rPr>
            </w:pPr>
            <w:r w:rsidRPr="00F72899">
              <w:rPr>
                <w:rFonts w:ascii="Times New Roman" w:eastAsia="Times New Roman" w:hAnsi="Times New Roman"/>
                <w:b/>
                <w:sz w:val="24"/>
                <w:szCs w:val="24"/>
                <w:lang w:eastAsia="zh-CN"/>
              </w:rPr>
              <w:t>В области кредитно-финансового обслуживания</w:t>
            </w:r>
          </w:p>
        </w:tc>
      </w:tr>
      <w:tr w:rsidR="00BF13C8" w:rsidRPr="00BF13C8">
        <w:trPr>
          <w:trHeight w:val="23"/>
        </w:trPr>
        <w:tc>
          <w:tcPr>
            <w:tcW w:w="2563" w:type="dxa"/>
            <w:tcBorders>
              <w:top w:val="single" w:sz="4" w:space="0" w:color="000000"/>
              <w:left w:val="single" w:sz="4" w:space="0" w:color="000000"/>
              <w:bottom w:val="single" w:sz="4" w:space="0" w:color="000000"/>
            </w:tcBorders>
            <w:shd w:val="clear" w:color="auto" w:fill="auto"/>
            <w:vAlign w:val="center"/>
          </w:tcPr>
          <w:p w:rsidR="00BF13C8" w:rsidRPr="00F72899" w:rsidRDefault="00BF13C8" w:rsidP="00BF13C8">
            <w:pPr>
              <w:spacing w:after="0" w:line="240" w:lineRule="auto"/>
              <w:rPr>
                <w:rFonts w:ascii="Times New Roman" w:hAnsi="Times New Roman"/>
                <w:sz w:val="24"/>
                <w:szCs w:val="24"/>
                <w:lang w:eastAsia="en-US"/>
              </w:rPr>
            </w:pPr>
            <w:r w:rsidRPr="00F72899">
              <w:rPr>
                <w:rFonts w:ascii="Times New Roman" w:eastAsia="Times New Roman" w:hAnsi="Times New Roman"/>
                <w:sz w:val="24"/>
                <w:szCs w:val="24"/>
                <w:lang w:eastAsia="zh-CN"/>
              </w:rPr>
              <w:t>Отделения банков</w:t>
            </w:r>
          </w:p>
        </w:tc>
        <w:tc>
          <w:tcPr>
            <w:tcW w:w="3260" w:type="dxa"/>
            <w:tcBorders>
              <w:top w:val="single" w:sz="4" w:space="0" w:color="000000"/>
              <w:left w:val="single" w:sz="4" w:space="0" w:color="000000"/>
              <w:bottom w:val="single" w:sz="4" w:space="0" w:color="000000"/>
            </w:tcBorders>
            <w:shd w:val="clear" w:color="auto" w:fill="auto"/>
          </w:tcPr>
          <w:p w:rsidR="00BF13C8" w:rsidRPr="00F72899" w:rsidRDefault="00BF13C8" w:rsidP="00BF13C8">
            <w:pPr>
              <w:spacing w:after="0" w:line="240" w:lineRule="auto"/>
              <w:rPr>
                <w:rFonts w:ascii="Times New Roman" w:eastAsia="Times New Roman" w:hAnsi="Times New Roman"/>
                <w:sz w:val="24"/>
                <w:szCs w:val="24"/>
                <w:lang w:eastAsia="zh-CN"/>
              </w:rPr>
            </w:pPr>
            <w:r w:rsidRPr="00F72899">
              <w:rPr>
                <w:rFonts w:ascii="Times New Roman" w:hAnsi="Times New Roman"/>
                <w:sz w:val="24"/>
                <w:szCs w:val="24"/>
                <w:lang w:eastAsia="en-US"/>
              </w:rPr>
              <w:t>Уровень территориальной доступности для населения, м/минут</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BF13C8" w:rsidRPr="00F72899" w:rsidRDefault="00BF13C8" w:rsidP="00BF13C8">
            <w:pPr>
              <w:spacing w:after="0" w:line="240" w:lineRule="auto"/>
              <w:rPr>
                <w:rFonts w:ascii="Times New Roman" w:eastAsia="Times New Roman" w:hAnsi="Times New Roman"/>
                <w:sz w:val="24"/>
                <w:szCs w:val="24"/>
                <w:lang w:eastAsia="zh-CN"/>
              </w:rPr>
            </w:pPr>
            <w:r w:rsidRPr="00F72899">
              <w:rPr>
                <w:rFonts w:ascii="Times New Roman" w:eastAsia="Times New Roman" w:hAnsi="Times New Roman"/>
                <w:sz w:val="24"/>
                <w:szCs w:val="24"/>
                <w:lang w:eastAsia="zh-CN"/>
              </w:rPr>
              <w:t>Пешеходная доступность</w:t>
            </w:r>
          </w:p>
        </w:tc>
      </w:tr>
    </w:tbl>
    <w:p w:rsidR="00540BA3" w:rsidRDefault="00540BA3" w:rsidP="00D30CE9">
      <w:pPr>
        <w:suppressAutoHyphens w:val="0"/>
        <w:spacing w:line="360" w:lineRule="auto"/>
        <w:ind w:firstLine="709"/>
        <w:jc w:val="both"/>
        <w:rPr>
          <w:rFonts w:ascii="Times New Roman" w:eastAsia="Times New Roman" w:hAnsi="Times New Roman"/>
          <w:b/>
          <w:sz w:val="24"/>
          <w:szCs w:val="24"/>
          <w:lang w:eastAsia="ru-RU"/>
        </w:rPr>
      </w:pPr>
    </w:p>
    <w:p w:rsidR="00D30CE9" w:rsidRPr="00BB2435" w:rsidRDefault="00D30CE9" w:rsidP="00F72899">
      <w:pPr>
        <w:suppressAutoHyphens w:val="0"/>
        <w:spacing w:line="240" w:lineRule="auto"/>
        <w:ind w:firstLine="709"/>
        <w:jc w:val="both"/>
        <w:rPr>
          <w:rFonts w:ascii="Times New Roman" w:eastAsia="Times New Roman" w:hAnsi="Times New Roman"/>
          <w:b/>
          <w:sz w:val="28"/>
          <w:szCs w:val="28"/>
          <w:lang w:eastAsia="ru-RU"/>
        </w:rPr>
      </w:pPr>
      <w:r w:rsidRPr="00BB2435">
        <w:rPr>
          <w:rFonts w:ascii="Times New Roman" w:eastAsia="Times New Roman" w:hAnsi="Times New Roman"/>
          <w:b/>
          <w:sz w:val="28"/>
          <w:szCs w:val="28"/>
          <w:lang w:eastAsia="ru-RU"/>
        </w:rPr>
        <w:t xml:space="preserve">6. ОЦЕНКА ЭФФЕКТИВНОСТИ МЕРОПРИЯТИЙ, ВКЛЮЧЕННЫХ В ПРОГРАММУ, В ТОМ ЧИСЛЕ, С ТОЧКИ ЗРЕНИЯ ДОСТИЖЕНИЯ РАСЧЕТНОГО УРОВНЯ ОБЕСПЕЧЕННОСТИ НАСЕЛЕНИЯ, ПОСЕЛЕНИЯ УСЛУГАМИ В ОБЛАСТЯХ, УКАЗАННЫХ В ПУНКТЕ 1 ТРЕБОВАНИЙ УТВЕРЖДЕННЫХ ПОСТАНОВЛЕНИЕМ ПРАВИТЕЛЬСТВА РФ ОТ 01.10.2015 ГОДА № 1050, В СООТВЕТСТВИИ </w:t>
      </w:r>
      <w:r w:rsidRPr="00BB2435">
        <w:rPr>
          <w:rFonts w:ascii="Times New Roman" w:eastAsia="Times New Roman" w:hAnsi="Times New Roman"/>
          <w:b/>
          <w:sz w:val="28"/>
          <w:szCs w:val="28"/>
          <w:lang w:eastAsia="ru-RU"/>
        </w:rPr>
        <w:lastRenderedPageBreak/>
        <w:t>С НОРМАТИВАМИ ГРАДОСТРОИТЕЛЬНОГО ПРОЕКТИРОВАНИЯ СООТВЕТСТВЕННО ПОСЕЛЕНИЯ</w:t>
      </w:r>
    </w:p>
    <w:p w:rsidR="00A05DAF" w:rsidRPr="00BB2435" w:rsidRDefault="00A05DAF" w:rsidP="00F72899">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 xml:space="preserve">Программа комплексного развития социальной инфраструктуры </w:t>
      </w:r>
      <w:r w:rsidR="002A35AB" w:rsidRPr="00BB2435">
        <w:rPr>
          <w:rFonts w:ascii="Times New Roman" w:eastAsia="Times New Roman" w:hAnsi="Times New Roman"/>
          <w:sz w:val="28"/>
          <w:szCs w:val="28"/>
          <w:lang w:eastAsia="ru-RU"/>
        </w:rPr>
        <w:t>Рязанского</w:t>
      </w:r>
      <w:r w:rsidR="00D71DB4" w:rsidRPr="00BB2435">
        <w:rPr>
          <w:rFonts w:ascii="Times New Roman" w:eastAsia="Times New Roman" w:hAnsi="Times New Roman"/>
          <w:sz w:val="28"/>
          <w:szCs w:val="28"/>
          <w:lang w:eastAsia="ru-RU"/>
        </w:rPr>
        <w:t xml:space="preserve"> </w:t>
      </w:r>
      <w:r w:rsidRPr="00BB2435">
        <w:rPr>
          <w:rFonts w:ascii="Times New Roman" w:eastAsia="Times New Roman" w:hAnsi="Times New Roman"/>
          <w:sz w:val="28"/>
          <w:szCs w:val="28"/>
          <w:lang w:eastAsia="ru-RU"/>
        </w:rPr>
        <w:t>СП разработана в целях обеспечения пространственного развития территории, соответствующего качеству жизни населения, предусмотренному документами социально-экономического развития поселения, определяющими и содержащими цели и задачи социально-экономического развития территории поселения.</w:t>
      </w:r>
    </w:p>
    <w:p w:rsidR="00A05DAF" w:rsidRPr="00BB2435" w:rsidRDefault="00A05DAF" w:rsidP="00F72899">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 xml:space="preserve">В свою очередь, местные нормативы градостроительного проектирования </w:t>
      </w:r>
      <w:r w:rsidR="002A35AB" w:rsidRPr="00BB2435">
        <w:rPr>
          <w:rFonts w:ascii="Times New Roman" w:eastAsia="Times New Roman" w:hAnsi="Times New Roman"/>
          <w:sz w:val="28"/>
          <w:szCs w:val="28"/>
          <w:lang w:eastAsia="ru-RU"/>
        </w:rPr>
        <w:t>Рязанского</w:t>
      </w:r>
      <w:r w:rsidR="00F64FB3" w:rsidRPr="00BB2435">
        <w:rPr>
          <w:rFonts w:ascii="Times New Roman" w:eastAsia="Times New Roman" w:hAnsi="Times New Roman"/>
          <w:sz w:val="28"/>
          <w:szCs w:val="28"/>
          <w:lang w:eastAsia="ru-RU"/>
        </w:rPr>
        <w:t xml:space="preserve"> </w:t>
      </w:r>
      <w:r w:rsidRPr="00BB2435">
        <w:rPr>
          <w:rFonts w:ascii="Times New Roman" w:eastAsia="Times New Roman" w:hAnsi="Times New Roman"/>
          <w:sz w:val="28"/>
          <w:szCs w:val="28"/>
          <w:lang w:eastAsia="ru-RU"/>
        </w:rPr>
        <w:t>СП позволяют обеспечить согласованность решений и показателей развития территории, устанавливаемых в документах социально-экономического развития и территориального планирования, таких как прогноз социально-экономического развития поселения и генплан поселения.</w:t>
      </w:r>
    </w:p>
    <w:p w:rsidR="00A05DAF" w:rsidRPr="00BB2435" w:rsidRDefault="00A05DAF" w:rsidP="00F72899">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Местные нормативы градостроительного проектирования поселения направлены на решение следующих основных задач:</w:t>
      </w:r>
    </w:p>
    <w:p w:rsidR="00A05DAF" w:rsidRPr="00BB2435" w:rsidRDefault="00A05DAF" w:rsidP="00F72899">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1) установление расчетных показателей, применение которых необходимо при разработке или корректировке градостроительной документации;</w:t>
      </w:r>
    </w:p>
    <w:p w:rsidR="00A05DAF" w:rsidRPr="00BB2435" w:rsidRDefault="00A05DAF" w:rsidP="00F72899">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как равнозначные);</w:t>
      </w:r>
    </w:p>
    <w:p w:rsidR="00A05DAF" w:rsidRPr="00BB2435" w:rsidRDefault="00A05DAF" w:rsidP="00F72899">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 xml:space="preserve">3) обеспечение оценки качества градостроительной документации в плане соответствия её решений целям повышения качества жизни населения, установленным в документах социально-экономического развития; </w:t>
      </w:r>
    </w:p>
    <w:p w:rsidR="00A05DAF" w:rsidRPr="00BB2435" w:rsidRDefault="00A05DAF" w:rsidP="00F72899">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4) 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поселения.</w:t>
      </w:r>
    </w:p>
    <w:p w:rsidR="00A05DAF" w:rsidRPr="00BB2435" w:rsidRDefault="00A05DAF" w:rsidP="00F72899">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При внесении изменений в местные нормативы градостроительного проектирования поселения учитывались требования:</w:t>
      </w:r>
    </w:p>
    <w:p w:rsidR="00A05DAF" w:rsidRPr="00BB2435" w:rsidRDefault="00A05DAF" w:rsidP="00F72899">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 охраны окружающей среды;</w:t>
      </w:r>
    </w:p>
    <w:p w:rsidR="00A05DAF" w:rsidRPr="00BB2435" w:rsidRDefault="00A05DAF" w:rsidP="00F72899">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 санитарно-гигиенических норм;</w:t>
      </w:r>
    </w:p>
    <w:p w:rsidR="00A05DAF" w:rsidRPr="00BB2435" w:rsidRDefault="00A05DAF" w:rsidP="00F72899">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 охраны памятников истории и культуры;</w:t>
      </w:r>
    </w:p>
    <w:p w:rsidR="00A05DAF" w:rsidRPr="00BB2435" w:rsidRDefault="00A05DAF" w:rsidP="00F72899">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 интенсивности использования территорий иного назначения, выраженной в процентах застройки, иных показателях;</w:t>
      </w:r>
    </w:p>
    <w:p w:rsidR="00D30CE9" w:rsidRPr="00BB2435" w:rsidRDefault="00A05DAF" w:rsidP="00F72899">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 пожарной безопасности.</w:t>
      </w:r>
    </w:p>
    <w:p w:rsidR="00791B94" w:rsidRPr="00BB2435" w:rsidRDefault="00791B94" w:rsidP="00F72899">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 xml:space="preserve">Мероприятия (инвестиционные проекты) по проектированию, строительству, реконструкции объектов социальной инфраструктуры поселения, отраженные в таблице </w:t>
      </w:r>
      <w:r w:rsidR="00F64FB3" w:rsidRPr="00BB2435">
        <w:rPr>
          <w:rFonts w:ascii="Times New Roman" w:eastAsia="Times New Roman" w:hAnsi="Times New Roman"/>
          <w:sz w:val="28"/>
          <w:szCs w:val="28"/>
          <w:lang w:eastAsia="ru-RU"/>
        </w:rPr>
        <w:t>5</w:t>
      </w:r>
      <w:r w:rsidRPr="00BB2435">
        <w:rPr>
          <w:rFonts w:ascii="Times New Roman" w:eastAsia="Times New Roman" w:hAnsi="Times New Roman"/>
          <w:sz w:val="28"/>
          <w:szCs w:val="28"/>
          <w:lang w:eastAsia="ru-RU"/>
        </w:rPr>
        <w:t xml:space="preserve"> настоящей Программы, соответствуют нормативам градостроительного проектирования поселения, в том числе целям и задачам настоящей Программы. Нормативы обеспеченности общеобразовательными организациями приняты с учетом 100</w:t>
      </w:r>
      <w:r w:rsidR="0061647A" w:rsidRPr="00BB2435">
        <w:rPr>
          <w:rFonts w:ascii="Times New Roman" w:eastAsia="Times New Roman" w:hAnsi="Times New Roman"/>
          <w:sz w:val="28"/>
          <w:szCs w:val="28"/>
          <w:lang w:eastAsia="ru-RU"/>
        </w:rPr>
        <w:t xml:space="preserve"> </w:t>
      </w:r>
      <w:r w:rsidRPr="00BB2435">
        <w:rPr>
          <w:rFonts w:ascii="Times New Roman" w:eastAsia="Times New Roman" w:hAnsi="Times New Roman"/>
          <w:sz w:val="28"/>
          <w:szCs w:val="28"/>
          <w:lang w:eastAsia="ru-RU"/>
        </w:rPr>
        <w:t xml:space="preserve">% охвата детей основным общим образованием (1-9 классы – от 6,5 до 16 лет) и </w:t>
      </w:r>
      <w:r w:rsidR="006F7B9F" w:rsidRPr="00BB2435">
        <w:rPr>
          <w:rFonts w:ascii="Times New Roman" w:eastAsia="Times New Roman" w:hAnsi="Times New Roman"/>
          <w:sz w:val="28"/>
          <w:szCs w:val="28"/>
          <w:lang w:eastAsia="ru-RU"/>
        </w:rPr>
        <w:t>20</w:t>
      </w:r>
      <w:r w:rsidRPr="00BB2435">
        <w:rPr>
          <w:rFonts w:ascii="Times New Roman" w:eastAsia="Times New Roman" w:hAnsi="Times New Roman"/>
          <w:sz w:val="28"/>
          <w:szCs w:val="28"/>
          <w:lang w:eastAsia="ru-RU"/>
        </w:rPr>
        <w:t xml:space="preserve">% охвата </w:t>
      </w:r>
      <w:r w:rsidRPr="00BB2435">
        <w:rPr>
          <w:rFonts w:ascii="Times New Roman" w:eastAsia="Times New Roman" w:hAnsi="Times New Roman"/>
          <w:sz w:val="28"/>
          <w:szCs w:val="28"/>
          <w:lang w:eastAsia="ru-RU"/>
        </w:rPr>
        <w:lastRenderedPageBreak/>
        <w:t>детей средним общим образованием (10-11 классы – от 16 до 18) при обучении в одну смену. При отсутствии данных по демографии и в поселениях-новостройках норматив принимать не менее 180 учащихся на 1 тыс. человек. Нормативы размеров земельных участков общеобразовательных организаций принимаются в соот</w:t>
      </w:r>
      <w:r w:rsidR="0061647A" w:rsidRPr="00BB2435">
        <w:rPr>
          <w:rFonts w:ascii="Times New Roman" w:eastAsia="Times New Roman" w:hAnsi="Times New Roman"/>
          <w:sz w:val="28"/>
          <w:szCs w:val="28"/>
          <w:lang w:eastAsia="ru-RU"/>
        </w:rPr>
        <w:t xml:space="preserve">ветствии со </w:t>
      </w:r>
      <w:r w:rsidRPr="00BB2435">
        <w:rPr>
          <w:rFonts w:ascii="Times New Roman" w:eastAsia="Times New Roman" w:hAnsi="Times New Roman"/>
          <w:sz w:val="28"/>
          <w:szCs w:val="28"/>
          <w:lang w:eastAsia="ru-RU"/>
        </w:rPr>
        <w:t>СНиП 2.07.01-89*</w:t>
      </w:r>
    </w:p>
    <w:p w:rsidR="00791B94" w:rsidRPr="00BB2435" w:rsidRDefault="00791B94" w:rsidP="00F72899">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Нормативы размеров земельных участков общеобразовательных организаций  п</w:t>
      </w:r>
      <w:r w:rsidR="0061647A" w:rsidRPr="00BB2435">
        <w:rPr>
          <w:rFonts w:ascii="Times New Roman" w:eastAsia="Times New Roman" w:hAnsi="Times New Roman"/>
          <w:sz w:val="28"/>
          <w:szCs w:val="28"/>
          <w:lang w:eastAsia="ru-RU"/>
        </w:rPr>
        <w:t xml:space="preserve">ри соответствующей вместимости: </w:t>
      </w:r>
      <w:r w:rsidRPr="00BB2435">
        <w:rPr>
          <w:rFonts w:ascii="Times New Roman" w:eastAsia="Times New Roman" w:hAnsi="Times New Roman"/>
          <w:sz w:val="28"/>
          <w:szCs w:val="28"/>
          <w:lang w:eastAsia="ru-RU"/>
        </w:rPr>
        <w:t>до 400 учащ</w:t>
      </w:r>
      <w:r w:rsidR="0061647A" w:rsidRPr="00BB2435">
        <w:rPr>
          <w:rFonts w:ascii="Times New Roman" w:eastAsia="Times New Roman" w:hAnsi="Times New Roman"/>
          <w:sz w:val="28"/>
          <w:szCs w:val="28"/>
          <w:lang w:eastAsia="ru-RU"/>
        </w:rPr>
        <w:t xml:space="preserve">ихся – </w:t>
      </w:r>
      <w:smartTag w:uri="urn:schemas-microsoft-com:office:smarttags" w:element="metricconverter">
        <w:smartTagPr>
          <w:attr w:name="ProductID" w:val="50 кв. м"/>
        </w:smartTagPr>
        <w:r w:rsidR="0061647A" w:rsidRPr="00BB2435">
          <w:rPr>
            <w:rFonts w:ascii="Times New Roman" w:eastAsia="Times New Roman" w:hAnsi="Times New Roman"/>
            <w:sz w:val="28"/>
            <w:szCs w:val="28"/>
            <w:lang w:eastAsia="ru-RU"/>
          </w:rPr>
          <w:t>50 кв. м</w:t>
        </w:r>
      </w:smartTag>
      <w:r w:rsidR="0061647A" w:rsidRPr="00BB2435">
        <w:rPr>
          <w:rFonts w:ascii="Times New Roman" w:eastAsia="Times New Roman" w:hAnsi="Times New Roman"/>
          <w:sz w:val="28"/>
          <w:szCs w:val="28"/>
          <w:lang w:eastAsia="ru-RU"/>
        </w:rPr>
        <w:t xml:space="preserve"> на 1 учащегося; </w:t>
      </w:r>
      <w:r w:rsidRPr="00BB2435">
        <w:rPr>
          <w:rFonts w:ascii="Times New Roman" w:eastAsia="Times New Roman" w:hAnsi="Times New Roman"/>
          <w:sz w:val="28"/>
          <w:szCs w:val="28"/>
          <w:lang w:eastAsia="ru-RU"/>
        </w:rPr>
        <w:t>400-500 учащ</w:t>
      </w:r>
      <w:r w:rsidR="0061647A" w:rsidRPr="00BB2435">
        <w:rPr>
          <w:rFonts w:ascii="Times New Roman" w:eastAsia="Times New Roman" w:hAnsi="Times New Roman"/>
          <w:sz w:val="28"/>
          <w:szCs w:val="28"/>
          <w:lang w:eastAsia="ru-RU"/>
        </w:rPr>
        <w:t xml:space="preserve">ихся – </w:t>
      </w:r>
      <w:smartTag w:uri="urn:schemas-microsoft-com:office:smarttags" w:element="metricconverter">
        <w:smartTagPr>
          <w:attr w:name="ProductID" w:val="60 кв. м"/>
        </w:smartTagPr>
        <w:r w:rsidR="0061647A" w:rsidRPr="00BB2435">
          <w:rPr>
            <w:rFonts w:ascii="Times New Roman" w:eastAsia="Times New Roman" w:hAnsi="Times New Roman"/>
            <w:sz w:val="28"/>
            <w:szCs w:val="28"/>
            <w:lang w:eastAsia="ru-RU"/>
          </w:rPr>
          <w:t>60 кв. м</w:t>
        </w:r>
      </w:smartTag>
      <w:r w:rsidR="0061647A" w:rsidRPr="00BB2435">
        <w:rPr>
          <w:rFonts w:ascii="Times New Roman" w:eastAsia="Times New Roman" w:hAnsi="Times New Roman"/>
          <w:sz w:val="28"/>
          <w:szCs w:val="28"/>
          <w:lang w:eastAsia="ru-RU"/>
        </w:rPr>
        <w:t xml:space="preserve"> на 1 учащегося; </w:t>
      </w:r>
      <w:r w:rsidRPr="00BB2435">
        <w:rPr>
          <w:rFonts w:ascii="Times New Roman" w:eastAsia="Times New Roman" w:hAnsi="Times New Roman"/>
          <w:sz w:val="28"/>
          <w:szCs w:val="28"/>
          <w:lang w:eastAsia="ru-RU"/>
        </w:rPr>
        <w:t>500-600 учащ</w:t>
      </w:r>
      <w:r w:rsidR="0061647A" w:rsidRPr="00BB2435">
        <w:rPr>
          <w:rFonts w:ascii="Times New Roman" w:eastAsia="Times New Roman" w:hAnsi="Times New Roman"/>
          <w:sz w:val="28"/>
          <w:szCs w:val="28"/>
          <w:lang w:eastAsia="ru-RU"/>
        </w:rPr>
        <w:t xml:space="preserve">ихся – </w:t>
      </w:r>
      <w:smartTag w:uri="urn:schemas-microsoft-com:office:smarttags" w:element="metricconverter">
        <w:smartTagPr>
          <w:attr w:name="ProductID" w:val="50 кв. м"/>
        </w:smartTagPr>
        <w:r w:rsidR="0061647A" w:rsidRPr="00BB2435">
          <w:rPr>
            <w:rFonts w:ascii="Times New Roman" w:eastAsia="Times New Roman" w:hAnsi="Times New Roman"/>
            <w:sz w:val="28"/>
            <w:szCs w:val="28"/>
            <w:lang w:eastAsia="ru-RU"/>
          </w:rPr>
          <w:t>50 кв. м</w:t>
        </w:r>
      </w:smartTag>
      <w:r w:rsidR="0061647A" w:rsidRPr="00BB2435">
        <w:rPr>
          <w:rFonts w:ascii="Times New Roman" w:eastAsia="Times New Roman" w:hAnsi="Times New Roman"/>
          <w:sz w:val="28"/>
          <w:szCs w:val="28"/>
          <w:lang w:eastAsia="ru-RU"/>
        </w:rPr>
        <w:t xml:space="preserve"> на 1 учащегося; </w:t>
      </w:r>
      <w:r w:rsidRPr="00BB2435">
        <w:rPr>
          <w:rFonts w:ascii="Times New Roman" w:eastAsia="Times New Roman" w:hAnsi="Times New Roman"/>
          <w:sz w:val="28"/>
          <w:szCs w:val="28"/>
          <w:lang w:eastAsia="ru-RU"/>
        </w:rPr>
        <w:t>600-800 учащих</w:t>
      </w:r>
      <w:r w:rsidR="0061647A" w:rsidRPr="00BB2435">
        <w:rPr>
          <w:rFonts w:ascii="Times New Roman" w:eastAsia="Times New Roman" w:hAnsi="Times New Roman"/>
          <w:sz w:val="28"/>
          <w:szCs w:val="28"/>
          <w:lang w:eastAsia="ru-RU"/>
        </w:rPr>
        <w:t xml:space="preserve">ся –  </w:t>
      </w:r>
      <w:smartTag w:uri="urn:schemas-microsoft-com:office:smarttags" w:element="metricconverter">
        <w:smartTagPr>
          <w:attr w:name="ProductID" w:val="40 кв. м"/>
        </w:smartTagPr>
        <w:r w:rsidR="0061647A" w:rsidRPr="00BB2435">
          <w:rPr>
            <w:rFonts w:ascii="Times New Roman" w:eastAsia="Times New Roman" w:hAnsi="Times New Roman"/>
            <w:sz w:val="28"/>
            <w:szCs w:val="28"/>
            <w:lang w:eastAsia="ru-RU"/>
          </w:rPr>
          <w:t>40 кв. м</w:t>
        </w:r>
      </w:smartTag>
      <w:r w:rsidR="0061647A" w:rsidRPr="00BB2435">
        <w:rPr>
          <w:rFonts w:ascii="Times New Roman" w:eastAsia="Times New Roman" w:hAnsi="Times New Roman"/>
          <w:sz w:val="28"/>
          <w:szCs w:val="28"/>
          <w:lang w:eastAsia="ru-RU"/>
        </w:rPr>
        <w:t xml:space="preserve">  на 1 учащегося; </w:t>
      </w:r>
      <w:r w:rsidRPr="00BB2435">
        <w:rPr>
          <w:rFonts w:ascii="Times New Roman" w:eastAsia="Times New Roman" w:hAnsi="Times New Roman"/>
          <w:sz w:val="28"/>
          <w:szCs w:val="28"/>
          <w:lang w:eastAsia="ru-RU"/>
        </w:rPr>
        <w:t>800-1100 учащи</w:t>
      </w:r>
      <w:r w:rsidR="0061647A" w:rsidRPr="00BB2435">
        <w:rPr>
          <w:rFonts w:ascii="Times New Roman" w:eastAsia="Times New Roman" w:hAnsi="Times New Roman"/>
          <w:sz w:val="28"/>
          <w:szCs w:val="28"/>
          <w:lang w:eastAsia="ru-RU"/>
        </w:rPr>
        <w:t xml:space="preserve">хся –  </w:t>
      </w:r>
      <w:smartTag w:uri="urn:schemas-microsoft-com:office:smarttags" w:element="metricconverter">
        <w:smartTagPr>
          <w:attr w:name="ProductID" w:val="33 кв. м"/>
        </w:smartTagPr>
        <w:r w:rsidR="0061647A" w:rsidRPr="00BB2435">
          <w:rPr>
            <w:rFonts w:ascii="Times New Roman" w:eastAsia="Times New Roman" w:hAnsi="Times New Roman"/>
            <w:sz w:val="28"/>
            <w:szCs w:val="28"/>
            <w:lang w:eastAsia="ru-RU"/>
          </w:rPr>
          <w:t>33 кв. м</w:t>
        </w:r>
      </w:smartTag>
      <w:r w:rsidR="0061647A" w:rsidRPr="00BB2435">
        <w:rPr>
          <w:rFonts w:ascii="Times New Roman" w:eastAsia="Times New Roman" w:hAnsi="Times New Roman"/>
          <w:sz w:val="28"/>
          <w:szCs w:val="28"/>
          <w:lang w:eastAsia="ru-RU"/>
        </w:rPr>
        <w:t xml:space="preserve"> на 1 учащегося; </w:t>
      </w:r>
      <w:r w:rsidRPr="00BB2435">
        <w:rPr>
          <w:rFonts w:ascii="Times New Roman" w:eastAsia="Times New Roman" w:hAnsi="Times New Roman"/>
          <w:sz w:val="28"/>
          <w:szCs w:val="28"/>
          <w:lang w:eastAsia="ru-RU"/>
        </w:rPr>
        <w:t>1100-1500 учащ</w:t>
      </w:r>
      <w:r w:rsidR="0061647A" w:rsidRPr="00BB2435">
        <w:rPr>
          <w:rFonts w:ascii="Times New Roman" w:eastAsia="Times New Roman" w:hAnsi="Times New Roman"/>
          <w:sz w:val="28"/>
          <w:szCs w:val="28"/>
          <w:lang w:eastAsia="ru-RU"/>
        </w:rPr>
        <w:t xml:space="preserve">ихся – </w:t>
      </w:r>
      <w:smartTag w:uri="urn:schemas-microsoft-com:office:smarttags" w:element="metricconverter">
        <w:smartTagPr>
          <w:attr w:name="ProductID" w:val="21 кв. м"/>
        </w:smartTagPr>
        <w:r w:rsidR="0061647A" w:rsidRPr="00BB2435">
          <w:rPr>
            <w:rFonts w:ascii="Times New Roman" w:eastAsia="Times New Roman" w:hAnsi="Times New Roman"/>
            <w:sz w:val="28"/>
            <w:szCs w:val="28"/>
            <w:lang w:eastAsia="ru-RU"/>
          </w:rPr>
          <w:t>21 кв. м</w:t>
        </w:r>
      </w:smartTag>
      <w:r w:rsidR="0061647A" w:rsidRPr="00BB2435">
        <w:rPr>
          <w:rFonts w:ascii="Times New Roman" w:eastAsia="Times New Roman" w:hAnsi="Times New Roman"/>
          <w:sz w:val="28"/>
          <w:szCs w:val="28"/>
          <w:lang w:eastAsia="ru-RU"/>
        </w:rPr>
        <w:t xml:space="preserve"> на 1 учащегося; </w:t>
      </w:r>
      <w:r w:rsidRPr="00BB2435">
        <w:rPr>
          <w:rFonts w:ascii="Times New Roman" w:eastAsia="Times New Roman" w:hAnsi="Times New Roman"/>
          <w:sz w:val="28"/>
          <w:szCs w:val="28"/>
          <w:lang w:eastAsia="ru-RU"/>
        </w:rPr>
        <w:t>1500-2000 учащи</w:t>
      </w:r>
      <w:r w:rsidR="0061647A" w:rsidRPr="00BB2435">
        <w:rPr>
          <w:rFonts w:ascii="Times New Roman" w:eastAsia="Times New Roman" w:hAnsi="Times New Roman"/>
          <w:sz w:val="28"/>
          <w:szCs w:val="28"/>
          <w:lang w:eastAsia="ru-RU"/>
        </w:rPr>
        <w:t xml:space="preserve">хся – </w:t>
      </w:r>
      <w:smartTag w:uri="urn:schemas-microsoft-com:office:smarttags" w:element="metricconverter">
        <w:smartTagPr>
          <w:attr w:name="ProductID" w:val="17 кв. м"/>
        </w:smartTagPr>
        <w:r w:rsidR="0061647A" w:rsidRPr="00BB2435">
          <w:rPr>
            <w:rFonts w:ascii="Times New Roman" w:eastAsia="Times New Roman" w:hAnsi="Times New Roman"/>
            <w:sz w:val="28"/>
            <w:szCs w:val="28"/>
            <w:lang w:eastAsia="ru-RU"/>
          </w:rPr>
          <w:t>17 кв. м</w:t>
        </w:r>
      </w:smartTag>
      <w:r w:rsidR="0061647A" w:rsidRPr="00BB2435">
        <w:rPr>
          <w:rFonts w:ascii="Times New Roman" w:eastAsia="Times New Roman" w:hAnsi="Times New Roman"/>
          <w:sz w:val="28"/>
          <w:szCs w:val="28"/>
          <w:lang w:eastAsia="ru-RU"/>
        </w:rPr>
        <w:t xml:space="preserve"> на  1 учащегося; </w:t>
      </w:r>
      <w:r w:rsidRPr="00BB2435">
        <w:rPr>
          <w:rFonts w:ascii="Times New Roman" w:eastAsia="Times New Roman" w:hAnsi="Times New Roman"/>
          <w:sz w:val="28"/>
          <w:szCs w:val="28"/>
          <w:lang w:eastAsia="ru-RU"/>
        </w:rPr>
        <w:t xml:space="preserve">свыше 2000 учащихся – </w:t>
      </w:r>
      <w:smartTag w:uri="urn:schemas-microsoft-com:office:smarttags" w:element="metricconverter">
        <w:smartTagPr>
          <w:attr w:name="ProductID" w:val="16 кв. м"/>
        </w:smartTagPr>
        <w:r w:rsidRPr="00BB2435">
          <w:rPr>
            <w:rFonts w:ascii="Times New Roman" w:eastAsia="Times New Roman" w:hAnsi="Times New Roman"/>
            <w:sz w:val="28"/>
            <w:szCs w:val="28"/>
            <w:lang w:eastAsia="ru-RU"/>
          </w:rPr>
          <w:t>16 кв. м</w:t>
        </w:r>
      </w:smartTag>
      <w:r w:rsidRPr="00BB2435">
        <w:rPr>
          <w:rFonts w:ascii="Times New Roman" w:eastAsia="Times New Roman" w:hAnsi="Times New Roman"/>
          <w:sz w:val="28"/>
          <w:szCs w:val="28"/>
          <w:lang w:eastAsia="ru-RU"/>
        </w:rPr>
        <w:t xml:space="preserve"> на 1 учащегося.</w:t>
      </w:r>
    </w:p>
    <w:p w:rsidR="00791B94" w:rsidRPr="00BB2435" w:rsidRDefault="00791B94" w:rsidP="00F72899">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Размеры земельных участков могут быть уменьшены на 20% – в условиях реконструкции.</w:t>
      </w:r>
    </w:p>
    <w:p w:rsidR="00791B94" w:rsidRPr="00BB2435" w:rsidRDefault="00791B94" w:rsidP="00F72899">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Пути подходов учащихся к общеобразовательным организациям с начальными классами не должны пересекать проезжую часть маг</w:t>
      </w:r>
      <w:r w:rsidR="0061647A" w:rsidRPr="00BB2435">
        <w:rPr>
          <w:rFonts w:ascii="Times New Roman" w:eastAsia="Times New Roman" w:hAnsi="Times New Roman"/>
          <w:sz w:val="28"/>
          <w:szCs w:val="28"/>
          <w:lang w:eastAsia="ru-RU"/>
        </w:rPr>
        <w:t xml:space="preserve">истральных улиц в одном уровне. </w:t>
      </w:r>
      <w:r w:rsidRPr="00BB2435">
        <w:rPr>
          <w:rFonts w:ascii="Times New Roman" w:eastAsia="Times New Roman" w:hAnsi="Times New Roman"/>
          <w:sz w:val="28"/>
          <w:szCs w:val="28"/>
          <w:lang w:eastAsia="ru-RU"/>
        </w:rPr>
        <w:t>При расстояниях, свыше указанных, для обучающихся общеобразовательных организаций, расположенных в сельской местности, необходимо обеспечивать специальное транспортное обслуживание до общеобразовательной организации и обратно. Время в пути не должно превышать 30 минут в одну сторону.</w:t>
      </w:r>
      <w:r w:rsidR="0061647A" w:rsidRPr="00BB2435">
        <w:rPr>
          <w:rFonts w:ascii="Times New Roman" w:eastAsia="Times New Roman" w:hAnsi="Times New Roman"/>
          <w:sz w:val="28"/>
          <w:szCs w:val="28"/>
          <w:lang w:eastAsia="ru-RU"/>
        </w:rPr>
        <w:t xml:space="preserve"> </w:t>
      </w:r>
      <w:r w:rsidRPr="00BB2435">
        <w:rPr>
          <w:rFonts w:ascii="Times New Roman" w:eastAsia="Times New Roman" w:hAnsi="Times New Roman"/>
          <w:sz w:val="28"/>
          <w:szCs w:val="28"/>
          <w:lang w:eastAsia="ru-RU"/>
        </w:rPr>
        <w:t>Нормативы обеспеченности организациями дополнительного образования приняты с учетом охвата 10% общего числа школьнико</w:t>
      </w:r>
      <w:r w:rsidR="0061647A" w:rsidRPr="00BB2435">
        <w:rPr>
          <w:rFonts w:ascii="Times New Roman" w:eastAsia="Times New Roman" w:hAnsi="Times New Roman"/>
          <w:sz w:val="28"/>
          <w:szCs w:val="28"/>
          <w:lang w:eastAsia="ru-RU"/>
        </w:rPr>
        <w:t xml:space="preserve">в, в том числе по видам зданий: </w:t>
      </w:r>
      <w:r w:rsidRPr="00BB2435">
        <w:rPr>
          <w:rFonts w:ascii="Times New Roman" w:eastAsia="Times New Roman" w:hAnsi="Times New Roman"/>
          <w:sz w:val="28"/>
          <w:szCs w:val="28"/>
          <w:lang w:eastAsia="ru-RU"/>
        </w:rPr>
        <w:t>дворец (дом</w:t>
      </w:r>
      <w:r w:rsidR="0061647A" w:rsidRPr="00BB2435">
        <w:rPr>
          <w:rFonts w:ascii="Times New Roman" w:eastAsia="Times New Roman" w:hAnsi="Times New Roman"/>
          <w:sz w:val="28"/>
          <w:szCs w:val="28"/>
          <w:lang w:eastAsia="ru-RU"/>
        </w:rPr>
        <w:t xml:space="preserve">) творчества школьников – 3,3%; станция юных техников – 0,9%; </w:t>
      </w:r>
      <w:r w:rsidRPr="00BB2435">
        <w:rPr>
          <w:rFonts w:ascii="Times New Roman" w:eastAsia="Times New Roman" w:hAnsi="Times New Roman"/>
          <w:sz w:val="28"/>
          <w:szCs w:val="28"/>
          <w:lang w:eastAsia="ru-RU"/>
        </w:rPr>
        <w:t>ст</w:t>
      </w:r>
      <w:r w:rsidR="0061647A" w:rsidRPr="00BB2435">
        <w:rPr>
          <w:rFonts w:ascii="Times New Roman" w:eastAsia="Times New Roman" w:hAnsi="Times New Roman"/>
          <w:sz w:val="28"/>
          <w:szCs w:val="28"/>
          <w:lang w:eastAsia="ru-RU"/>
        </w:rPr>
        <w:t xml:space="preserve">анция юных натуралистов – 0,4%; </w:t>
      </w:r>
      <w:r w:rsidRPr="00BB2435">
        <w:rPr>
          <w:rFonts w:ascii="Times New Roman" w:eastAsia="Times New Roman" w:hAnsi="Times New Roman"/>
          <w:sz w:val="28"/>
          <w:szCs w:val="28"/>
          <w:lang w:eastAsia="ru-RU"/>
        </w:rPr>
        <w:t xml:space="preserve">станция юных туристов </w:t>
      </w:r>
      <w:r w:rsidR="0061647A" w:rsidRPr="00BB2435">
        <w:rPr>
          <w:rFonts w:ascii="Times New Roman" w:eastAsia="Times New Roman" w:hAnsi="Times New Roman"/>
          <w:sz w:val="28"/>
          <w:szCs w:val="28"/>
          <w:lang w:eastAsia="ru-RU"/>
        </w:rPr>
        <w:t xml:space="preserve">– 0,4%; </w:t>
      </w:r>
      <w:r w:rsidRPr="00BB2435">
        <w:rPr>
          <w:rFonts w:ascii="Times New Roman" w:eastAsia="Times New Roman" w:hAnsi="Times New Roman"/>
          <w:sz w:val="28"/>
          <w:szCs w:val="28"/>
          <w:lang w:eastAsia="ru-RU"/>
        </w:rPr>
        <w:t>детско-юно</w:t>
      </w:r>
      <w:r w:rsidR="0061647A" w:rsidRPr="00BB2435">
        <w:rPr>
          <w:rFonts w:ascii="Times New Roman" w:eastAsia="Times New Roman" w:hAnsi="Times New Roman"/>
          <w:sz w:val="28"/>
          <w:szCs w:val="28"/>
          <w:lang w:eastAsia="ru-RU"/>
        </w:rPr>
        <w:t xml:space="preserve">шеская спортивная школа – 2,3%; </w:t>
      </w:r>
      <w:r w:rsidRPr="00BB2435">
        <w:rPr>
          <w:rFonts w:ascii="Times New Roman" w:eastAsia="Times New Roman" w:hAnsi="Times New Roman"/>
          <w:sz w:val="28"/>
          <w:szCs w:val="28"/>
          <w:lang w:eastAsia="ru-RU"/>
        </w:rPr>
        <w:t>детская школа искусств или музыкальная, художественная, хореографическая школа – 2,7%.</w:t>
      </w:r>
    </w:p>
    <w:p w:rsidR="00791B94" w:rsidRPr="00BB2435" w:rsidRDefault="00791B94" w:rsidP="00F72899">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Размеры земельных участков организаций дополнительного образования устанавливаются заданием на проектирование.</w:t>
      </w:r>
    </w:p>
    <w:p w:rsidR="00A05DAF" w:rsidRPr="00BB2435" w:rsidRDefault="00791B94" w:rsidP="00F72899">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 xml:space="preserve">Норматив обеспеченности межшкольными учебными комбинатами принят с учетом охвата 8% общего числа школьников 5-11 классов. Норматив размера земельного участка  – не менее </w:t>
      </w:r>
      <w:smartTag w:uri="urn:schemas-microsoft-com:office:smarttags" w:element="metricconverter">
        <w:smartTagPr>
          <w:attr w:name="ProductID" w:val="2 га"/>
        </w:smartTagPr>
        <w:r w:rsidRPr="00BB2435">
          <w:rPr>
            <w:rFonts w:ascii="Times New Roman" w:eastAsia="Times New Roman" w:hAnsi="Times New Roman"/>
            <w:sz w:val="28"/>
            <w:szCs w:val="28"/>
            <w:lang w:eastAsia="ru-RU"/>
          </w:rPr>
          <w:t>2 га</w:t>
        </w:r>
      </w:smartTag>
      <w:r w:rsidRPr="00BB2435">
        <w:rPr>
          <w:rFonts w:ascii="Times New Roman" w:eastAsia="Times New Roman" w:hAnsi="Times New Roman"/>
          <w:sz w:val="28"/>
          <w:szCs w:val="28"/>
          <w:lang w:eastAsia="ru-RU"/>
        </w:rPr>
        <w:t xml:space="preserve"> на объект.</w:t>
      </w:r>
    </w:p>
    <w:p w:rsidR="00791B94" w:rsidRPr="00BB2435" w:rsidRDefault="00791B94" w:rsidP="00F72899">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 xml:space="preserve">Нормативы обеспеченности населения лечебно-профилактическими медицинскими организациями, оказывающими медицинскую помощь в стационарных  и амбулаторных условиях, приняты в соответствии с Распоряжением Правительства РФ от 03.07.1996 №1063-р «О социальных нормативах и нормах». </w:t>
      </w:r>
    </w:p>
    <w:p w:rsidR="00791B94" w:rsidRPr="00BB2435" w:rsidRDefault="00791B94" w:rsidP="00F72899">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Нормативы размеров земельных участков и размещения лечебно-профилактическими медицинскими организациями, оказывающими медицинскую помощь в стационарных и амбулаторных условиях, приняты в соответствии с СанПиН 2.1.3.2630-10 «Санитарно-эпидемиологические требования к организациям, осуществляющим медицинскую деятельность».</w:t>
      </w:r>
    </w:p>
    <w:p w:rsidR="00791B94" w:rsidRPr="00BB2435" w:rsidRDefault="00791B94" w:rsidP="00F72899">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При вместимости стационарных учреждений:</w:t>
      </w:r>
    </w:p>
    <w:p w:rsidR="00791B94" w:rsidRPr="00BB2435" w:rsidRDefault="00791B94" w:rsidP="00F72899">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 xml:space="preserve">50 коек – </w:t>
      </w:r>
      <w:smartTag w:uri="urn:schemas-microsoft-com:office:smarttags" w:element="metricconverter">
        <w:smartTagPr>
          <w:attr w:name="ProductID" w:val="300 кв. м"/>
        </w:smartTagPr>
        <w:r w:rsidRPr="00BB2435">
          <w:rPr>
            <w:rFonts w:ascii="Times New Roman" w:eastAsia="Times New Roman" w:hAnsi="Times New Roman"/>
            <w:sz w:val="28"/>
            <w:szCs w:val="28"/>
            <w:lang w:eastAsia="ru-RU"/>
          </w:rPr>
          <w:t>300 кв. м</w:t>
        </w:r>
      </w:smartTag>
      <w:r w:rsidRPr="00BB2435">
        <w:rPr>
          <w:rFonts w:ascii="Times New Roman" w:eastAsia="Times New Roman" w:hAnsi="Times New Roman"/>
          <w:sz w:val="28"/>
          <w:szCs w:val="28"/>
          <w:lang w:eastAsia="ru-RU"/>
        </w:rPr>
        <w:t xml:space="preserve"> на 1 койку;</w:t>
      </w:r>
    </w:p>
    <w:p w:rsidR="00791B94" w:rsidRPr="00BB2435" w:rsidRDefault="00791B94" w:rsidP="00F72899">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 xml:space="preserve">150 коек – </w:t>
      </w:r>
      <w:smartTag w:uri="urn:schemas-microsoft-com:office:smarttags" w:element="metricconverter">
        <w:smartTagPr>
          <w:attr w:name="ProductID" w:val="200 кв. м"/>
        </w:smartTagPr>
        <w:r w:rsidRPr="00BB2435">
          <w:rPr>
            <w:rFonts w:ascii="Times New Roman" w:eastAsia="Times New Roman" w:hAnsi="Times New Roman"/>
            <w:sz w:val="28"/>
            <w:szCs w:val="28"/>
            <w:lang w:eastAsia="ru-RU"/>
          </w:rPr>
          <w:t>200 кв. м</w:t>
        </w:r>
      </w:smartTag>
      <w:r w:rsidRPr="00BB2435">
        <w:rPr>
          <w:rFonts w:ascii="Times New Roman" w:eastAsia="Times New Roman" w:hAnsi="Times New Roman"/>
          <w:sz w:val="28"/>
          <w:szCs w:val="28"/>
          <w:lang w:eastAsia="ru-RU"/>
        </w:rPr>
        <w:t xml:space="preserve"> на 1 койку;</w:t>
      </w:r>
    </w:p>
    <w:p w:rsidR="00791B94" w:rsidRPr="00BB2435" w:rsidRDefault="00791B94" w:rsidP="00F72899">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lastRenderedPageBreak/>
        <w:t xml:space="preserve">300-400 коек – </w:t>
      </w:r>
      <w:smartTag w:uri="urn:schemas-microsoft-com:office:smarttags" w:element="metricconverter">
        <w:smartTagPr>
          <w:attr w:name="ProductID" w:val="150 кв. м"/>
        </w:smartTagPr>
        <w:r w:rsidRPr="00BB2435">
          <w:rPr>
            <w:rFonts w:ascii="Times New Roman" w:eastAsia="Times New Roman" w:hAnsi="Times New Roman"/>
            <w:sz w:val="28"/>
            <w:szCs w:val="28"/>
            <w:lang w:eastAsia="ru-RU"/>
          </w:rPr>
          <w:t>150 кв. м</w:t>
        </w:r>
      </w:smartTag>
      <w:r w:rsidRPr="00BB2435">
        <w:rPr>
          <w:rFonts w:ascii="Times New Roman" w:eastAsia="Times New Roman" w:hAnsi="Times New Roman"/>
          <w:sz w:val="28"/>
          <w:szCs w:val="28"/>
          <w:lang w:eastAsia="ru-RU"/>
        </w:rPr>
        <w:t xml:space="preserve"> на 1 койку;</w:t>
      </w:r>
    </w:p>
    <w:p w:rsidR="00791B94" w:rsidRPr="00BB2435" w:rsidRDefault="00791B94" w:rsidP="00F72899">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 xml:space="preserve">500-600 коек – </w:t>
      </w:r>
      <w:smartTag w:uri="urn:schemas-microsoft-com:office:smarttags" w:element="metricconverter">
        <w:smartTagPr>
          <w:attr w:name="ProductID" w:val="100 кв. м"/>
        </w:smartTagPr>
        <w:r w:rsidRPr="00BB2435">
          <w:rPr>
            <w:rFonts w:ascii="Times New Roman" w:eastAsia="Times New Roman" w:hAnsi="Times New Roman"/>
            <w:sz w:val="28"/>
            <w:szCs w:val="28"/>
            <w:lang w:eastAsia="ru-RU"/>
          </w:rPr>
          <w:t>100 кв. м</w:t>
        </w:r>
      </w:smartTag>
      <w:r w:rsidRPr="00BB2435">
        <w:rPr>
          <w:rFonts w:ascii="Times New Roman" w:eastAsia="Times New Roman" w:hAnsi="Times New Roman"/>
          <w:sz w:val="28"/>
          <w:szCs w:val="28"/>
          <w:lang w:eastAsia="ru-RU"/>
        </w:rPr>
        <w:t xml:space="preserve"> на 1 койку;</w:t>
      </w:r>
    </w:p>
    <w:p w:rsidR="00791B94" w:rsidRPr="00BB2435" w:rsidRDefault="00791B94" w:rsidP="00F72899">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 xml:space="preserve">800 коек – </w:t>
      </w:r>
      <w:smartTag w:uri="urn:schemas-microsoft-com:office:smarttags" w:element="metricconverter">
        <w:smartTagPr>
          <w:attr w:name="ProductID" w:val="80 кв. м"/>
        </w:smartTagPr>
        <w:r w:rsidRPr="00BB2435">
          <w:rPr>
            <w:rFonts w:ascii="Times New Roman" w:eastAsia="Times New Roman" w:hAnsi="Times New Roman"/>
            <w:sz w:val="28"/>
            <w:szCs w:val="28"/>
            <w:lang w:eastAsia="ru-RU"/>
          </w:rPr>
          <w:t>80 кв. м</w:t>
        </w:r>
      </w:smartTag>
      <w:r w:rsidRPr="00BB2435">
        <w:rPr>
          <w:rFonts w:ascii="Times New Roman" w:eastAsia="Times New Roman" w:hAnsi="Times New Roman"/>
          <w:sz w:val="28"/>
          <w:szCs w:val="28"/>
          <w:lang w:eastAsia="ru-RU"/>
        </w:rPr>
        <w:t xml:space="preserve"> на 1 койку;</w:t>
      </w:r>
    </w:p>
    <w:p w:rsidR="00791B94" w:rsidRPr="00BB2435" w:rsidRDefault="00791B94" w:rsidP="00F72899">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 xml:space="preserve">1000 коек – </w:t>
      </w:r>
      <w:smartTag w:uri="urn:schemas-microsoft-com:office:smarttags" w:element="metricconverter">
        <w:smartTagPr>
          <w:attr w:name="ProductID" w:val="60 кв. м"/>
        </w:smartTagPr>
        <w:r w:rsidRPr="00BB2435">
          <w:rPr>
            <w:rFonts w:ascii="Times New Roman" w:eastAsia="Times New Roman" w:hAnsi="Times New Roman"/>
            <w:sz w:val="28"/>
            <w:szCs w:val="28"/>
            <w:lang w:eastAsia="ru-RU"/>
          </w:rPr>
          <w:t>60 кв. м</w:t>
        </w:r>
      </w:smartTag>
      <w:r w:rsidRPr="00BB2435">
        <w:rPr>
          <w:rFonts w:ascii="Times New Roman" w:eastAsia="Times New Roman" w:hAnsi="Times New Roman"/>
          <w:sz w:val="28"/>
          <w:szCs w:val="28"/>
          <w:lang w:eastAsia="ru-RU"/>
        </w:rPr>
        <w:t xml:space="preserve"> на 1 койку.</w:t>
      </w:r>
    </w:p>
    <w:p w:rsidR="00791B94" w:rsidRPr="00BB2435" w:rsidRDefault="00791B94" w:rsidP="00F72899">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Для нестационарных (амбулаторных) учреждений:</w:t>
      </w:r>
    </w:p>
    <w:p w:rsidR="00791B94" w:rsidRPr="00BB2435" w:rsidRDefault="00791B94" w:rsidP="00F72899">
      <w:pPr>
        <w:suppressAutoHyphens w:val="0"/>
        <w:spacing w:after="0" w:line="240" w:lineRule="auto"/>
        <w:ind w:firstLine="709"/>
        <w:jc w:val="both"/>
        <w:rPr>
          <w:rFonts w:ascii="Times New Roman" w:eastAsia="Times New Roman" w:hAnsi="Times New Roman"/>
          <w:sz w:val="28"/>
          <w:szCs w:val="28"/>
          <w:lang w:eastAsia="ru-RU"/>
        </w:rPr>
      </w:pPr>
      <w:smartTag w:uri="urn:schemas-microsoft-com:office:smarttags" w:element="metricconverter">
        <w:smartTagPr>
          <w:attr w:name="ProductID" w:val="0,1 га"/>
        </w:smartTagPr>
        <w:r w:rsidRPr="00BB2435">
          <w:rPr>
            <w:rFonts w:ascii="Times New Roman" w:eastAsia="Times New Roman" w:hAnsi="Times New Roman"/>
            <w:sz w:val="28"/>
            <w:szCs w:val="28"/>
            <w:lang w:eastAsia="ru-RU"/>
          </w:rPr>
          <w:t>0,1 га</w:t>
        </w:r>
      </w:smartTag>
      <w:r w:rsidRPr="00BB2435">
        <w:rPr>
          <w:rFonts w:ascii="Times New Roman" w:eastAsia="Times New Roman" w:hAnsi="Times New Roman"/>
          <w:sz w:val="28"/>
          <w:szCs w:val="28"/>
          <w:lang w:eastAsia="ru-RU"/>
        </w:rPr>
        <w:t xml:space="preserve"> на 100 посещений в смену, но не менее 0,</w:t>
      </w:r>
      <w:r w:rsidR="001F5084" w:rsidRPr="00BB2435">
        <w:rPr>
          <w:rFonts w:ascii="Times New Roman" w:eastAsia="Times New Roman" w:hAnsi="Times New Roman"/>
          <w:sz w:val="28"/>
          <w:szCs w:val="28"/>
          <w:lang w:eastAsia="ru-RU"/>
        </w:rPr>
        <w:t>3</w:t>
      </w:r>
      <w:r w:rsidRPr="00BB2435">
        <w:rPr>
          <w:rFonts w:ascii="Times New Roman" w:eastAsia="Times New Roman" w:hAnsi="Times New Roman"/>
          <w:sz w:val="28"/>
          <w:szCs w:val="28"/>
          <w:lang w:eastAsia="ru-RU"/>
        </w:rPr>
        <w:t xml:space="preserve"> га на объект.</w:t>
      </w:r>
    </w:p>
    <w:p w:rsidR="00791B94" w:rsidRPr="00BB2435" w:rsidRDefault="00791B94" w:rsidP="00F72899">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В жилых и общественных зданиях, при наличии отдельного входа, допускается размещать медицинские организации с дневными стационарами, фельдшерско-акушерские пункты (ФАП), а также лечебно-профилактических медицинских организаций, оказывающих медицинскую помощь в амбулаторных условиях, мощностью не более 100 посещений в смену.</w:t>
      </w:r>
    </w:p>
    <w:p w:rsidR="00791B94" w:rsidRPr="00BB2435" w:rsidRDefault="00791B94" w:rsidP="00F72899">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Нормативы обеспеченности фельдшерско-акушерскими пунктами приняты в соответствии с Приказом Министерства здравоохранения СССР от 26.09.1978 №</w:t>
      </w:r>
      <w:r w:rsidR="00BB2435">
        <w:rPr>
          <w:rFonts w:ascii="Times New Roman" w:eastAsia="Times New Roman" w:hAnsi="Times New Roman"/>
          <w:sz w:val="28"/>
          <w:szCs w:val="28"/>
          <w:lang w:eastAsia="ru-RU"/>
        </w:rPr>
        <w:t xml:space="preserve"> </w:t>
      </w:r>
      <w:r w:rsidRPr="00BB2435">
        <w:rPr>
          <w:rFonts w:ascii="Times New Roman" w:eastAsia="Times New Roman" w:hAnsi="Times New Roman"/>
          <w:sz w:val="28"/>
          <w:szCs w:val="28"/>
          <w:lang w:eastAsia="ru-RU"/>
        </w:rPr>
        <w:t>900 «О штатных нормативах медицинского, фармацевтического персонала и работников кухонь центральных районных и районных больниц сельских районов, центральных районных поликлиник сельских районов, городских больниц и поликлиник (амбулаторий) городов и поселков городского типа с населением до 25 тыс. человек, участковых больниц, амбулаторий в сельской местности и фельдшерско-акушерских пунктов» – 1 объект для сельских населенных пунктов:</w:t>
      </w:r>
    </w:p>
    <w:p w:rsidR="00791B94" w:rsidRPr="00BB2435" w:rsidRDefault="00791B94" w:rsidP="00F72899">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 xml:space="preserve">- с численностью населения менее 300 человек – при удаленности от других лечебно-профилактических медицинских организаций </w:t>
      </w:r>
      <w:smartTag w:uri="urn:schemas-microsoft-com:office:smarttags" w:element="metricconverter">
        <w:smartTagPr>
          <w:attr w:name="ProductID" w:val="6 км"/>
        </w:smartTagPr>
        <w:r w:rsidRPr="00BB2435">
          <w:rPr>
            <w:rFonts w:ascii="Times New Roman" w:eastAsia="Times New Roman" w:hAnsi="Times New Roman"/>
            <w:sz w:val="28"/>
            <w:szCs w:val="28"/>
            <w:lang w:eastAsia="ru-RU"/>
          </w:rPr>
          <w:t>6 км</w:t>
        </w:r>
      </w:smartTag>
      <w:r w:rsidRPr="00BB2435">
        <w:rPr>
          <w:rFonts w:ascii="Times New Roman" w:eastAsia="Times New Roman" w:hAnsi="Times New Roman"/>
          <w:sz w:val="28"/>
          <w:szCs w:val="28"/>
          <w:lang w:eastAsia="ru-RU"/>
        </w:rPr>
        <w:t>;</w:t>
      </w:r>
    </w:p>
    <w:p w:rsidR="00791B94" w:rsidRPr="00BB2435" w:rsidRDefault="00791B94" w:rsidP="00F72899">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 xml:space="preserve">- с численностью населения от 300 до 700 человек – при удаленности от других лечебно-профилактических медицинских организаций </w:t>
      </w:r>
      <w:smartTag w:uri="urn:schemas-microsoft-com:office:smarttags" w:element="metricconverter">
        <w:smartTagPr>
          <w:attr w:name="ProductID" w:val="4 км"/>
        </w:smartTagPr>
        <w:r w:rsidRPr="00BB2435">
          <w:rPr>
            <w:rFonts w:ascii="Times New Roman" w:eastAsia="Times New Roman" w:hAnsi="Times New Roman"/>
            <w:sz w:val="28"/>
            <w:szCs w:val="28"/>
            <w:lang w:eastAsia="ru-RU"/>
          </w:rPr>
          <w:t>4 км</w:t>
        </w:r>
      </w:smartTag>
      <w:r w:rsidRPr="00BB2435">
        <w:rPr>
          <w:rFonts w:ascii="Times New Roman" w:eastAsia="Times New Roman" w:hAnsi="Times New Roman"/>
          <w:sz w:val="28"/>
          <w:szCs w:val="28"/>
          <w:lang w:eastAsia="ru-RU"/>
        </w:rPr>
        <w:t>;</w:t>
      </w:r>
    </w:p>
    <w:p w:rsidR="00791B94" w:rsidRPr="00BB2435" w:rsidRDefault="00791B94" w:rsidP="00F72899">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 xml:space="preserve">- с численностью населения более 700 человек – при удаленности от других лечебно-профилактических медицинских организаций </w:t>
      </w:r>
      <w:smartTag w:uri="urn:schemas-microsoft-com:office:smarttags" w:element="metricconverter">
        <w:smartTagPr>
          <w:attr w:name="ProductID" w:val="2 км"/>
        </w:smartTagPr>
        <w:r w:rsidRPr="00BB2435">
          <w:rPr>
            <w:rFonts w:ascii="Times New Roman" w:eastAsia="Times New Roman" w:hAnsi="Times New Roman"/>
            <w:sz w:val="28"/>
            <w:szCs w:val="28"/>
            <w:lang w:eastAsia="ru-RU"/>
          </w:rPr>
          <w:t>2 км</w:t>
        </w:r>
      </w:smartTag>
      <w:r w:rsidRPr="00BB2435">
        <w:rPr>
          <w:rFonts w:ascii="Times New Roman" w:eastAsia="Times New Roman" w:hAnsi="Times New Roman"/>
          <w:sz w:val="28"/>
          <w:szCs w:val="28"/>
          <w:lang w:eastAsia="ru-RU"/>
        </w:rPr>
        <w:t>.</w:t>
      </w:r>
    </w:p>
    <w:p w:rsidR="00791B94" w:rsidRPr="00BB2435" w:rsidRDefault="00791B94" w:rsidP="00F72899">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 xml:space="preserve">Нормативы размеров земельных участков: </w:t>
      </w:r>
    </w:p>
    <w:p w:rsidR="00791B94" w:rsidRPr="00BB2435" w:rsidRDefault="00791B94" w:rsidP="00F72899">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 xml:space="preserve">- для размещения ФАПов – </w:t>
      </w:r>
      <w:smartTag w:uri="urn:schemas-microsoft-com:office:smarttags" w:element="metricconverter">
        <w:smartTagPr>
          <w:attr w:name="ProductID" w:val="0,2 га"/>
        </w:smartTagPr>
        <w:r w:rsidRPr="00BB2435">
          <w:rPr>
            <w:rFonts w:ascii="Times New Roman" w:eastAsia="Times New Roman" w:hAnsi="Times New Roman"/>
            <w:sz w:val="28"/>
            <w:szCs w:val="28"/>
            <w:lang w:eastAsia="ru-RU"/>
          </w:rPr>
          <w:t>0,2 га</w:t>
        </w:r>
      </w:smartTag>
      <w:r w:rsidRPr="00BB2435">
        <w:rPr>
          <w:rFonts w:ascii="Times New Roman" w:eastAsia="Times New Roman" w:hAnsi="Times New Roman"/>
          <w:sz w:val="28"/>
          <w:szCs w:val="28"/>
          <w:lang w:eastAsia="ru-RU"/>
        </w:rPr>
        <w:t xml:space="preserve"> на объект.</w:t>
      </w:r>
    </w:p>
    <w:p w:rsidR="00791B94" w:rsidRPr="00BB2435" w:rsidRDefault="00791B94" w:rsidP="00F72899">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 xml:space="preserve">- для объектов скорой медицинской помощи   – </w:t>
      </w:r>
      <w:r w:rsidR="0087331C" w:rsidRPr="00BB2435">
        <w:rPr>
          <w:rFonts w:ascii="Times New Roman" w:eastAsia="Times New Roman" w:hAnsi="Times New Roman"/>
          <w:sz w:val="28"/>
          <w:szCs w:val="28"/>
          <w:lang w:eastAsia="ru-RU"/>
        </w:rPr>
        <w:t>0,05 га на 1 автомобиль, но не менее 0,1 га.</w:t>
      </w:r>
    </w:p>
    <w:p w:rsidR="00791B94" w:rsidRPr="00BB2435" w:rsidRDefault="00791B94" w:rsidP="00F72899">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Норматив обеспеченности родильными домами, женскими консультациями и размеры их земельных участков устанавливаются заданием на проектирование.</w:t>
      </w:r>
    </w:p>
    <w:p w:rsidR="00791B94" w:rsidRPr="00BB2435" w:rsidRDefault="00791B94" w:rsidP="00F72899">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Нормативы обеспеченности населения аптечными организациями приняты в соответствии с Распоряжением Правительства РФ от 03.07.1996 №1063-р «О социальных нормативах и нормах»:</w:t>
      </w:r>
    </w:p>
    <w:p w:rsidR="00791B94" w:rsidRPr="00BB2435" w:rsidRDefault="00791B94" w:rsidP="00F72899">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 для городских населенных пунктов с численностью населения до 50 тыс. человек 1 объект на 10 тыс. человек;</w:t>
      </w:r>
    </w:p>
    <w:p w:rsidR="00791B94" w:rsidRPr="00BB2435" w:rsidRDefault="00791B94" w:rsidP="00F72899">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 для сельских населенных пунктов 1 объект на 6,2 тыс. человек.</w:t>
      </w:r>
    </w:p>
    <w:p w:rsidR="00791B94" w:rsidRPr="00BB2435" w:rsidRDefault="00791B94" w:rsidP="00F72899">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Нормативы размеров земельных для аптечных организаций:</w:t>
      </w:r>
    </w:p>
    <w:p w:rsidR="00791B94" w:rsidRPr="00BB2435" w:rsidRDefault="00791B94" w:rsidP="00F72899">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 xml:space="preserve">- I-II групп – </w:t>
      </w:r>
      <w:smartTag w:uri="urn:schemas-microsoft-com:office:smarttags" w:element="metricconverter">
        <w:smartTagPr>
          <w:attr w:name="ProductID" w:val="0,3 га"/>
        </w:smartTagPr>
        <w:r w:rsidRPr="00BB2435">
          <w:rPr>
            <w:rFonts w:ascii="Times New Roman" w:eastAsia="Times New Roman" w:hAnsi="Times New Roman"/>
            <w:sz w:val="28"/>
            <w:szCs w:val="28"/>
            <w:lang w:eastAsia="ru-RU"/>
          </w:rPr>
          <w:t>0,3 га</w:t>
        </w:r>
      </w:smartTag>
      <w:r w:rsidRPr="00BB2435">
        <w:rPr>
          <w:rFonts w:ascii="Times New Roman" w:eastAsia="Times New Roman" w:hAnsi="Times New Roman"/>
          <w:sz w:val="28"/>
          <w:szCs w:val="28"/>
          <w:lang w:eastAsia="ru-RU"/>
        </w:rPr>
        <w:t xml:space="preserve"> на объект или встроенные;</w:t>
      </w:r>
    </w:p>
    <w:p w:rsidR="00791B94" w:rsidRPr="00BB2435" w:rsidRDefault="00791B94" w:rsidP="00F72899">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 xml:space="preserve">- III-V групп – </w:t>
      </w:r>
      <w:smartTag w:uri="urn:schemas-microsoft-com:office:smarttags" w:element="metricconverter">
        <w:smartTagPr>
          <w:attr w:name="ProductID" w:val="0,25 га"/>
        </w:smartTagPr>
        <w:r w:rsidRPr="00BB2435">
          <w:rPr>
            <w:rFonts w:ascii="Times New Roman" w:eastAsia="Times New Roman" w:hAnsi="Times New Roman"/>
            <w:sz w:val="28"/>
            <w:szCs w:val="28"/>
            <w:lang w:eastAsia="ru-RU"/>
          </w:rPr>
          <w:t>0,25 га</w:t>
        </w:r>
      </w:smartTag>
      <w:r w:rsidRPr="00BB2435">
        <w:rPr>
          <w:rFonts w:ascii="Times New Roman" w:eastAsia="Times New Roman" w:hAnsi="Times New Roman"/>
          <w:sz w:val="28"/>
          <w:szCs w:val="28"/>
          <w:lang w:eastAsia="ru-RU"/>
        </w:rPr>
        <w:t xml:space="preserve"> на объект;</w:t>
      </w:r>
    </w:p>
    <w:p w:rsidR="00791B94" w:rsidRPr="00BB2435" w:rsidRDefault="00791B94" w:rsidP="00F72899">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 xml:space="preserve">- VI-VIII – </w:t>
      </w:r>
      <w:smartTag w:uri="urn:schemas-microsoft-com:office:smarttags" w:element="metricconverter">
        <w:smartTagPr>
          <w:attr w:name="ProductID" w:val="0,2 га"/>
        </w:smartTagPr>
        <w:r w:rsidRPr="00BB2435">
          <w:rPr>
            <w:rFonts w:ascii="Times New Roman" w:eastAsia="Times New Roman" w:hAnsi="Times New Roman"/>
            <w:sz w:val="28"/>
            <w:szCs w:val="28"/>
            <w:lang w:eastAsia="ru-RU"/>
          </w:rPr>
          <w:t>0,2 га</w:t>
        </w:r>
      </w:smartTag>
      <w:r w:rsidRPr="00BB2435">
        <w:rPr>
          <w:rFonts w:ascii="Times New Roman" w:eastAsia="Times New Roman" w:hAnsi="Times New Roman"/>
          <w:sz w:val="28"/>
          <w:szCs w:val="28"/>
          <w:lang w:eastAsia="ru-RU"/>
        </w:rPr>
        <w:t xml:space="preserve"> на объект.   </w:t>
      </w:r>
    </w:p>
    <w:p w:rsidR="00791B94" w:rsidRPr="00BB2435" w:rsidRDefault="00791B94" w:rsidP="00F72899">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Пешеходная доступность аптечных организаций в сел</w:t>
      </w:r>
      <w:r w:rsidR="009B43F6" w:rsidRPr="00BB2435">
        <w:rPr>
          <w:rFonts w:ascii="Times New Roman" w:eastAsia="Times New Roman" w:hAnsi="Times New Roman"/>
          <w:sz w:val="28"/>
          <w:szCs w:val="28"/>
          <w:lang w:eastAsia="ru-RU"/>
        </w:rPr>
        <w:t xml:space="preserve">ьских поселениях </w:t>
      </w:r>
      <w:r w:rsidRPr="00BB2435">
        <w:rPr>
          <w:rFonts w:ascii="Times New Roman" w:eastAsia="Times New Roman" w:hAnsi="Times New Roman"/>
          <w:sz w:val="28"/>
          <w:szCs w:val="28"/>
          <w:lang w:eastAsia="ru-RU"/>
        </w:rPr>
        <w:t>- до 30 минут.</w:t>
      </w:r>
    </w:p>
    <w:p w:rsidR="00791B94" w:rsidRPr="00BB2435" w:rsidRDefault="00791B94" w:rsidP="00F72899">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lastRenderedPageBreak/>
        <w:t>Норматив обеспеченности населения объектами физкультуры и спорта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w:t>
      </w:r>
    </w:p>
    <w:p w:rsidR="00791B94" w:rsidRPr="00BB2435" w:rsidRDefault="00791B94" w:rsidP="00F72899">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Рекомендуется размещать физкультурно-спортивные залы в населенных пунктах с численностью населения не менее 2 тыс. человек, плавательные бассейны в населенных пунктах с численностью нас</w:t>
      </w:r>
      <w:r w:rsidR="009B43F6" w:rsidRPr="00BB2435">
        <w:rPr>
          <w:rFonts w:ascii="Times New Roman" w:eastAsia="Times New Roman" w:hAnsi="Times New Roman"/>
          <w:sz w:val="28"/>
          <w:szCs w:val="28"/>
          <w:lang w:eastAsia="ru-RU"/>
        </w:rPr>
        <w:t xml:space="preserve">еления не менее 5 тыс. человек. </w:t>
      </w:r>
      <w:r w:rsidRPr="00BB2435">
        <w:rPr>
          <w:rFonts w:ascii="Times New Roman" w:eastAsia="Times New Roman" w:hAnsi="Times New Roman"/>
          <w:sz w:val="28"/>
          <w:szCs w:val="28"/>
          <w:lang w:eastAsia="ru-RU"/>
        </w:rPr>
        <w:t>Размеры земельных участков физкультурно-спортивных залов, плавательных бассейнов, плоскостных спортивных сооружений устанавливаются заданием на проектирование. Размер земельного участка детско-юношеской спорт</w:t>
      </w:r>
      <w:r w:rsidR="009B43F6" w:rsidRPr="00BB2435">
        <w:rPr>
          <w:rFonts w:ascii="Times New Roman" w:eastAsia="Times New Roman" w:hAnsi="Times New Roman"/>
          <w:sz w:val="28"/>
          <w:szCs w:val="28"/>
          <w:lang w:eastAsia="ru-RU"/>
        </w:rPr>
        <w:t xml:space="preserve">ивной школы – </w:t>
      </w:r>
      <w:smartTag w:uri="urn:schemas-microsoft-com:office:smarttags" w:element="metricconverter">
        <w:smartTagPr>
          <w:attr w:name="ProductID" w:val="1,5 га"/>
        </w:smartTagPr>
        <w:r w:rsidR="009B43F6" w:rsidRPr="00BB2435">
          <w:rPr>
            <w:rFonts w:ascii="Times New Roman" w:eastAsia="Times New Roman" w:hAnsi="Times New Roman"/>
            <w:sz w:val="28"/>
            <w:szCs w:val="28"/>
            <w:lang w:eastAsia="ru-RU"/>
          </w:rPr>
          <w:t>1,5 га</w:t>
        </w:r>
      </w:smartTag>
      <w:r w:rsidR="009B43F6" w:rsidRPr="00BB2435">
        <w:rPr>
          <w:rFonts w:ascii="Times New Roman" w:eastAsia="Times New Roman" w:hAnsi="Times New Roman"/>
          <w:sz w:val="28"/>
          <w:szCs w:val="28"/>
          <w:lang w:eastAsia="ru-RU"/>
        </w:rPr>
        <w:t xml:space="preserve"> на объект. </w:t>
      </w:r>
      <w:r w:rsidRPr="00BB2435">
        <w:rPr>
          <w:rFonts w:ascii="Times New Roman" w:eastAsia="Times New Roman" w:hAnsi="Times New Roman"/>
          <w:sz w:val="28"/>
          <w:szCs w:val="28"/>
          <w:lang w:eastAsia="ru-RU"/>
        </w:rPr>
        <w:t>Долю физкультурно-спортивных сооружений, размещаемых в жилом районе, следует принимать от общей нормы, %:  территории — 35, спортивные залы — 50, бассейны —45</w:t>
      </w:r>
    </w:p>
    <w:p w:rsidR="00791B94" w:rsidRPr="00BB2435" w:rsidRDefault="00791B94" w:rsidP="00F72899">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Открытые спортивные площадки на дворовой территории многоквартирных жилых домов должны иметь вертикальную планировку и твердое (специальное спортивное, травмо</w:t>
      </w:r>
      <w:r w:rsidR="009B43F6" w:rsidRPr="00BB2435">
        <w:rPr>
          <w:rFonts w:ascii="Times New Roman" w:eastAsia="Times New Roman" w:hAnsi="Times New Roman"/>
          <w:sz w:val="28"/>
          <w:szCs w:val="28"/>
          <w:lang w:eastAsia="ru-RU"/>
        </w:rPr>
        <w:t>-</w:t>
      </w:r>
      <w:r w:rsidRPr="00BB2435">
        <w:rPr>
          <w:rFonts w:ascii="Times New Roman" w:eastAsia="Times New Roman" w:hAnsi="Times New Roman"/>
          <w:sz w:val="28"/>
          <w:szCs w:val="28"/>
          <w:lang w:eastAsia="ru-RU"/>
        </w:rPr>
        <w:t>безопасное) покрытие, а также ограждение из стальной сетчатой конструкции высотой 2-</w:t>
      </w:r>
      <w:smartTag w:uri="urn:schemas-microsoft-com:office:smarttags" w:element="metricconverter">
        <w:smartTagPr>
          <w:attr w:name="ProductID" w:val="4,5 м"/>
        </w:smartTagPr>
        <w:r w:rsidRPr="00BB2435">
          <w:rPr>
            <w:rFonts w:ascii="Times New Roman" w:eastAsia="Times New Roman" w:hAnsi="Times New Roman"/>
            <w:sz w:val="28"/>
            <w:szCs w:val="28"/>
            <w:lang w:eastAsia="ru-RU"/>
          </w:rPr>
          <w:t>4,5 м</w:t>
        </w:r>
      </w:smartTag>
      <w:r w:rsidRPr="00BB2435">
        <w:rPr>
          <w:rFonts w:ascii="Times New Roman" w:eastAsia="Times New Roman" w:hAnsi="Times New Roman"/>
          <w:sz w:val="28"/>
          <w:szCs w:val="28"/>
          <w:lang w:eastAsia="ru-RU"/>
        </w:rPr>
        <w:t xml:space="preserve"> повышенного эстетического уровня.</w:t>
      </w:r>
    </w:p>
    <w:p w:rsidR="00791B94" w:rsidRPr="00BB2435" w:rsidRDefault="00791B94" w:rsidP="00F72899">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 xml:space="preserve"> 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791B94" w:rsidRPr="00BB2435" w:rsidRDefault="00791B94" w:rsidP="00F72899">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 xml:space="preserve"> Радиус обслуживания спортивного центра, расположенного в поселении – </w:t>
      </w:r>
      <w:smartTag w:uri="urn:schemas-microsoft-com:office:smarttags" w:element="metricconverter">
        <w:smartTagPr>
          <w:attr w:name="ProductID" w:val="1500 м"/>
        </w:smartTagPr>
        <w:r w:rsidRPr="00BB2435">
          <w:rPr>
            <w:rFonts w:ascii="Times New Roman" w:eastAsia="Times New Roman" w:hAnsi="Times New Roman"/>
            <w:sz w:val="28"/>
            <w:szCs w:val="28"/>
            <w:lang w:eastAsia="ru-RU"/>
          </w:rPr>
          <w:t>1500 м</w:t>
        </w:r>
      </w:smartTag>
      <w:r w:rsidRPr="00BB2435">
        <w:rPr>
          <w:rFonts w:ascii="Times New Roman" w:eastAsia="Times New Roman" w:hAnsi="Times New Roman"/>
          <w:sz w:val="28"/>
          <w:szCs w:val="28"/>
          <w:lang w:eastAsia="ru-RU"/>
        </w:rPr>
        <w:t>.</w:t>
      </w:r>
    </w:p>
    <w:p w:rsidR="00791B94" w:rsidRPr="00BB2435" w:rsidRDefault="00791B94" w:rsidP="00F72899">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Норматив обеспеченности населения помещениями для культурно-досуговой деятельности принят в соответствии со СНиП 2.07.01-89* «Градостроительство. Планировка и застройка городских и сельских поселений» – 50-</w:t>
      </w:r>
      <w:smartTag w:uri="urn:schemas-microsoft-com:office:smarttags" w:element="metricconverter">
        <w:smartTagPr>
          <w:attr w:name="ProductID" w:val="60 кв. м"/>
        </w:smartTagPr>
        <w:r w:rsidRPr="00BB2435">
          <w:rPr>
            <w:rFonts w:ascii="Times New Roman" w:eastAsia="Times New Roman" w:hAnsi="Times New Roman"/>
            <w:sz w:val="28"/>
            <w:szCs w:val="28"/>
            <w:lang w:eastAsia="ru-RU"/>
          </w:rPr>
          <w:t>60 кв. м</w:t>
        </w:r>
      </w:smartTag>
      <w:r w:rsidRPr="00BB2435">
        <w:rPr>
          <w:rFonts w:ascii="Times New Roman" w:eastAsia="Times New Roman" w:hAnsi="Times New Roman"/>
          <w:sz w:val="28"/>
          <w:szCs w:val="28"/>
          <w:lang w:eastAsia="ru-RU"/>
        </w:rPr>
        <w:t xml:space="preserve"> площади пола на 1 тыс. человек. Размеры земельных участков помещений для культурно-досуговой деятельности устанавливаются заданием на проектирование.</w:t>
      </w:r>
    </w:p>
    <w:p w:rsidR="00791B94" w:rsidRPr="00BB2435" w:rsidRDefault="00791B94" w:rsidP="00F72899">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Норматив обеспеченности населения районными учреждениями культуры клубного типа принят в соответствии с Распоряжением Правительства РФ от 03.07.1996 №1063-р «О социальных нормативах и нормах» – 1 учреждение на муниципальный район. Учреждения культуры клубного типа должна составлять не менее 500 зрительских мест.</w:t>
      </w:r>
    </w:p>
    <w:p w:rsidR="00791B94" w:rsidRPr="00BB2435" w:rsidRDefault="00791B94" w:rsidP="00F72899">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Норматив обеспеченности населения музеями принят в соответствии с Распоряжением Правительства РФ от 03.07.1996 №1063-р «О социальных нормативах и нормах» при численности населения</w:t>
      </w:r>
      <w:r w:rsidR="00844195" w:rsidRPr="00BB2435">
        <w:rPr>
          <w:rFonts w:ascii="Times New Roman" w:eastAsia="Times New Roman" w:hAnsi="Times New Roman"/>
          <w:sz w:val="28"/>
          <w:szCs w:val="28"/>
          <w:lang w:eastAsia="ru-RU"/>
        </w:rPr>
        <w:t xml:space="preserve">: </w:t>
      </w:r>
      <w:r w:rsidRPr="00BB2435">
        <w:rPr>
          <w:rFonts w:ascii="Times New Roman" w:eastAsia="Times New Roman" w:hAnsi="Times New Roman"/>
          <w:sz w:val="28"/>
          <w:szCs w:val="28"/>
          <w:lang w:eastAsia="ru-RU"/>
        </w:rPr>
        <w:t>от 5 до 10 тыс. человек – 1 объект.</w:t>
      </w:r>
    </w:p>
    <w:p w:rsidR="00791B94" w:rsidRPr="00BB2435" w:rsidRDefault="00844195" w:rsidP="00F72899">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 xml:space="preserve">Размеры земельных участков </w:t>
      </w:r>
      <w:r w:rsidR="00791B94" w:rsidRPr="00BB2435">
        <w:rPr>
          <w:rFonts w:ascii="Times New Roman" w:eastAsia="Times New Roman" w:hAnsi="Times New Roman"/>
          <w:sz w:val="28"/>
          <w:szCs w:val="28"/>
          <w:lang w:eastAsia="ru-RU"/>
        </w:rPr>
        <w:t>музеев устанавливаются заданием на проектирование.</w:t>
      </w:r>
    </w:p>
    <w:p w:rsidR="00791B94" w:rsidRPr="00BB2435" w:rsidRDefault="00791B94" w:rsidP="00F72899">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Нормативы обеспеченности населения сельскими учреждениями культуры клубного типа приняты в соответствии с Распоряжением Правительства РФ от 03.07.1996 №1063-р «О социальных нормативах и нормах»:</w:t>
      </w:r>
    </w:p>
    <w:p w:rsidR="00791B94" w:rsidRPr="00BB2435" w:rsidRDefault="00791B94" w:rsidP="00F72899">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lastRenderedPageBreak/>
        <w:t xml:space="preserve"> - для сельских населенных пунктов – 200 мест на 1 тыс. человек.</w:t>
      </w:r>
    </w:p>
    <w:p w:rsidR="00791B94" w:rsidRPr="00BB2435" w:rsidRDefault="00791B94" w:rsidP="00F72899">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Размеры земельных участков городских и сельских учреждений культуры клубного типа устанавливаются заданием на проектирование.</w:t>
      </w:r>
    </w:p>
    <w:p w:rsidR="00791B94" w:rsidRPr="00BB2435" w:rsidRDefault="00791B94" w:rsidP="00F72899">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Норматив обеспеченности населения библиотеками по соответствующим  типам библиотек следует принимать:</w:t>
      </w:r>
    </w:p>
    <w:p w:rsidR="00791B94" w:rsidRPr="00BB2435" w:rsidRDefault="00791B94" w:rsidP="00F72899">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для сельских поселений с численностью населения от 1000 до  3000 тыс. че</w:t>
      </w:r>
      <w:r w:rsidR="00844195" w:rsidRPr="00BB2435">
        <w:rPr>
          <w:rFonts w:ascii="Times New Roman" w:eastAsia="Times New Roman" w:hAnsi="Times New Roman"/>
          <w:sz w:val="28"/>
          <w:szCs w:val="28"/>
          <w:lang w:eastAsia="ru-RU"/>
        </w:rPr>
        <w:t xml:space="preserve">ловек - общедоступная -1 объект. </w:t>
      </w:r>
    </w:p>
    <w:p w:rsidR="00791B94" w:rsidRPr="00BB2435" w:rsidRDefault="00791B94" w:rsidP="00F72899">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Размеры земельных участков для библиотек устанавливаются заданием на проектирование.</w:t>
      </w:r>
    </w:p>
    <w:p w:rsidR="00791B94" w:rsidRPr="00BB2435" w:rsidRDefault="00791B94" w:rsidP="00F72899">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Размещение отделений, узлов связи, почтамтов, агентств Роспечати, телеграфов, сельских телефонных станций, абонентских терминалов спутниковой связи, объектов радиовещания мощность (вместимость) и размеры необходимых участков принимать в соответствии с действующими нормами и правилами.</w:t>
      </w:r>
    </w:p>
    <w:p w:rsidR="00791B94" w:rsidRPr="00BB2435" w:rsidRDefault="00791B94" w:rsidP="00F72899">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Пешеходная доступность отделений почтовой связи, как учреждений второй степени необходимости определена:</w:t>
      </w:r>
    </w:p>
    <w:p w:rsidR="00791B94" w:rsidRPr="00BB2435" w:rsidRDefault="00791B94" w:rsidP="00F72899">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 для зон с неблагоприятными природными условиями – 200 м/2-5 мин.;</w:t>
      </w:r>
    </w:p>
    <w:p w:rsidR="00791B94" w:rsidRPr="00BB2435" w:rsidRDefault="00791B94" w:rsidP="00F72899">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 для зон с относительно благоприятными природными условиями – 450 м/5-10 мин.;</w:t>
      </w:r>
    </w:p>
    <w:p w:rsidR="00791B94" w:rsidRPr="00BB2435" w:rsidRDefault="00791B94" w:rsidP="00F72899">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 для зон с умеренными природными условиями – 500 м/10 мин (см. п.25 «Нормативы градостроительного проектирования размещения объектов социального и коммунально-бытового назначения»).</w:t>
      </w:r>
    </w:p>
    <w:p w:rsidR="00791B94" w:rsidRPr="00BB2435" w:rsidRDefault="00791B94" w:rsidP="00F72899">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Расчетная обеспеченность населения в торговых центрах (ТЦ) местного значения на 1000 жителей принимается из расчета:</w:t>
      </w:r>
    </w:p>
    <w:p w:rsidR="00791B94" w:rsidRPr="00BB2435" w:rsidRDefault="00791B94" w:rsidP="00F72899">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 xml:space="preserve">- </w:t>
      </w:r>
      <w:smartTag w:uri="urn:schemas-microsoft-com:office:smarttags" w:element="metricconverter">
        <w:smartTagPr>
          <w:attr w:name="ProductID" w:val="300 кв. метров"/>
        </w:smartTagPr>
        <w:r w:rsidRPr="00BB2435">
          <w:rPr>
            <w:rFonts w:ascii="Times New Roman" w:eastAsia="Times New Roman" w:hAnsi="Times New Roman"/>
            <w:sz w:val="28"/>
            <w:szCs w:val="28"/>
            <w:lang w:eastAsia="ru-RU"/>
          </w:rPr>
          <w:t>300 кв. метров</w:t>
        </w:r>
      </w:smartTag>
      <w:r w:rsidRPr="00BB2435">
        <w:rPr>
          <w:rFonts w:ascii="Times New Roman" w:eastAsia="Times New Roman" w:hAnsi="Times New Roman"/>
          <w:sz w:val="28"/>
          <w:szCs w:val="28"/>
          <w:lang w:eastAsia="ru-RU"/>
        </w:rPr>
        <w:t xml:space="preserve"> в сельских поселениях. </w:t>
      </w:r>
    </w:p>
    <w:p w:rsidR="00791B94" w:rsidRPr="00BB2435" w:rsidRDefault="00791B94" w:rsidP="00F72899">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 xml:space="preserve">Радиус обслуживания ТЦ в  сельских поселениях – </w:t>
      </w:r>
      <w:smartTag w:uri="urn:schemas-microsoft-com:office:smarttags" w:element="metricconverter">
        <w:smartTagPr>
          <w:attr w:name="ProductID" w:val="2000 метров"/>
        </w:smartTagPr>
        <w:r w:rsidRPr="00BB2435">
          <w:rPr>
            <w:rFonts w:ascii="Times New Roman" w:eastAsia="Times New Roman" w:hAnsi="Times New Roman"/>
            <w:sz w:val="28"/>
            <w:szCs w:val="28"/>
            <w:lang w:eastAsia="ru-RU"/>
          </w:rPr>
          <w:t>2000 метров</w:t>
        </w:r>
      </w:smartTag>
      <w:r w:rsidRPr="00BB2435">
        <w:rPr>
          <w:rFonts w:ascii="Times New Roman" w:eastAsia="Times New Roman" w:hAnsi="Times New Roman"/>
          <w:sz w:val="28"/>
          <w:szCs w:val="28"/>
          <w:lang w:eastAsia="ru-RU"/>
        </w:rPr>
        <w:t>.</w:t>
      </w:r>
    </w:p>
    <w:p w:rsidR="00791B94" w:rsidRPr="00BB2435" w:rsidRDefault="00791B94" w:rsidP="00F72899">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Торговые центры сельских поселений с числом жителей, тыс. чел.:</w:t>
      </w:r>
    </w:p>
    <w:p w:rsidR="00791B94" w:rsidRPr="00BB2435" w:rsidRDefault="00791B94" w:rsidP="00F72899">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 до 1 –  0,1-</w:t>
      </w:r>
      <w:smartTag w:uri="urn:schemas-microsoft-com:office:smarttags" w:element="metricconverter">
        <w:smartTagPr>
          <w:attr w:name="ProductID" w:val="0,2 га"/>
        </w:smartTagPr>
        <w:r w:rsidRPr="00BB2435">
          <w:rPr>
            <w:rFonts w:ascii="Times New Roman" w:eastAsia="Times New Roman" w:hAnsi="Times New Roman"/>
            <w:sz w:val="28"/>
            <w:szCs w:val="28"/>
            <w:lang w:eastAsia="ru-RU"/>
          </w:rPr>
          <w:t>0,2 га</w:t>
        </w:r>
      </w:smartTag>
      <w:r w:rsidRPr="00BB2435">
        <w:rPr>
          <w:rFonts w:ascii="Times New Roman" w:eastAsia="Times New Roman" w:hAnsi="Times New Roman"/>
          <w:sz w:val="28"/>
          <w:szCs w:val="28"/>
          <w:lang w:eastAsia="ru-RU"/>
        </w:rPr>
        <w:t>;</w:t>
      </w:r>
    </w:p>
    <w:p w:rsidR="00791B94" w:rsidRPr="00BB2435" w:rsidRDefault="00791B94" w:rsidP="00F72899">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 св. 1 до 3 – 0,2-</w:t>
      </w:r>
      <w:smartTag w:uri="urn:schemas-microsoft-com:office:smarttags" w:element="metricconverter">
        <w:smartTagPr>
          <w:attr w:name="ProductID" w:val="0,4 га"/>
        </w:smartTagPr>
        <w:r w:rsidRPr="00BB2435">
          <w:rPr>
            <w:rFonts w:ascii="Times New Roman" w:eastAsia="Times New Roman" w:hAnsi="Times New Roman"/>
            <w:sz w:val="28"/>
            <w:szCs w:val="28"/>
            <w:lang w:eastAsia="ru-RU"/>
          </w:rPr>
          <w:t>0,4 га</w:t>
        </w:r>
      </w:smartTag>
      <w:r w:rsidRPr="00BB2435">
        <w:rPr>
          <w:rFonts w:ascii="Times New Roman" w:eastAsia="Times New Roman" w:hAnsi="Times New Roman"/>
          <w:sz w:val="28"/>
          <w:szCs w:val="28"/>
          <w:lang w:eastAsia="ru-RU"/>
        </w:rPr>
        <w:t>;</w:t>
      </w:r>
    </w:p>
    <w:p w:rsidR="00791B94" w:rsidRPr="00BB2435" w:rsidRDefault="00791B94" w:rsidP="00F72899">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 от 3 до 4 – 0,4-</w:t>
      </w:r>
      <w:smartTag w:uri="urn:schemas-microsoft-com:office:smarttags" w:element="metricconverter">
        <w:smartTagPr>
          <w:attr w:name="ProductID" w:val="0,6 га"/>
        </w:smartTagPr>
        <w:r w:rsidRPr="00BB2435">
          <w:rPr>
            <w:rFonts w:ascii="Times New Roman" w:eastAsia="Times New Roman" w:hAnsi="Times New Roman"/>
            <w:sz w:val="28"/>
            <w:szCs w:val="28"/>
            <w:lang w:eastAsia="ru-RU"/>
          </w:rPr>
          <w:t>0,6 га</w:t>
        </w:r>
      </w:smartTag>
      <w:r w:rsidRPr="00BB2435">
        <w:rPr>
          <w:rFonts w:ascii="Times New Roman" w:eastAsia="Times New Roman" w:hAnsi="Times New Roman"/>
          <w:sz w:val="28"/>
          <w:szCs w:val="28"/>
          <w:lang w:eastAsia="ru-RU"/>
        </w:rPr>
        <w:t>;</w:t>
      </w:r>
    </w:p>
    <w:p w:rsidR="00791B94" w:rsidRPr="00BB2435" w:rsidRDefault="00791B94" w:rsidP="00F72899">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 от 5 до 6 – 0,6-</w:t>
      </w:r>
      <w:smartTag w:uri="urn:schemas-microsoft-com:office:smarttags" w:element="metricconverter">
        <w:smartTagPr>
          <w:attr w:name="ProductID" w:val="0,7 га"/>
        </w:smartTagPr>
        <w:r w:rsidRPr="00BB2435">
          <w:rPr>
            <w:rFonts w:ascii="Times New Roman" w:eastAsia="Times New Roman" w:hAnsi="Times New Roman"/>
            <w:sz w:val="28"/>
            <w:szCs w:val="28"/>
            <w:lang w:eastAsia="ru-RU"/>
          </w:rPr>
          <w:t>0,7 га</w:t>
        </w:r>
      </w:smartTag>
      <w:r w:rsidRPr="00BB2435">
        <w:rPr>
          <w:rFonts w:ascii="Times New Roman" w:eastAsia="Times New Roman" w:hAnsi="Times New Roman"/>
          <w:sz w:val="28"/>
          <w:szCs w:val="28"/>
          <w:lang w:eastAsia="ru-RU"/>
        </w:rPr>
        <w:t>;</w:t>
      </w:r>
    </w:p>
    <w:p w:rsidR="00791B94" w:rsidRPr="00BB2435" w:rsidRDefault="00791B94" w:rsidP="00F72899">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 от 7 до 10 – 0,7-</w:t>
      </w:r>
      <w:smartTag w:uri="urn:schemas-microsoft-com:office:smarttags" w:element="metricconverter">
        <w:smartTagPr>
          <w:attr w:name="ProductID" w:val="0,8 га"/>
        </w:smartTagPr>
        <w:r w:rsidRPr="00BB2435">
          <w:rPr>
            <w:rFonts w:ascii="Times New Roman" w:eastAsia="Times New Roman" w:hAnsi="Times New Roman"/>
            <w:sz w:val="28"/>
            <w:szCs w:val="28"/>
            <w:lang w:eastAsia="ru-RU"/>
          </w:rPr>
          <w:t>0,8 га</w:t>
        </w:r>
      </w:smartTag>
      <w:r w:rsidRPr="00BB2435">
        <w:rPr>
          <w:rFonts w:ascii="Times New Roman" w:eastAsia="Times New Roman" w:hAnsi="Times New Roman"/>
          <w:sz w:val="28"/>
          <w:szCs w:val="28"/>
          <w:lang w:eastAsia="ru-RU"/>
        </w:rPr>
        <w:t>;</w:t>
      </w:r>
    </w:p>
    <w:p w:rsidR="00791B94" w:rsidRPr="00BB2435" w:rsidRDefault="00791B94" w:rsidP="00F72899">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 от 10 до 15 – 0,8-</w:t>
      </w:r>
      <w:smartTag w:uri="urn:schemas-microsoft-com:office:smarttags" w:element="metricconverter">
        <w:smartTagPr>
          <w:attr w:name="ProductID" w:val="1,1 га"/>
        </w:smartTagPr>
        <w:r w:rsidRPr="00BB2435">
          <w:rPr>
            <w:rFonts w:ascii="Times New Roman" w:eastAsia="Times New Roman" w:hAnsi="Times New Roman"/>
            <w:sz w:val="28"/>
            <w:szCs w:val="28"/>
            <w:lang w:eastAsia="ru-RU"/>
          </w:rPr>
          <w:t>1,1 га</w:t>
        </w:r>
      </w:smartTag>
      <w:r w:rsidRPr="00BB2435">
        <w:rPr>
          <w:rFonts w:ascii="Times New Roman" w:eastAsia="Times New Roman" w:hAnsi="Times New Roman"/>
          <w:sz w:val="28"/>
          <w:szCs w:val="28"/>
          <w:lang w:eastAsia="ru-RU"/>
        </w:rPr>
        <w:t>;</w:t>
      </w:r>
    </w:p>
    <w:p w:rsidR="00791B94" w:rsidRPr="00BB2435" w:rsidRDefault="00791B94" w:rsidP="00F72899">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 от 15 до 20 – 1,0-</w:t>
      </w:r>
      <w:smartTag w:uri="urn:schemas-microsoft-com:office:smarttags" w:element="metricconverter">
        <w:smartTagPr>
          <w:attr w:name="ProductID" w:val="1,2 га"/>
        </w:smartTagPr>
        <w:r w:rsidRPr="00BB2435">
          <w:rPr>
            <w:rFonts w:ascii="Times New Roman" w:eastAsia="Times New Roman" w:hAnsi="Times New Roman"/>
            <w:sz w:val="28"/>
            <w:szCs w:val="28"/>
            <w:lang w:eastAsia="ru-RU"/>
          </w:rPr>
          <w:t>1,2 га</w:t>
        </w:r>
      </w:smartTag>
      <w:r w:rsidRPr="00BB2435">
        <w:rPr>
          <w:rFonts w:ascii="Times New Roman" w:eastAsia="Times New Roman" w:hAnsi="Times New Roman"/>
          <w:sz w:val="28"/>
          <w:szCs w:val="28"/>
          <w:lang w:eastAsia="ru-RU"/>
        </w:rPr>
        <w:t>.</w:t>
      </w:r>
    </w:p>
    <w:p w:rsidR="00791B94" w:rsidRPr="00BB2435" w:rsidRDefault="00791B94" w:rsidP="00F72899">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В случае автономного обеспечения ТЦ инженерными системами и коммуникациями, а также размещения на их территории подсобных зданий и сооружений площадь участка</w:t>
      </w:r>
      <w:r w:rsidR="00844195" w:rsidRPr="00BB2435">
        <w:rPr>
          <w:rFonts w:ascii="Times New Roman" w:eastAsia="Times New Roman" w:hAnsi="Times New Roman"/>
          <w:sz w:val="28"/>
          <w:szCs w:val="28"/>
          <w:lang w:eastAsia="ru-RU"/>
        </w:rPr>
        <w:t xml:space="preserve"> может быть увеличена до 50 %. </w:t>
      </w:r>
      <w:r w:rsidRPr="00BB2435">
        <w:rPr>
          <w:rFonts w:ascii="Times New Roman" w:eastAsia="Times New Roman" w:hAnsi="Times New Roman"/>
          <w:sz w:val="28"/>
          <w:szCs w:val="28"/>
          <w:lang w:eastAsia="ru-RU"/>
        </w:rPr>
        <w:t>Расчетную торговую площадь рынка следует предусматривать из расчета 24-</w:t>
      </w:r>
      <w:smartTag w:uri="urn:schemas-microsoft-com:office:smarttags" w:element="metricconverter">
        <w:smartTagPr>
          <w:attr w:name="ProductID" w:val="30 кв. м"/>
        </w:smartTagPr>
        <w:r w:rsidRPr="00BB2435">
          <w:rPr>
            <w:rFonts w:ascii="Times New Roman" w:eastAsia="Times New Roman" w:hAnsi="Times New Roman"/>
            <w:sz w:val="28"/>
            <w:szCs w:val="28"/>
            <w:lang w:eastAsia="ru-RU"/>
          </w:rPr>
          <w:t>30 кв. м</w:t>
        </w:r>
      </w:smartTag>
      <w:r w:rsidRPr="00BB2435">
        <w:rPr>
          <w:rFonts w:ascii="Times New Roman" w:eastAsia="Times New Roman" w:hAnsi="Times New Roman"/>
          <w:sz w:val="28"/>
          <w:szCs w:val="28"/>
          <w:lang w:eastAsia="ru-RU"/>
        </w:rPr>
        <w:t xml:space="preserve"> торговой площади на 1000 жителей, с учетом обеспечения рационального использования территории. Рекомендуется обеспечивать минимальную плотность застройки территории розничных рынков не менее 50%.</w:t>
      </w:r>
      <w:r w:rsidR="00844195" w:rsidRPr="00BB2435">
        <w:rPr>
          <w:rFonts w:ascii="Times New Roman" w:eastAsia="Times New Roman" w:hAnsi="Times New Roman"/>
          <w:sz w:val="28"/>
          <w:szCs w:val="28"/>
          <w:lang w:eastAsia="ru-RU"/>
        </w:rPr>
        <w:t xml:space="preserve"> </w:t>
      </w:r>
      <w:r w:rsidRPr="00BB2435">
        <w:rPr>
          <w:rFonts w:ascii="Times New Roman" w:eastAsia="Times New Roman" w:hAnsi="Times New Roman"/>
          <w:sz w:val="28"/>
          <w:szCs w:val="28"/>
          <w:lang w:eastAsia="ru-RU"/>
        </w:rPr>
        <w:t xml:space="preserve">Проектирование новых и реконструкция существующих рынков розничной торговли  должно осуществляться с соблюдением санитарных и гигиенических требований СанПиН 2.3.5.021-94 «Санитарные правила для предприятий </w:t>
      </w:r>
      <w:r w:rsidRPr="00BB2435">
        <w:rPr>
          <w:rFonts w:ascii="Times New Roman" w:eastAsia="Times New Roman" w:hAnsi="Times New Roman"/>
          <w:sz w:val="28"/>
          <w:szCs w:val="28"/>
          <w:lang w:eastAsia="ru-RU"/>
        </w:rPr>
        <w:lastRenderedPageBreak/>
        <w:t xml:space="preserve">продовольственной торговли» (утв. постановлением Госкомсанэпиднадзора РФ от 30 декабря </w:t>
      </w:r>
      <w:smartTag w:uri="urn:schemas-microsoft-com:office:smarttags" w:element="metricconverter">
        <w:smartTagPr>
          <w:attr w:name="ProductID" w:val="1994 г"/>
        </w:smartTagPr>
        <w:r w:rsidRPr="00BB2435">
          <w:rPr>
            <w:rFonts w:ascii="Times New Roman" w:eastAsia="Times New Roman" w:hAnsi="Times New Roman"/>
            <w:sz w:val="28"/>
            <w:szCs w:val="28"/>
            <w:lang w:eastAsia="ru-RU"/>
          </w:rPr>
          <w:t>1994 г</w:t>
        </w:r>
      </w:smartTag>
      <w:r w:rsidRPr="00BB2435">
        <w:rPr>
          <w:rFonts w:ascii="Times New Roman" w:eastAsia="Times New Roman" w:hAnsi="Times New Roman"/>
          <w:sz w:val="28"/>
          <w:szCs w:val="28"/>
          <w:lang w:eastAsia="ru-RU"/>
        </w:rPr>
        <w:t>. N 14). См. пост КК</w:t>
      </w:r>
    </w:p>
    <w:p w:rsidR="00791B94" w:rsidRPr="00BB2435" w:rsidRDefault="00791B94" w:rsidP="00F72899">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 xml:space="preserve">Размеры земельных участков должны составлять от 7 до </w:t>
      </w:r>
      <w:smartTag w:uri="urn:schemas-microsoft-com:office:smarttags" w:element="metricconverter">
        <w:smartTagPr>
          <w:attr w:name="ProductID" w:val="14 кв. м"/>
        </w:smartTagPr>
        <w:r w:rsidRPr="00BB2435">
          <w:rPr>
            <w:rFonts w:ascii="Times New Roman" w:eastAsia="Times New Roman" w:hAnsi="Times New Roman"/>
            <w:sz w:val="28"/>
            <w:szCs w:val="28"/>
            <w:lang w:eastAsia="ru-RU"/>
          </w:rPr>
          <w:t>14 кв. м</w:t>
        </w:r>
      </w:smartTag>
      <w:r w:rsidRPr="00BB2435">
        <w:rPr>
          <w:rFonts w:ascii="Times New Roman" w:eastAsia="Times New Roman" w:hAnsi="Times New Roman"/>
          <w:sz w:val="28"/>
          <w:szCs w:val="28"/>
          <w:lang w:eastAsia="ru-RU"/>
        </w:rPr>
        <w:t xml:space="preserve"> на </w:t>
      </w:r>
      <w:smartTag w:uri="urn:schemas-microsoft-com:office:smarttags" w:element="metricconverter">
        <w:smartTagPr>
          <w:attr w:name="ProductID" w:val="1 кв. м"/>
        </w:smartTagPr>
        <w:r w:rsidRPr="00BB2435">
          <w:rPr>
            <w:rFonts w:ascii="Times New Roman" w:eastAsia="Times New Roman" w:hAnsi="Times New Roman"/>
            <w:sz w:val="28"/>
            <w:szCs w:val="28"/>
            <w:lang w:eastAsia="ru-RU"/>
          </w:rPr>
          <w:t>1 кв. м</w:t>
        </w:r>
      </w:smartTag>
      <w:r w:rsidRPr="00BB2435">
        <w:rPr>
          <w:rFonts w:ascii="Times New Roman" w:eastAsia="Times New Roman" w:hAnsi="Times New Roman"/>
          <w:sz w:val="28"/>
          <w:szCs w:val="28"/>
          <w:lang w:eastAsia="ru-RU"/>
        </w:rPr>
        <w:t xml:space="preserve"> торговой площади розничного рынка (комплекса) в зависимости от вместимости. </w:t>
      </w:r>
    </w:p>
    <w:p w:rsidR="00791B94" w:rsidRPr="00BB2435" w:rsidRDefault="00791B94" w:rsidP="00F72899">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На земельном участке розничного рынка проектируются следующие функциональные зоны:</w:t>
      </w:r>
    </w:p>
    <w:p w:rsidR="00791B94" w:rsidRPr="00BB2435" w:rsidRDefault="00791B94" w:rsidP="00F72899">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 торговая зона (с подзонами продовольственных и непродовольственных торговых помещений);</w:t>
      </w:r>
    </w:p>
    <w:p w:rsidR="00791B94" w:rsidRPr="00BB2435" w:rsidRDefault="00791B94" w:rsidP="00F72899">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 административно-складская зона;</w:t>
      </w:r>
    </w:p>
    <w:p w:rsidR="00791B94" w:rsidRPr="00BB2435" w:rsidRDefault="00791B94" w:rsidP="00F72899">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 хозяйственная зона;</w:t>
      </w:r>
    </w:p>
    <w:p w:rsidR="00791B94" w:rsidRPr="00BB2435" w:rsidRDefault="00791B94" w:rsidP="00F72899">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 зона стоянки автотранспорта;</w:t>
      </w:r>
    </w:p>
    <w:p w:rsidR="00791B94" w:rsidRPr="00BB2435" w:rsidRDefault="00791B94" w:rsidP="00F72899">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 зона подхода и распределения</w:t>
      </w:r>
      <w:r w:rsidR="00890C07" w:rsidRPr="00BB2435">
        <w:rPr>
          <w:rFonts w:ascii="Times New Roman" w:eastAsia="Times New Roman" w:hAnsi="Times New Roman"/>
          <w:sz w:val="28"/>
          <w:szCs w:val="28"/>
          <w:lang w:eastAsia="ru-RU"/>
        </w:rPr>
        <w:t>,</w:t>
      </w:r>
      <w:r w:rsidRPr="00BB2435">
        <w:rPr>
          <w:rFonts w:ascii="Times New Roman" w:eastAsia="Times New Roman" w:hAnsi="Times New Roman"/>
          <w:sz w:val="28"/>
          <w:szCs w:val="28"/>
          <w:lang w:eastAsia="ru-RU"/>
        </w:rPr>
        <w:t xml:space="preserve"> связанных с рынком пешеходных потоков;</w:t>
      </w:r>
    </w:p>
    <w:p w:rsidR="00791B94" w:rsidRPr="00BB2435" w:rsidRDefault="00791B94" w:rsidP="00F72899">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 зона озеленения и отдыха покупателей.</w:t>
      </w:r>
    </w:p>
    <w:p w:rsidR="00791B94" w:rsidRPr="00BB2435" w:rsidRDefault="00791B94" w:rsidP="00F72899">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При проектировании розничных рынков необходимо обеспечивать:</w:t>
      </w:r>
    </w:p>
    <w:p w:rsidR="00791B94" w:rsidRPr="00BB2435" w:rsidRDefault="00791B94" w:rsidP="00F72899">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 безопасность пешеходного передвижения в пределах пешеходной зоны;</w:t>
      </w:r>
    </w:p>
    <w:p w:rsidR="00791B94" w:rsidRPr="00BB2435" w:rsidRDefault="00791B94" w:rsidP="00F72899">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 возможности передвижения инвалидов и других маломобильных групп населения на всем пространстве пешеходной зоны;</w:t>
      </w:r>
    </w:p>
    <w:p w:rsidR="00791B94" w:rsidRPr="00BB2435" w:rsidRDefault="00791B94" w:rsidP="00F72899">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 xml:space="preserve">- пешеходную доступность розничного рынка от остановок общественного пассажирского транспорта не более </w:t>
      </w:r>
      <w:smartTag w:uri="urn:schemas-microsoft-com:office:smarttags" w:element="metricconverter">
        <w:smartTagPr>
          <w:attr w:name="ProductID" w:val="250 метров"/>
        </w:smartTagPr>
        <w:r w:rsidRPr="00BB2435">
          <w:rPr>
            <w:rFonts w:ascii="Times New Roman" w:eastAsia="Times New Roman" w:hAnsi="Times New Roman"/>
            <w:sz w:val="28"/>
            <w:szCs w:val="28"/>
            <w:lang w:eastAsia="ru-RU"/>
          </w:rPr>
          <w:t>250 метров</w:t>
        </w:r>
      </w:smartTag>
      <w:r w:rsidRPr="00BB2435">
        <w:rPr>
          <w:rFonts w:ascii="Times New Roman" w:eastAsia="Times New Roman" w:hAnsi="Times New Roman"/>
          <w:sz w:val="28"/>
          <w:szCs w:val="28"/>
          <w:lang w:eastAsia="ru-RU"/>
        </w:rPr>
        <w:t>;</w:t>
      </w:r>
    </w:p>
    <w:p w:rsidR="00791B94" w:rsidRPr="00BB2435" w:rsidRDefault="00791B94" w:rsidP="00F72899">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 подъезд грузового автомобильного транспорта к торговым объектам с боковых и параллельных улиц без пересечения основного пешеходного пути;</w:t>
      </w:r>
    </w:p>
    <w:p w:rsidR="00791B94" w:rsidRPr="00BB2435" w:rsidRDefault="00791B94" w:rsidP="00F72899">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 xml:space="preserve">- места парковки автомобилей на расстоянии не более </w:t>
      </w:r>
      <w:smartTag w:uri="urn:schemas-microsoft-com:office:smarttags" w:element="metricconverter">
        <w:smartTagPr>
          <w:attr w:name="ProductID" w:val="400 м"/>
        </w:smartTagPr>
        <w:r w:rsidRPr="00BB2435">
          <w:rPr>
            <w:rFonts w:ascii="Times New Roman" w:eastAsia="Times New Roman" w:hAnsi="Times New Roman"/>
            <w:sz w:val="28"/>
            <w:szCs w:val="28"/>
            <w:lang w:eastAsia="ru-RU"/>
          </w:rPr>
          <w:t>400 м</w:t>
        </w:r>
      </w:smartTag>
      <w:r w:rsidRPr="00BB2435">
        <w:rPr>
          <w:rFonts w:ascii="Times New Roman" w:eastAsia="Times New Roman" w:hAnsi="Times New Roman"/>
          <w:sz w:val="28"/>
          <w:szCs w:val="28"/>
          <w:lang w:eastAsia="ru-RU"/>
        </w:rPr>
        <w:t xml:space="preserve"> от любой точки рынка;</w:t>
      </w:r>
    </w:p>
    <w:p w:rsidR="00791B94" w:rsidRPr="00BB2435" w:rsidRDefault="00791B94" w:rsidP="00F72899">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 xml:space="preserve">- длину перехода между наиболее удаленными объектами рынков не более </w:t>
      </w:r>
      <w:smartTag w:uri="urn:schemas-microsoft-com:office:smarttags" w:element="metricconverter">
        <w:smartTagPr>
          <w:attr w:name="ProductID" w:val="400 м"/>
        </w:smartTagPr>
        <w:r w:rsidRPr="00BB2435">
          <w:rPr>
            <w:rFonts w:ascii="Times New Roman" w:eastAsia="Times New Roman" w:hAnsi="Times New Roman"/>
            <w:sz w:val="28"/>
            <w:szCs w:val="28"/>
            <w:lang w:eastAsia="ru-RU"/>
          </w:rPr>
          <w:t>400 м</w:t>
        </w:r>
      </w:smartTag>
      <w:r w:rsidRPr="00BB2435">
        <w:rPr>
          <w:rFonts w:ascii="Times New Roman" w:eastAsia="Times New Roman" w:hAnsi="Times New Roman"/>
          <w:sz w:val="28"/>
          <w:szCs w:val="28"/>
          <w:lang w:eastAsia="ru-RU"/>
        </w:rPr>
        <w:t>;</w:t>
      </w:r>
    </w:p>
    <w:p w:rsidR="00791B94" w:rsidRPr="00BB2435" w:rsidRDefault="00791B94" w:rsidP="00F72899">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 xml:space="preserve">- длину перехода из любой точки рынка до общественного туалета не более </w:t>
      </w:r>
      <w:smartTag w:uri="urn:schemas-microsoft-com:office:smarttags" w:element="metricconverter">
        <w:smartTagPr>
          <w:attr w:name="ProductID" w:val="200 м"/>
        </w:smartTagPr>
        <w:r w:rsidRPr="00BB2435">
          <w:rPr>
            <w:rFonts w:ascii="Times New Roman" w:eastAsia="Times New Roman" w:hAnsi="Times New Roman"/>
            <w:sz w:val="28"/>
            <w:szCs w:val="28"/>
            <w:lang w:eastAsia="ru-RU"/>
          </w:rPr>
          <w:t>200 м</w:t>
        </w:r>
      </w:smartTag>
      <w:r w:rsidRPr="00BB2435">
        <w:rPr>
          <w:rFonts w:ascii="Times New Roman" w:eastAsia="Times New Roman" w:hAnsi="Times New Roman"/>
          <w:sz w:val="28"/>
          <w:szCs w:val="28"/>
          <w:lang w:eastAsia="ru-RU"/>
        </w:rPr>
        <w:t>.</w:t>
      </w:r>
    </w:p>
    <w:p w:rsidR="00791B94" w:rsidRPr="00BB2435" w:rsidRDefault="00791B94" w:rsidP="00F72899">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 xml:space="preserve">Требуемое расчетное количество машино-мест для парковки легковых автомобилей определяется из расчета 1 машино-место на 1 торговое место или на </w:t>
      </w:r>
      <w:smartTag w:uri="urn:schemas-microsoft-com:office:smarttags" w:element="metricconverter">
        <w:smartTagPr>
          <w:attr w:name="ProductID" w:val="10 кв. м"/>
        </w:smartTagPr>
        <w:r w:rsidRPr="00BB2435">
          <w:rPr>
            <w:rFonts w:ascii="Times New Roman" w:eastAsia="Times New Roman" w:hAnsi="Times New Roman"/>
            <w:sz w:val="28"/>
            <w:szCs w:val="28"/>
            <w:lang w:eastAsia="ru-RU"/>
          </w:rPr>
          <w:t>10 кв. м</w:t>
        </w:r>
      </w:smartTag>
      <w:r w:rsidRPr="00BB2435">
        <w:rPr>
          <w:rFonts w:ascii="Times New Roman" w:eastAsia="Times New Roman" w:hAnsi="Times New Roman"/>
          <w:sz w:val="28"/>
          <w:szCs w:val="28"/>
          <w:lang w:eastAsia="ru-RU"/>
        </w:rPr>
        <w:t xml:space="preserve"> торговой площади. </w:t>
      </w:r>
    </w:p>
    <w:p w:rsidR="00791B94" w:rsidRPr="00BB2435" w:rsidRDefault="00791B94" w:rsidP="00F72899">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 xml:space="preserve">На рынках, расположенных в общественно-деловых зонах, при размерах торговой площади до </w:t>
      </w:r>
      <w:smartTag w:uri="urn:schemas-microsoft-com:office:smarttags" w:element="metricconverter">
        <w:smartTagPr>
          <w:attr w:name="ProductID" w:val="1000 кв. м"/>
        </w:smartTagPr>
        <w:r w:rsidRPr="00BB2435">
          <w:rPr>
            <w:rFonts w:ascii="Times New Roman" w:eastAsia="Times New Roman" w:hAnsi="Times New Roman"/>
            <w:sz w:val="28"/>
            <w:szCs w:val="28"/>
            <w:lang w:eastAsia="ru-RU"/>
          </w:rPr>
          <w:t>1000 кв. м</w:t>
        </w:r>
      </w:smartTag>
      <w:r w:rsidRPr="00BB2435">
        <w:rPr>
          <w:rFonts w:ascii="Times New Roman" w:eastAsia="Times New Roman" w:hAnsi="Times New Roman"/>
          <w:sz w:val="28"/>
          <w:szCs w:val="28"/>
          <w:lang w:eastAsia="ru-RU"/>
        </w:rPr>
        <w:t xml:space="preserve"> расчетное количество машино-мест составляет 25 машино-мест на 50 торговых мест.</w:t>
      </w:r>
    </w:p>
    <w:p w:rsidR="00791B94" w:rsidRPr="00BB2435" w:rsidRDefault="00791B94" w:rsidP="00F72899">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 xml:space="preserve">На рынках без канализации общественные туалеты с непроницаемыми выгребами следует располагать на расстоянии не менее </w:t>
      </w:r>
      <w:smartTag w:uri="urn:schemas-microsoft-com:office:smarttags" w:element="metricconverter">
        <w:smartTagPr>
          <w:attr w:name="ProductID" w:val="50 м"/>
        </w:smartTagPr>
        <w:r w:rsidRPr="00BB2435">
          <w:rPr>
            <w:rFonts w:ascii="Times New Roman" w:eastAsia="Times New Roman" w:hAnsi="Times New Roman"/>
            <w:sz w:val="28"/>
            <w:szCs w:val="28"/>
            <w:lang w:eastAsia="ru-RU"/>
          </w:rPr>
          <w:t>50 м</w:t>
        </w:r>
      </w:smartTag>
      <w:r w:rsidRPr="00BB2435">
        <w:rPr>
          <w:rFonts w:ascii="Times New Roman" w:eastAsia="Times New Roman" w:hAnsi="Times New Roman"/>
          <w:sz w:val="28"/>
          <w:szCs w:val="28"/>
          <w:lang w:eastAsia="ru-RU"/>
        </w:rPr>
        <w:t xml:space="preserve"> от места торговли. Число расчетных мест в них должно быть не менее одного на каждые 50 торговых мест.</w:t>
      </w:r>
      <w:r w:rsidR="00890C07" w:rsidRPr="00BB2435">
        <w:rPr>
          <w:rFonts w:ascii="Times New Roman" w:eastAsia="Times New Roman" w:hAnsi="Times New Roman"/>
          <w:sz w:val="28"/>
          <w:szCs w:val="28"/>
          <w:lang w:eastAsia="ru-RU"/>
        </w:rPr>
        <w:t xml:space="preserve"> </w:t>
      </w:r>
      <w:r w:rsidRPr="00BB2435">
        <w:rPr>
          <w:rFonts w:ascii="Times New Roman" w:eastAsia="Times New Roman" w:hAnsi="Times New Roman"/>
          <w:sz w:val="28"/>
          <w:szCs w:val="28"/>
          <w:lang w:eastAsia="ru-RU"/>
        </w:rPr>
        <w:t>Планировку и застройку территории розничных рынков следует осуществлять в соответствии с постановлением главы администрации (губернатора) Краснодарского края от 29 апреля 2013 года №441 «Об утверждении основных требований к планировке и застройке розничных рынков на территории Краснодарского края, реконструкции и модернизации зданий, строений, сооружений и находящихся в них помещений».</w:t>
      </w:r>
    </w:p>
    <w:p w:rsidR="00791B94" w:rsidRPr="00BB2435" w:rsidRDefault="00791B94" w:rsidP="00F72899">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lastRenderedPageBreak/>
        <w:t>Нормативы размеров земельных участков для предприятий общественного питания приняты в соответствии со СНиП 2.07.01-89* «Градостроительство. Планировка и застройка городских и сельских поселений» при числе мест:</w:t>
      </w:r>
    </w:p>
    <w:p w:rsidR="00791B94" w:rsidRPr="00BB2435" w:rsidRDefault="00791B94" w:rsidP="00F72899">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 до 50 мест – 0,25-</w:t>
      </w:r>
      <w:smartTag w:uri="urn:schemas-microsoft-com:office:smarttags" w:element="metricconverter">
        <w:smartTagPr>
          <w:attr w:name="ProductID" w:val="0,2 га"/>
        </w:smartTagPr>
        <w:r w:rsidRPr="00BB2435">
          <w:rPr>
            <w:rFonts w:ascii="Times New Roman" w:eastAsia="Times New Roman" w:hAnsi="Times New Roman"/>
            <w:sz w:val="28"/>
            <w:szCs w:val="28"/>
            <w:lang w:eastAsia="ru-RU"/>
          </w:rPr>
          <w:t>0,2 га</w:t>
        </w:r>
      </w:smartTag>
      <w:r w:rsidRPr="00BB2435">
        <w:rPr>
          <w:rFonts w:ascii="Times New Roman" w:eastAsia="Times New Roman" w:hAnsi="Times New Roman"/>
          <w:sz w:val="28"/>
          <w:szCs w:val="28"/>
          <w:lang w:eastAsia="ru-RU"/>
        </w:rPr>
        <w:t xml:space="preserve"> на 100 мест;</w:t>
      </w:r>
    </w:p>
    <w:p w:rsidR="00791B94" w:rsidRPr="00BB2435" w:rsidRDefault="00791B94" w:rsidP="00F72899">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 от 50 до 150 мест – 0,2-</w:t>
      </w:r>
      <w:smartTag w:uri="urn:schemas-microsoft-com:office:smarttags" w:element="metricconverter">
        <w:smartTagPr>
          <w:attr w:name="ProductID" w:val="0,15 га"/>
        </w:smartTagPr>
        <w:r w:rsidRPr="00BB2435">
          <w:rPr>
            <w:rFonts w:ascii="Times New Roman" w:eastAsia="Times New Roman" w:hAnsi="Times New Roman"/>
            <w:sz w:val="28"/>
            <w:szCs w:val="28"/>
            <w:lang w:eastAsia="ru-RU"/>
          </w:rPr>
          <w:t>0,15 га</w:t>
        </w:r>
      </w:smartTag>
      <w:r w:rsidRPr="00BB2435">
        <w:rPr>
          <w:rFonts w:ascii="Times New Roman" w:eastAsia="Times New Roman" w:hAnsi="Times New Roman"/>
          <w:sz w:val="28"/>
          <w:szCs w:val="28"/>
          <w:lang w:eastAsia="ru-RU"/>
        </w:rPr>
        <w:t xml:space="preserve"> на 100 мест;</w:t>
      </w:r>
    </w:p>
    <w:p w:rsidR="00791B94" w:rsidRPr="00BB2435" w:rsidRDefault="00791B94" w:rsidP="00F72899">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 xml:space="preserve">- свыше 150 мест – </w:t>
      </w:r>
      <w:smartTag w:uri="urn:schemas-microsoft-com:office:smarttags" w:element="metricconverter">
        <w:smartTagPr>
          <w:attr w:name="ProductID" w:val="0,1 га"/>
        </w:smartTagPr>
        <w:r w:rsidRPr="00BB2435">
          <w:rPr>
            <w:rFonts w:ascii="Times New Roman" w:eastAsia="Times New Roman" w:hAnsi="Times New Roman"/>
            <w:sz w:val="28"/>
            <w:szCs w:val="28"/>
            <w:lang w:eastAsia="ru-RU"/>
          </w:rPr>
          <w:t>0,1 га</w:t>
        </w:r>
      </w:smartTag>
      <w:r w:rsidRPr="00BB2435">
        <w:rPr>
          <w:rFonts w:ascii="Times New Roman" w:eastAsia="Times New Roman" w:hAnsi="Times New Roman"/>
          <w:sz w:val="28"/>
          <w:szCs w:val="28"/>
          <w:lang w:eastAsia="ru-RU"/>
        </w:rPr>
        <w:t xml:space="preserve"> на 100 мест.</w:t>
      </w:r>
    </w:p>
    <w:p w:rsidR="00791B94" w:rsidRPr="00BB2435" w:rsidRDefault="00791B94" w:rsidP="00F72899">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Пешеходная доступность предприятий общественного питания, как учреждений второй степени необходимости определена:</w:t>
      </w:r>
    </w:p>
    <w:p w:rsidR="00791B94" w:rsidRPr="00BB2435" w:rsidRDefault="00791B94" w:rsidP="00F72899">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 для зон с неблагоприятными природными условиями – 200 м/2-5 мин.;</w:t>
      </w:r>
    </w:p>
    <w:p w:rsidR="00791B94" w:rsidRPr="00BB2435" w:rsidRDefault="00791B94" w:rsidP="00F72899">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 для зон с относительно благоприятными природными условиями – 450 м/5-10 мин.;</w:t>
      </w:r>
    </w:p>
    <w:p w:rsidR="00791B94" w:rsidRPr="00BB2435" w:rsidRDefault="00791B94" w:rsidP="00F72899">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 для зон с умеренными природными условиями – 1300 м/10-30 мин (см. п.25 «Нормативы градостроительного проектирования размещения объектов социального и коммунально-бытового назначения»).</w:t>
      </w:r>
    </w:p>
    <w:p w:rsidR="00791B94" w:rsidRPr="00BB2435" w:rsidRDefault="00791B94" w:rsidP="00F72899">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Норматив обеспеченности населения предприятиями бытового обслуживания принят в соответствии со СНиП 2.07.01-89* «Градостроительство. Планировка и застройка городских и сельских поселений»:</w:t>
      </w:r>
    </w:p>
    <w:p w:rsidR="00791B94" w:rsidRPr="00BB2435" w:rsidRDefault="00791B94" w:rsidP="00F72899">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 для сельских населенных пунктов – 7 рабочих мест на 1 тыс. человек;</w:t>
      </w:r>
    </w:p>
    <w:p w:rsidR="00791B94" w:rsidRPr="00BB2435" w:rsidRDefault="00791B94" w:rsidP="00F72899">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Нормативы размеров земельных участков предприятий бытового обслуживания приняты в соответствии со СНиП 2.07.01-89* «Градостроительство. Планировка и застройка городских и сельских поселений» для предприятий мощностью:</w:t>
      </w:r>
    </w:p>
    <w:p w:rsidR="00791B94" w:rsidRPr="00BB2435" w:rsidRDefault="00791B94" w:rsidP="00F72899">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 до 50 рабочих мест – 0,1-</w:t>
      </w:r>
      <w:smartTag w:uri="urn:schemas-microsoft-com:office:smarttags" w:element="metricconverter">
        <w:smartTagPr>
          <w:attr w:name="ProductID" w:val="0,2 га"/>
        </w:smartTagPr>
        <w:r w:rsidRPr="00BB2435">
          <w:rPr>
            <w:rFonts w:ascii="Times New Roman" w:eastAsia="Times New Roman" w:hAnsi="Times New Roman"/>
            <w:sz w:val="28"/>
            <w:szCs w:val="28"/>
            <w:lang w:eastAsia="ru-RU"/>
          </w:rPr>
          <w:t>0,2 га</w:t>
        </w:r>
      </w:smartTag>
      <w:r w:rsidRPr="00BB2435">
        <w:rPr>
          <w:rFonts w:ascii="Times New Roman" w:eastAsia="Times New Roman" w:hAnsi="Times New Roman"/>
          <w:sz w:val="28"/>
          <w:szCs w:val="28"/>
          <w:lang w:eastAsia="ru-RU"/>
        </w:rPr>
        <w:t xml:space="preserve"> на 10 рабочих мест;</w:t>
      </w:r>
    </w:p>
    <w:p w:rsidR="00791B94" w:rsidRPr="00BB2435" w:rsidRDefault="00791B94" w:rsidP="00F72899">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 от 50 до 150 рабочих мест – 0,05-</w:t>
      </w:r>
      <w:smartTag w:uri="urn:schemas-microsoft-com:office:smarttags" w:element="metricconverter">
        <w:smartTagPr>
          <w:attr w:name="ProductID" w:val="0,08 га"/>
        </w:smartTagPr>
        <w:r w:rsidRPr="00BB2435">
          <w:rPr>
            <w:rFonts w:ascii="Times New Roman" w:eastAsia="Times New Roman" w:hAnsi="Times New Roman"/>
            <w:sz w:val="28"/>
            <w:szCs w:val="28"/>
            <w:lang w:eastAsia="ru-RU"/>
          </w:rPr>
          <w:t>0,08 га</w:t>
        </w:r>
      </w:smartTag>
      <w:r w:rsidRPr="00BB2435">
        <w:rPr>
          <w:rFonts w:ascii="Times New Roman" w:eastAsia="Times New Roman" w:hAnsi="Times New Roman"/>
          <w:sz w:val="28"/>
          <w:szCs w:val="28"/>
          <w:lang w:eastAsia="ru-RU"/>
        </w:rPr>
        <w:t xml:space="preserve"> на 10 рабочих мест;</w:t>
      </w:r>
    </w:p>
    <w:p w:rsidR="00791B94" w:rsidRPr="00BB2435" w:rsidRDefault="00791B94" w:rsidP="00F72899">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 свыше 150 рабочих мест – 0,03-</w:t>
      </w:r>
      <w:smartTag w:uri="urn:schemas-microsoft-com:office:smarttags" w:element="metricconverter">
        <w:smartTagPr>
          <w:attr w:name="ProductID" w:val="0,04 га"/>
        </w:smartTagPr>
        <w:r w:rsidRPr="00BB2435">
          <w:rPr>
            <w:rFonts w:ascii="Times New Roman" w:eastAsia="Times New Roman" w:hAnsi="Times New Roman"/>
            <w:sz w:val="28"/>
            <w:szCs w:val="28"/>
            <w:lang w:eastAsia="ru-RU"/>
          </w:rPr>
          <w:t>0,04 га</w:t>
        </w:r>
      </w:smartTag>
      <w:r w:rsidRPr="00BB2435">
        <w:rPr>
          <w:rFonts w:ascii="Times New Roman" w:eastAsia="Times New Roman" w:hAnsi="Times New Roman"/>
          <w:sz w:val="28"/>
          <w:szCs w:val="28"/>
          <w:lang w:eastAsia="ru-RU"/>
        </w:rPr>
        <w:t xml:space="preserve"> на 10 рабочих мест.</w:t>
      </w:r>
    </w:p>
    <w:p w:rsidR="00791B94" w:rsidRPr="00BB2435" w:rsidRDefault="00791B94" w:rsidP="00F72899">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Пешеходная доступность предприятий бытового обслуживания, как учреждений второй ст</w:t>
      </w:r>
      <w:r w:rsidR="00890C07" w:rsidRPr="00BB2435">
        <w:rPr>
          <w:rFonts w:ascii="Times New Roman" w:eastAsia="Times New Roman" w:hAnsi="Times New Roman"/>
          <w:sz w:val="28"/>
          <w:szCs w:val="28"/>
          <w:lang w:eastAsia="ru-RU"/>
        </w:rPr>
        <w:t xml:space="preserve">епени необходимости определена: </w:t>
      </w:r>
      <w:r w:rsidRPr="00BB2435">
        <w:rPr>
          <w:rFonts w:ascii="Times New Roman" w:eastAsia="Times New Roman" w:hAnsi="Times New Roman"/>
          <w:sz w:val="28"/>
          <w:szCs w:val="28"/>
          <w:lang w:eastAsia="ru-RU"/>
        </w:rPr>
        <w:t>для зон с неблагоприятными природн</w:t>
      </w:r>
      <w:r w:rsidR="00890C07" w:rsidRPr="00BB2435">
        <w:rPr>
          <w:rFonts w:ascii="Times New Roman" w:eastAsia="Times New Roman" w:hAnsi="Times New Roman"/>
          <w:sz w:val="28"/>
          <w:szCs w:val="28"/>
          <w:lang w:eastAsia="ru-RU"/>
        </w:rPr>
        <w:t xml:space="preserve">ыми условиями – 200 м/2-5 мин.; </w:t>
      </w:r>
      <w:r w:rsidRPr="00BB2435">
        <w:rPr>
          <w:rFonts w:ascii="Times New Roman" w:eastAsia="Times New Roman" w:hAnsi="Times New Roman"/>
          <w:sz w:val="28"/>
          <w:szCs w:val="28"/>
          <w:lang w:eastAsia="ru-RU"/>
        </w:rPr>
        <w:t>для зон с относительно благоприятными природными условиями – 450 м/5-10 мин.;</w:t>
      </w:r>
      <w:r w:rsidR="00890C07" w:rsidRPr="00BB2435">
        <w:rPr>
          <w:rFonts w:ascii="Times New Roman" w:eastAsia="Times New Roman" w:hAnsi="Times New Roman"/>
          <w:sz w:val="28"/>
          <w:szCs w:val="28"/>
          <w:lang w:eastAsia="ru-RU"/>
        </w:rPr>
        <w:t xml:space="preserve"> </w:t>
      </w:r>
      <w:r w:rsidRPr="00BB2435">
        <w:rPr>
          <w:rFonts w:ascii="Times New Roman" w:eastAsia="Times New Roman" w:hAnsi="Times New Roman"/>
          <w:sz w:val="28"/>
          <w:szCs w:val="28"/>
          <w:lang w:eastAsia="ru-RU"/>
        </w:rPr>
        <w:t xml:space="preserve">для зон с умеренными природными условиями – 1300 м/10-30 мин (см. п.25 «Нормативы градостроительного проектирования размещения объектов социального и коммунально-бытового назначения»).    </w:t>
      </w:r>
    </w:p>
    <w:p w:rsidR="00791B94" w:rsidRPr="00BB2435" w:rsidRDefault="00791B94" w:rsidP="00F72899">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Прачечные</w:t>
      </w:r>
    </w:p>
    <w:p w:rsidR="00791B94" w:rsidRPr="00BB2435" w:rsidRDefault="00791B94" w:rsidP="00F72899">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Норматив обеспеченности населения прачечными принят в соответствии со          СНиП 2.07.01-89* «Градостроительство. Планировка и застройка г</w:t>
      </w:r>
      <w:r w:rsidR="00890C07" w:rsidRPr="00BB2435">
        <w:rPr>
          <w:rFonts w:ascii="Times New Roman" w:eastAsia="Times New Roman" w:hAnsi="Times New Roman"/>
          <w:sz w:val="28"/>
          <w:szCs w:val="28"/>
          <w:lang w:eastAsia="ru-RU"/>
        </w:rPr>
        <w:t xml:space="preserve">ородских и сельских поселений»: </w:t>
      </w:r>
      <w:r w:rsidRPr="00BB2435">
        <w:rPr>
          <w:rFonts w:ascii="Times New Roman" w:eastAsia="Times New Roman" w:hAnsi="Times New Roman"/>
          <w:sz w:val="28"/>
          <w:szCs w:val="28"/>
          <w:lang w:eastAsia="ru-RU"/>
        </w:rPr>
        <w:t xml:space="preserve">для сельских населенных пунктов – </w:t>
      </w:r>
      <w:smartTag w:uri="urn:schemas-microsoft-com:office:smarttags" w:element="metricconverter">
        <w:smartTagPr>
          <w:attr w:name="ProductID" w:val="60 кг"/>
        </w:smartTagPr>
        <w:r w:rsidRPr="00BB2435">
          <w:rPr>
            <w:rFonts w:ascii="Times New Roman" w:eastAsia="Times New Roman" w:hAnsi="Times New Roman"/>
            <w:sz w:val="28"/>
            <w:szCs w:val="28"/>
            <w:lang w:eastAsia="ru-RU"/>
          </w:rPr>
          <w:t>60 кг</w:t>
        </w:r>
      </w:smartTag>
      <w:r w:rsidRPr="00BB2435">
        <w:rPr>
          <w:rFonts w:ascii="Times New Roman" w:eastAsia="Times New Roman" w:hAnsi="Times New Roman"/>
          <w:sz w:val="28"/>
          <w:szCs w:val="28"/>
          <w:lang w:eastAsia="ru-RU"/>
        </w:rPr>
        <w:t xml:space="preserve"> белья в смену на 1 тыс. человек.</w:t>
      </w:r>
    </w:p>
    <w:p w:rsidR="00791B94" w:rsidRPr="00BB2435" w:rsidRDefault="00791B94" w:rsidP="00F72899">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Нормативы размеров земельных участков прачечных приняты в соответствии со СНиП 2.07.01-89* «Градостроительство. Планировка и застройка городских и сельских поселений»:</w:t>
      </w:r>
    </w:p>
    <w:p w:rsidR="00791B94" w:rsidRPr="00BB2435" w:rsidRDefault="00791B94" w:rsidP="00F72899">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- 0,1-</w:t>
      </w:r>
      <w:smartTag w:uri="urn:schemas-microsoft-com:office:smarttags" w:element="metricconverter">
        <w:smartTagPr>
          <w:attr w:name="ProductID" w:val="0,2 га"/>
        </w:smartTagPr>
        <w:r w:rsidRPr="00BB2435">
          <w:rPr>
            <w:rFonts w:ascii="Times New Roman" w:eastAsia="Times New Roman" w:hAnsi="Times New Roman"/>
            <w:sz w:val="28"/>
            <w:szCs w:val="28"/>
            <w:lang w:eastAsia="ru-RU"/>
          </w:rPr>
          <w:t>0,2 га</w:t>
        </w:r>
      </w:smartTag>
      <w:r w:rsidRPr="00BB2435">
        <w:rPr>
          <w:rFonts w:ascii="Times New Roman" w:eastAsia="Times New Roman" w:hAnsi="Times New Roman"/>
          <w:sz w:val="28"/>
          <w:szCs w:val="28"/>
          <w:lang w:eastAsia="ru-RU"/>
        </w:rPr>
        <w:t xml:space="preserve"> на объект для прачечных самообслуживания;</w:t>
      </w:r>
    </w:p>
    <w:p w:rsidR="00791B94" w:rsidRPr="00BB2435" w:rsidRDefault="00791B94" w:rsidP="00F72899">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- 0,5-</w:t>
      </w:r>
      <w:smartTag w:uri="urn:schemas-microsoft-com:office:smarttags" w:element="metricconverter">
        <w:smartTagPr>
          <w:attr w:name="ProductID" w:val="1,0 га"/>
        </w:smartTagPr>
        <w:r w:rsidRPr="00BB2435">
          <w:rPr>
            <w:rFonts w:ascii="Times New Roman" w:eastAsia="Times New Roman" w:hAnsi="Times New Roman"/>
            <w:sz w:val="28"/>
            <w:szCs w:val="28"/>
            <w:lang w:eastAsia="ru-RU"/>
          </w:rPr>
          <w:t>1,0 га</w:t>
        </w:r>
      </w:smartTag>
      <w:r w:rsidRPr="00BB2435">
        <w:rPr>
          <w:rFonts w:ascii="Times New Roman" w:eastAsia="Times New Roman" w:hAnsi="Times New Roman"/>
          <w:sz w:val="28"/>
          <w:szCs w:val="28"/>
          <w:lang w:eastAsia="ru-RU"/>
        </w:rPr>
        <w:t xml:space="preserve"> на объект для фабрик-прачечных.</w:t>
      </w:r>
    </w:p>
    <w:p w:rsidR="00791B94" w:rsidRPr="00BB2435" w:rsidRDefault="00791B94" w:rsidP="00F72899">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Химчистки</w:t>
      </w:r>
    </w:p>
    <w:p w:rsidR="00791B94" w:rsidRPr="00BB2435" w:rsidRDefault="00791B94" w:rsidP="00F72899">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lastRenderedPageBreak/>
        <w:t>Норматив обеспеченности населения химчистками принят в соответствии со СНиП 2.07.01-89* «Градостроительство. Планировка и застройка городских и сельских поселений»:</w:t>
      </w:r>
    </w:p>
    <w:p w:rsidR="00791B94" w:rsidRPr="00BB2435" w:rsidRDefault="00791B94" w:rsidP="00F72899">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 xml:space="preserve">- для сельских населенных пунктов –  </w:t>
      </w:r>
      <w:smartTag w:uri="urn:schemas-microsoft-com:office:smarttags" w:element="metricconverter">
        <w:smartTagPr>
          <w:attr w:name="ProductID" w:val="3,5 кг"/>
        </w:smartTagPr>
        <w:r w:rsidRPr="00BB2435">
          <w:rPr>
            <w:rFonts w:ascii="Times New Roman" w:eastAsia="Times New Roman" w:hAnsi="Times New Roman"/>
            <w:sz w:val="28"/>
            <w:szCs w:val="28"/>
            <w:lang w:eastAsia="ru-RU"/>
          </w:rPr>
          <w:t>3,5 кг</w:t>
        </w:r>
      </w:smartTag>
      <w:r w:rsidRPr="00BB2435">
        <w:rPr>
          <w:rFonts w:ascii="Times New Roman" w:eastAsia="Times New Roman" w:hAnsi="Times New Roman"/>
          <w:sz w:val="28"/>
          <w:szCs w:val="28"/>
          <w:lang w:eastAsia="ru-RU"/>
        </w:rPr>
        <w:t xml:space="preserve"> вещей в смену на 1 тыс. человек.</w:t>
      </w:r>
    </w:p>
    <w:p w:rsidR="00791B94" w:rsidRPr="00BB2435" w:rsidRDefault="00791B94" w:rsidP="00F72899">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Нормативы размеров земельных участков химчисток приняты в соответствии со СНиП 2.07.01-89* «Градостроительство. Планировка и застройка городских и сельских поселений»:</w:t>
      </w:r>
    </w:p>
    <w:p w:rsidR="00791B94" w:rsidRPr="00BB2435" w:rsidRDefault="00791B94" w:rsidP="00F72899">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- 0,1-</w:t>
      </w:r>
      <w:smartTag w:uri="urn:schemas-microsoft-com:office:smarttags" w:element="metricconverter">
        <w:smartTagPr>
          <w:attr w:name="ProductID" w:val="0,2 га"/>
        </w:smartTagPr>
        <w:r w:rsidRPr="00BB2435">
          <w:rPr>
            <w:rFonts w:ascii="Times New Roman" w:eastAsia="Times New Roman" w:hAnsi="Times New Roman"/>
            <w:sz w:val="28"/>
            <w:szCs w:val="28"/>
            <w:lang w:eastAsia="ru-RU"/>
          </w:rPr>
          <w:t>0,2 га</w:t>
        </w:r>
      </w:smartTag>
      <w:r w:rsidRPr="00BB2435">
        <w:rPr>
          <w:rFonts w:ascii="Times New Roman" w:eastAsia="Times New Roman" w:hAnsi="Times New Roman"/>
          <w:sz w:val="28"/>
          <w:szCs w:val="28"/>
          <w:lang w:eastAsia="ru-RU"/>
        </w:rPr>
        <w:t xml:space="preserve"> на объект для химчисток самообслуживания;</w:t>
      </w:r>
    </w:p>
    <w:p w:rsidR="00791B94" w:rsidRPr="00BB2435" w:rsidRDefault="00791B94" w:rsidP="00F72899">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- 0,5-</w:t>
      </w:r>
      <w:smartTag w:uri="urn:schemas-microsoft-com:office:smarttags" w:element="metricconverter">
        <w:smartTagPr>
          <w:attr w:name="ProductID" w:val="1,0 га"/>
        </w:smartTagPr>
        <w:r w:rsidRPr="00BB2435">
          <w:rPr>
            <w:rFonts w:ascii="Times New Roman" w:eastAsia="Times New Roman" w:hAnsi="Times New Roman"/>
            <w:sz w:val="28"/>
            <w:szCs w:val="28"/>
            <w:lang w:eastAsia="ru-RU"/>
          </w:rPr>
          <w:t>1,0 га</w:t>
        </w:r>
      </w:smartTag>
      <w:r w:rsidRPr="00BB2435">
        <w:rPr>
          <w:rFonts w:ascii="Times New Roman" w:eastAsia="Times New Roman" w:hAnsi="Times New Roman"/>
          <w:sz w:val="28"/>
          <w:szCs w:val="28"/>
          <w:lang w:eastAsia="ru-RU"/>
        </w:rPr>
        <w:t xml:space="preserve"> на объект для фабрик-химчисток;</w:t>
      </w:r>
    </w:p>
    <w:p w:rsidR="00791B94" w:rsidRPr="00BB2435" w:rsidRDefault="00791B94" w:rsidP="00F72899">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Бани.</w:t>
      </w:r>
    </w:p>
    <w:p w:rsidR="00791B94" w:rsidRPr="00BB2435" w:rsidRDefault="00791B94" w:rsidP="00F72899">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Нормативы обеспеченности населения банями приняты в соответствии со СНиП 2.07.01-89* «Градостроительство. Планировка и застройка городских и сельских поселений»:</w:t>
      </w:r>
    </w:p>
    <w:p w:rsidR="00791B94" w:rsidRPr="00BB2435" w:rsidRDefault="00791B94" w:rsidP="00F72899">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 для сельских населенных пунктов – 7 мест на 1 тыс. человек.</w:t>
      </w:r>
    </w:p>
    <w:p w:rsidR="00791B94" w:rsidRPr="00BB2435" w:rsidRDefault="00791B94" w:rsidP="00F72899">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Нормативы размеров земельных участков бань приняты в соответствии со                        СНиП 2.07.01-89* «Градостроительство. Планировка и застройка городских и сельских поселений» –  0,2-</w:t>
      </w:r>
      <w:smartTag w:uri="urn:schemas-microsoft-com:office:smarttags" w:element="metricconverter">
        <w:smartTagPr>
          <w:attr w:name="ProductID" w:val="0,4 га"/>
        </w:smartTagPr>
        <w:r w:rsidRPr="00BB2435">
          <w:rPr>
            <w:rFonts w:ascii="Times New Roman" w:eastAsia="Times New Roman" w:hAnsi="Times New Roman"/>
            <w:sz w:val="28"/>
            <w:szCs w:val="28"/>
            <w:lang w:eastAsia="ru-RU"/>
          </w:rPr>
          <w:t>0,4 га</w:t>
        </w:r>
      </w:smartTag>
      <w:r w:rsidRPr="00BB2435">
        <w:rPr>
          <w:rFonts w:ascii="Times New Roman" w:eastAsia="Times New Roman" w:hAnsi="Times New Roman"/>
          <w:sz w:val="28"/>
          <w:szCs w:val="28"/>
          <w:lang w:eastAsia="ru-RU"/>
        </w:rPr>
        <w:t xml:space="preserve"> на объект.</w:t>
      </w:r>
    </w:p>
    <w:p w:rsidR="00D30CE9" w:rsidRPr="00BB2435" w:rsidRDefault="00BA1267" w:rsidP="00F72899">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Оценка социально-экономической эффективности мероприятий (инвестиционных проектов) по проектированию, строительству и реконструкции объектов социальной инфраст</w:t>
      </w:r>
      <w:r w:rsidR="00890C07" w:rsidRPr="00BB2435">
        <w:rPr>
          <w:rFonts w:ascii="Times New Roman" w:eastAsia="Times New Roman" w:hAnsi="Times New Roman"/>
          <w:sz w:val="28"/>
          <w:szCs w:val="28"/>
          <w:lang w:eastAsia="ru-RU"/>
        </w:rPr>
        <w:t>руктуры, отраженные в таблице 5</w:t>
      </w:r>
      <w:r w:rsidRPr="00BB2435">
        <w:rPr>
          <w:rFonts w:ascii="Times New Roman" w:eastAsia="Times New Roman" w:hAnsi="Times New Roman"/>
          <w:sz w:val="28"/>
          <w:szCs w:val="28"/>
          <w:lang w:eastAsia="ru-RU"/>
        </w:rPr>
        <w:t xml:space="preserve"> настоящей Программы заключается в следующем.</w:t>
      </w:r>
    </w:p>
    <w:p w:rsidR="00BA1267" w:rsidRPr="00BB2435" w:rsidRDefault="00BA1267" w:rsidP="00F72899">
      <w:pPr>
        <w:spacing w:after="0" w:line="240" w:lineRule="auto"/>
        <w:ind w:firstLine="709"/>
        <w:jc w:val="both"/>
        <w:rPr>
          <w:rFonts w:ascii="Times New Roman" w:eastAsia="Times New Roman" w:hAnsi="Times New Roman"/>
          <w:sz w:val="28"/>
          <w:szCs w:val="28"/>
          <w:lang w:eastAsia="zh-CN"/>
        </w:rPr>
      </w:pPr>
      <w:r w:rsidRPr="00BB2435">
        <w:rPr>
          <w:rFonts w:ascii="Times New Roman" w:eastAsia="Times New Roman" w:hAnsi="Times New Roman"/>
          <w:sz w:val="28"/>
          <w:szCs w:val="28"/>
          <w:lang w:eastAsia="zh-CN"/>
        </w:rPr>
        <w:t xml:space="preserve">Оценка тенденций экономического роста территории в качестве одной из важнейших составляющих включает в себя анализ демографической ситуации. Возрастная, половая и национальная структуры населения выступают в качестве значимых факторов в определении проблем и перспектив развития рынка рабочей силы, а, следовательно, и производственного потенциала территории. Существует прямая зависимость между тенденциями изменения численности населения и экономическим развитием территории, в частности его производственной и социальной сферами. </w:t>
      </w:r>
    </w:p>
    <w:p w:rsidR="0022156E" w:rsidRPr="00043489" w:rsidRDefault="0022156E" w:rsidP="00F72899">
      <w:pPr>
        <w:spacing w:after="0" w:line="240" w:lineRule="auto"/>
        <w:ind w:firstLine="709"/>
        <w:jc w:val="both"/>
        <w:rPr>
          <w:rFonts w:ascii="Times New Roman" w:eastAsia="Times New Roman" w:hAnsi="Times New Roman"/>
          <w:sz w:val="28"/>
          <w:szCs w:val="28"/>
          <w:lang w:eastAsia="zh-CN"/>
        </w:rPr>
      </w:pPr>
      <w:r w:rsidRPr="00BB2435">
        <w:rPr>
          <w:rFonts w:ascii="Times New Roman" w:eastAsia="Times New Roman" w:hAnsi="Times New Roman"/>
          <w:sz w:val="28"/>
          <w:szCs w:val="28"/>
          <w:lang w:eastAsia="zh-CN"/>
        </w:rPr>
        <w:t xml:space="preserve">В состав </w:t>
      </w:r>
      <w:r w:rsidR="002A35AB" w:rsidRPr="00BB2435">
        <w:rPr>
          <w:rFonts w:ascii="Times New Roman" w:eastAsia="Times New Roman" w:hAnsi="Times New Roman"/>
          <w:sz w:val="28"/>
          <w:szCs w:val="28"/>
          <w:lang w:eastAsia="zh-CN"/>
        </w:rPr>
        <w:t>Рязанского</w:t>
      </w:r>
      <w:r w:rsidRPr="00BB2435">
        <w:rPr>
          <w:rFonts w:ascii="Times New Roman" w:eastAsia="Times New Roman" w:hAnsi="Times New Roman"/>
          <w:sz w:val="28"/>
          <w:szCs w:val="28"/>
          <w:lang w:eastAsia="zh-CN"/>
        </w:rPr>
        <w:t xml:space="preserve"> сельского поселения входит </w:t>
      </w:r>
      <w:r w:rsidR="00043489">
        <w:rPr>
          <w:rFonts w:ascii="Times New Roman" w:eastAsia="Times New Roman" w:hAnsi="Times New Roman"/>
          <w:sz w:val="28"/>
          <w:szCs w:val="28"/>
          <w:lang w:eastAsia="zh-CN"/>
        </w:rPr>
        <w:t>семь</w:t>
      </w:r>
      <w:r w:rsidR="00043489">
        <w:rPr>
          <w:rFonts w:ascii="Times New Roman" w:eastAsia="Times New Roman" w:hAnsi="Times New Roman"/>
          <w:sz w:val="28"/>
          <w:szCs w:val="28"/>
          <w:lang w:eastAsia="zh-CN"/>
        </w:rPr>
        <w:t xml:space="preserve"> населенны</w:t>
      </w:r>
      <w:r w:rsidR="00043489">
        <w:rPr>
          <w:rFonts w:ascii="Times New Roman" w:eastAsia="Times New Roman" w:hAnsi="Times New Roman"/>
          <w:sz w:val="28"/>
          <w:szCs w:val="28"/>
          <w:lang w:eastAsia="zh-CN"/>
        </w:rPr>
        <w:t>х</w:t>
      </w:r>
      <w:r w:rsidRPr="00BB2435">
        <w:rPr>
          <w:rFonts w:ascii="Times New Roman" w:eastAsia="Times New Roman" w:hAnsi="Times New Roman"/>
          <w:sz w:val="28"/>
          <w:szCs w:val="28"/>
          <w:lang w:eastAsia="zh-CN"/>
        </w:rPr>
        <w:t xml:space="preserve"> пункт</w:t>
      </w:r>
      <w:r w:rsidR="00043489">
        <w:rPr>
          <w:rFonts w:ascii="Times New Roman" w:eastAsia="Times New Roman" w:hAnsi="Times New Roman"/>
          <w:sz w:val="28"/>
          <w:szCs w:val="28"/>
          <w:lang w:eastAsia="zh-CN"/>
        </w:rPr>
        <w:t>ов</w:t>
      </w:r>
      <w:r w:rsidRPr="00BB2435">
        <w:rPr>
          <w:rFonts w:ascii="Times New Roman" w:eastAsia="Times New Roman" w:hAnsi="Times New Roman"/>
          <w:sz w:val="28"/>
          <w:szCs w:val="28"/>
          <w:lang w:eastAsia="zh-CN"/>
        </w:rPr>
        <w:t xml:space="preserve"> – ст.</w:t>
      </w:r>
      <w:r w:rsidRPr="00BB2435">
        <w:rPr>
          <w:rFonts w:ascii="Times New Roman" w:eastAsia="Times New Roman" w:hAnsi="Times New Roman"/>
          <w:sz w:val="28"/>
          <w:szCs w:val="28"/>
          <w:lang w:eastAsia="zh-CN"/>
        </w:rPr>
        <w:t xml:space="preserve"> </w:t>
      </w:r>
      <w:r w:rsidR="00043489">
        <w:rPr>
          <w:rFonts w:ascii="Times New Roman" w:eastAsia="Times New Roman" w:hAnsi="Times New Roman"/>
          <w:sz w:val="28"/>
          <w:szCs w:val="28"/>
          <w:lang w:eastAsia="zh-CN"/>
        </w:rPr>
        <w:t>Рязанская, х. Фокин Первый, х. Беляевский, х. Авиация, х. Головков, х. Северный, х. Гливенко.</w:t>
      </w:r>
    </w:p>
    <w:p w:rsidR="0022156E" w:rsidRPr="00BB2435" w:rsidRDefault="0022156E" w:rsidP="00F72899">
      <w:pPr>
        <w:spacing w:after="0" w:line="240" w:lineRule="auto"/>
        <w:ind w:firstLine="709"/>
        <w:jc w:val="both"/>
        <w:rPr>
          <w:rFonts w:ascii="Times New Roman" w:eastAsia="Times New Roman" w:hAnsi="Times New Roman"/>
          <w:sz w:val="28"/>
          <w:szCs w:val="28"/>
          <w:lang w:eastAsia="zh-CN"/>
        </w:rPr>
      </w:pPr>
      <w:r w:rsidRPr="00BB2435">
        <w:rPr>
          <w:rFonts w:ascii="Times New Roman" w:eastAsia="Times New Roman" w:hAnsi="Times New Roman"/>
          <w:sz w:val="28"/>
          <w:szCs w:val="28"/>
          <w:lang w:eastAsia="zh-CN"/>
        </w:rPr>
        <w:t>Прогноз проектной численности населения выполнен на основе анализа многолетних данных Всесоюзных и Всероссийской переписей населения. Данный период времени отражает, как период экономической активности страны и экономики поселения, влекущий за собой рост численности населения, так и период спада экономической активности в перестроечный и постперестроечный периоды, когда наблюдается резкий спад  жизненного уровня населения и снижения роста численности населения.</w:t>
      </w:r>
    </w:p>
    <w:p w:rsidR="0022156E" w:rsidRPr="00BB2435" w:rsidRDefault="0022156E" w:rsidP="00F72899">
      <w:pPr>
        <w:spacing w:after="0" w:line="240" w:lineRule="auto"/>
        <w:ind w:firstLine="709"/>
        <w:jc w:val="both"/>
        <w:rPr>
          <w:rFonts w:ascii="Times New Roman" w:eastAsia="Times New Roman" w:hAnsi="Times New Roman"/>
          <w:sz w:val="28"/>
          <w:szCs w:val="28"/>
          <w:lang w:eastAsia="zh-CN"/>
        </w:rPr>
      </w:pPr>
      <w:r w:rsidRPr="00BB2435">
        <w:rPr>
          <w:rFonts w:ascii="Times New Roman" w:eastAsia="Times New Roman" w:hAnsi="Times New Roman"/>
          <w:sz w:val="28"/>
          <w:szCs w:val="28"/>
          <w:lang w:eastAsia="zh-CN"/>
        </w:rPr>
        <w:t xml:space="preserve">В данном анализе автоматически учитываются параметры демографических компонентов, а также параметры естественного и механического приростов </w:t>
      </w:r>
      <w:r w:rsidR="00505E0B">
        <w:rPr>
          <w:rFonts w:ascii="Times New Roman" w:eastAsia="Times New Roman" w:hAnsi="Times New Roman"/>
          <w:sz w:val="28"/>
          <w:szCs w:val="28"/>
          <w:lang w:eastAsia="zh-CN"/>
        </w:rPr>
        <w:t xml:space="preserve"> </w:t>
      </w:r>
      <w:r w:rsidRPr="00BB2435">
        <w:rPr>
          <w:rFonts w:ascii="Times New Roman" w:eastAsia="Times New Roman" w:hAnsi="Times New Roman"/>
          <w:sz w:val="28"/>
          <w:szCs w:val="28"/>
          <w:lang w:eastAsia="zh-CN"/>
        </w:rPr>
        <w:t xml:space="preserve"> </w:t>
      </w:r>
      <w:r w:rsidR="002A35AB" w:rsidRPr="00BB2435">
        <w:rPr>
          <w:rFonts w:ascii="Times New Roman" w:eastAsia="Times New Roman" w:hAnsi="Times New Roman"/>
          <w:sz w:val="28"/>
          <w:szCs w:val="28"/>
          <w:lang w:eastAsia="zh-CN"/>
        </w:rPr>
        <w:t>Рязанского</w:t>
      </w:r>
      <w:r w:rsidRPr="00BB2435">
        <w:rPr>
          <w:rFonts w:ascii="Times New Roman" w:eastAsia="Times New Roman" w:hAnsi="Times New Roman"/>
          <w:sz w:val="28"/>
          <w:szCs w:val="28"/>
          <w:lang w:eastAsia="zh-CN"/>
        </w:rPr>
        <w:t xml:space="preserve"> сельского поселения.</w:t>
      </w:r>
    </w:p>
    <w:p w:rsidR="00BA1267" w:rsidRPr="00BB2435" w:rsidRDefault="0022156E" w:rsidP="00F72899">
      <w:pPr>
        <w:spacing w:after="0" w:line="240" w:lineRule="auto"/>
        <w:ind w:firstLine="709"/>
        <w:jc w:val="both"/>
        <w:rPr>
          <w:rFonts w:ascii="Times New Roman" w:eastAsia="Times New Roman" w:hAnsi="Times New Roman"/>
          <w:sz w:val="28"/>
          <w:szCs w:val="28"/>
          <w:lang w:eastAsia="zh-CN"/>
        </w:rPr>
      </w:pPr>
      <w:r w:rsidRPr="00BB2435">
        <w:rPr>
          <w:rFonts w:ascii="Times New Roman" w:eastAsia="Times New Roman" w:hAnsi="Times New Roman"/>
          <w:sz w:val="28"/>
          <w:szCs w:val="28"/>
          <w:lang w:eastAsia="zh-CN"/>
        </w:rPr>
        <w:t xml:space="preserve">Проектная численность </w:t>
      </w:r>
      <w:r w:rsidR="002A35AB" w:rsidRPr="00BB2435">
        <w:rPr>
          <w:rFonts w:ascii="Times New Roman" w:eastAsia="Times New Roman" w:hAnsi="Times New Roman"/>
          <w:sz w:val="28"/>
          <w:szCs w:val="28"/>
          <w:lang w:eastAsia="zh-CN"/>
        </w:rPr>
        <w:t>Рязанского</w:t>
      </w:r>
      <w:r w:rsidRPr="00BB2435">
        <w:rPr>
          <w:rFonts w:ascii="Times New Roman" w:eastAsia="Times New Roman" w:hAnsi="Times New Roman"/>
          <w:sz w:val="28"/>
          <w:szCs w:val="28"/>
          <w:lang w:eastAsia="zh-CN"/>
        </w:rPr>
        <w:t xml:space="preserve"> сельского поселения на первую очередь строительства до 2022 года ориентировочно составит </w:t>
      </w:r>
      <w:r w:rsidR="00505E0B">
        <w:rPr>
          <w:rFonts w:ascii="Times New Roman" w:eastAsia="Times New Roman" w:hAnsi="Times New Roman"/>
          <w:sz w:val="28"/>
          <w:szCs w:val="28"/>
          <w:lang w:eastAsia="zh-CN"/>
        </w:rPr>
        <w:t>6,348</w:t>
      </w:r>
      <w:r w:rsidRPr="00BB2435">
        <w:rPr>
          <w:rFonts w:ascii="Times New Roman" w:eastAsia="Times New Roman" w:hAnsi="Times New Roman"/>
          <w:sz w:val="28"/>
          <w:szCs w:val="28"/>
          <w:lang w:eastAsia="zh-CN"/>
        </w:rPr>
        <w:t xml:space="preserve"> тыс.</w:t>
      </w:r>
      <w:r w:rsidRPr="00BB2435">
        <w:rPr>
          <w:rFonts w:ascii="Times New Roman" w:eastAsia="Times New Roman" w:hAnsi="Times New Roman"/>
          <w:sz w:val="28"/>
          <w:szCs w:val="28"/>
          <w:lang w:eastAsia="zh-CN"/>
        </w:rPr>
        <w:t xml:space="preserve"> </w:t>
      </w:r>
      <w:r w:rsidRPr="00BB2435">
        <w:rPr>
          <w:rFonts w:ascii="Times New Roman" w:eastAsia="Times New Roman" w:hAnsi="Times New Roman"/>
          <w:sz w:val="28"/>
          <w:szCs w:val="28"/>
          <w:lang w:eastAsia="zh-CN"/>
        </w:rPr>
        <w:lastRenderedPageBreak/>
        <w:t>человек, на расчетный срок до 203</w:t>
      </w:r>
      <w:r w:rsidR="009226F8">
        <w:rPr>
          <w:rFonts w:ascii="Times New Roman" w:eastAsia="Times New Roman" w:hAnsi="Times New Roman"/>
          <w:sz w:val="28"/>
          <w:szCs w:val="28"/>
          <w:lang w:eastAsia="zh-CN"/>
        </w:rPr>
        <w:t>1</w:t>
      </w:r>
      <w:r w:rsidRPr="00BB2435">
        <w:rPr>
          <w:rFonts w:ascii="Times New Roman" w:eastAsia="Times New Roman" w:hAnsi="Times New Roman"/>
          <w:sz w:val="28"/>
          <w:szCs w:val="28"/>
          <w:lang w:eastAsia="zh-CN"/>
        </w:rPr>
        <w:t xml:space="preserve"> года – </w:t>
      </w:r>
      <w:r w:rsidR="00505E0B">
        <w:rPr>
          <w:rFonts w:ascii="Times New Roman" w:eastAsia="Times New Roman" w:hAnsi="Times New Roman"/>
          <w:sz w:val="28"/>
          <w:szCs w:val="28"/>
          <w:lang w:eastAsia="zh-CN"/>
        </w:rPr>
        <w:t>6,733</w:t>
      </w:r>
      <w:r w:rsidRPr="00BB2435">
        <w:rPr>
          <w:rFonts w:ascii="Times New Roman" w:eastAsia="Times New Roman" w:hAnsi="Times New Roman"/>
          <w:sz w:val="28"/>
          <w:szCs w:val="28"/>
          <w:lang w:eastAsia="zh-CN"/>
        </w:rPr>
        <w:t xml:space="preserve"> тыс.</w:t>
      </w:r>
      <w:r w:rsidRPr="00BB2435">
        <w:rPr>
          <w:rFonts w:ascii="Times New Roman" w:eastAsia="Times New Roman" w:hAnsi="Times New Roman"/>
          <w:sz w:val="28"/>
          <w:szCs w:val="28"/>
          <w:lang w:eastAsia="zh-CN"/>
        </w:rPr>
        <w:t xml:space="preserve"> </w:t>
      </w:r>
      <w:r w:rsidRPr="00BB2435">
        <w:rPr>
          <w:rFonts w:ascii="Times New Roman" w:eastAsia="Times New Roman" w:hAnsi="Times New Roman"/>
          <w:sz w:val="28"/>
          <w:szCs w:val="28"/>
          <w:lang w:eastAsia="zh-CN"/>
        </w:rPr>
        <w:t xml:space="preserve">человек, на перспективу до 2047 года – </w:t>
      </w:r>
      <w:r w:rsidR="00505E0B">
        <w:rPr>
          <w:rFonts w:ascii="Times New Roman" w:eastAsia="Times New Roman" w:hAnsi="Times New Roman"/>
          <w:sz w:val="28"/>
          <w:szCs w:val="28"/>
          <w:lang w:eastAsia="zh-CN"/>
        </w:rPr>
        <w:t>7,298</w:t>
      </w:r>
      <w:r w:rsidRPr="00BB2435">
        <w:rPr>
          <w:rFonts w:ascii="Times New Roman" w:eastAsia="Times New Roman" w:hAnsi="Times New Roman"/>
          <w:sz w:val="28"/>
          <w:szCs w:val="28"/>
          <w:lang w:eastAsia="zh-CN"/>
        </w:rPr>
        <w:t xml:space="preserve"> тыс.</w:t>
      </w:r>
      <w:r w:rsidRPr="00BB2435">
        <w:rPr>
          <w:rFonts w:ascii="Times New Roman" w:eastAsia="Times New Roman" w:hAnsi="Times New Roman"/>
          <w:sz w:val="28"/>
          <w:szCs w:val="28"/>
          <w:lang w:eastAsia="zh-CN"/>
        </w:rPr>
        <w:t xml:space="preserve"> </w:t>
      </w:r>
      <w:r w:rsidRPr="00BB2435">
        <w:rPr>
          <w:rFonts w:ascii="Times New Roman" w:eastAsia="Times New Roman" w:hAnsi="Times New Roman"/>
          <w:sz w:val="28"/>
          <w:szCs w:val="28"/>
          <w:lang w:eastAsia="zh-CN"/>
        </w:rPr>
        <w:t>человек.</w:t>
      </w:r>
      <w:r w:rsidRPr="00BB2435">
        <w:rPr>
          <w:rFonts w:ascii="Times New Roman" w:eastAsia="Times New Roman" w:hAnsi="Times New Roman"/>
          <w:sz w:val="28"/>
          <w:szCs w:val="28"/>
          <w:lang w:eastAsia="zh-CN"/>
        </w:rPr>
        <w:t xml:space="preserve"> </w:t>
      </w:r>
      <w:r w:rsidR="00BA1267" w:rsidRPr="00BB2435">
        <w:rPr>
          <w:rFonts w:ascii="Times New Roman" w:eastAsia="Times New Roman" w:hAnsi="Times New Roman"/>
          <w:sz w:val="28"/>
          <w:szCs w:val="28"/>
          <w:lang w:eastAsia="zh-CN"/>
        </w:rPr>
        <w:t>По результатам прог</w:t>
      </w:r>
      <w:r w:rsidRPr="00BB2435">
        <w:rPr>
          <w:rFonts w:ascii="Times New Roman" w:eastAsia="Times New Roman" w:hAnsi="Times New Roman"/>
          <w:sz w:val="28"/>
          <w:szCs w:val="28"/>
          <w:lang w:eastAsia="zh-CN"/>
        </w:rPr>
        <w:t>ноза ожидается рост численности</w:t>
      </w:r>
      <w:r w:rsidR="00BA1267" w:rsidRPr="00BB2435">
        <w:rPr>
          <w:rFonts w:ascii="Times New Roman" w:eastAsia="Times New Roman" w:hAnsi="Times New Roman"/>
          <w:sz w:val="28"/>
          <w:szCs w:val="28"/>
          <w:lang w:eastAsia="zh-CN"/>
        </w:rPr>
        <w:t xml:space="preserve"> населения муниципального образования на </w:t>
      </w:r>
      <w:r w:rsidR="00A37CEC">
        <w:rPr>
          <w:rFonts w:ascii="Times New Roman" w:eastAsia="Times New Roman" w:hAnsi="Times New Roman"/>
          <w:sz w:val="28"/>
          <w:szCs w:val="28"/>
          <w:lang w:eastAsia="zh-CN"/>
        </w:rPr>
        <w:t>6</w:t>
      </w:r>
      <w:r w:rsidR="00BA1267" w:rsidRPr="00BB2435">
        <w:rPr>
          <w:rFonts w:ascii="Times New Roman" w:eastAsia="Times New Roman" w:hAnsi="Times New Roman"/>
          <w:sz w:val="28"/>
          <w:szCs w:val="28"/>
          <w:lang w:eastAsia="zh-CN"/>
        </w:rPr>
        <w:t>%.</w:t>
      </w:r>
    </w:p>
    <w:p w:rsidR="00BA1267" w:rsidRPr="00BB2435" w:rsidRDefault="00BA1267" w:rsidP="00F72899">
      <w:pPr>
        <w:spacing w:after="0" w:line="240" w:lineRule="auto"/>
        <w:ind w:firstLine="709"/>
        <w:jc w:val="both"/>
        <w:rPr>
          <w:rFonts w:ascii="Times New Roman" w:eastAsia="Times New Roman" w:hAnsi="Times New Roman"/>
          <w:sz w:val="28"/>
          <w:szCs w:val="28"/>
          <w:lang w:eastAsia="zh-CN"/>
        </w:rPr>
      </w:pPr>
      <w:r w:rsidRPr="00BB2435">
        <w:rPr>
          <w:rFonts w:ascii="Times New Roman" w:eastAsia="Times New Roman" w:hAnsi="Times New Roman"/>
          <w:sz w:val="28"/>
          <w:szCs w:val="28"/>
          <w:lang w:eastAsia="zh-CN"/>
        </w:rPr>
        <w:t xml:space="preserve">Плотность населения в границах муниципального образования измениться с </w:t>
      </w:r>
      <w:r w:rsidR="00296013">
        <w:rPr>
          <w:rFonts w:ascii="Times New Roman" w:eastAsia="Times New Roman" w:hAnsi="Times New Roman"/>
          <w:sz w:val="28"/>
          <w:szCs w:val="28"/>
          <w:lang w:eastAsia="zh-CN"/>
        </w:rPr>
        <w:t>44</w:t>
      </w:r>
      <w:r w:rsidRPr="00BB2435">
        <w:rPr>
          <w:rFonts w:ascii="Times New Roman" w:eastAsia="Times New Roman" w:hAnsi="Times New Roman"/>
          <w:sz w:val="28"/>
          <w:szCs w:val="28"/>
          <w:lang w:eastAsia="zh-CN"/>
        </w:rPr>
        <w:t xml:space="preserve"> чел./кв. км до </w:t>
      </w:r>
      <w:r w:rsidR="00296013">
        <w:rPr>
          <w:rFonts w:ascii="Times New Roman" w:eastAsia="Times New Roman" w:hAnsi="Times New Roman"/>
          <w:sz w:val="28"/>
          <w:szCs w:val="28"/>
          <w:lang w:eastAsia="zh-CN"/>
        </w:rPr>
        <w:t>48</w:t>
      </w:r>
      <w:r w:rsidRPr="00BB2435">
        <w:rPr>
          <w:rFonts w:ascii="Times New Roman" w:eastAsia="Times New Roman" w:hAnsi="Times New Roman"/>
          <w:sz w:val="28"/>
          <w:szCs w:val="28"/>
          <w:lang w:eastAsia="zh-CN"/>
        </w:rPr>
        <w:t xml:space="preserve"> чел./кв. км.</w:t>
      </w:r>
    </w:p>
    <w:p w:rsidR="00BA1267" w:rsidRPr="00BB2435" w:rsidRDefault="00BA1267" w:rsidP="00F72899">
      <w:pPr>
        <w:spacing w:after="0" w:line="240" w:lineRule="auto"/>
        <w:ind w:firstLine="709"/>
        <w:jc w:val="both"/>
        <w:rPr>
          <w:rFonts w:ascii="Times New Roman" w:eastAsia="TimesNewRomanPSMT" w:hAnsi="Times New Roman"/>
          <w:sz w:val="28"/>
          <w:szCs w:val="28"/>
          <w:lang w:eastAsia="zh-CN"/>
        </w:rPr>
      </w:pPr>
      <w:r w:rsidRPr="00BB2435">
        <w:rPr>
          <w:rFonts w:ascii="Times New Roman" w:eastAsia="TimesNewRomanPSMT" w:hAnsi="Times New Roman"/>
          <w:sz w:val="28"/>
          <w:szCs w:val="28"/>
          <w:lang w:eastAsia="zh-CN"/>
        </w:rPr>
        <w:t xml:space="preserve">Установление расчетных показателей в </w:t>
      </w:r>
      <w:r w:rsidRPr="00BB2435">
        <w:rPr>
          <w:rFonts w:ascii="Times New Roman" w:eastAsia="TimesNewRomanPSMT" w:hAnsi="Times New Roman"/>
          <w:sz w:val="28"/>
          <w:szCs w:val="28"/>
          <w:lang w:eastAsia="zh-CN"/>
        </w:rPr>
        <w:t>мест</w:t>
      </w:r>
      <w:r w:rsidRPr="00BB2435">
        <w:rPr>
          <w:rFonts w:ascii="Times New Roman" w:eastAsia="TimesNewRomanPSMT" w:hAnsi="Times New Roman"/>
          <w:sz w:val="28"/>
          <w:szCs w:val="28"/>
          <w:lang w:eastAsia="zh-CN"/>
        </w:rPr>
        <w:t>ных нормативах градостроительного проектирования должно выполняться с учетом территориальных особенностей</w:t>
      </w:r>
      <w:r w:rsidRPr="00BB2435">
        <w:rPr>
          <w:rFonts w:ascii="Times New Roman" w:eastAsia="TimesNewRomanPSMT" w:hAnsi="Times New Roman"/>
          <w:sz w:val="28"/>
          <w:szCs w:val="28"/>
          <w:lang w:eastAsia="zh-CN"/>
        </w:rPr>
        <w:t xml:space="preserve"> </w:t>
      </w:r>
      <w:r w:rsidRPr="00BB2435">
        <w:rPr>
          <w:rFonts w:ascii="Times New Roman" w:hAnsi="Times New Roman"/>
          <w:sz w:val="28"/>
          <w:szCs w:val="28"/>
          <w:lang w:eastAsia="en-US"/>
        </w:rPr>
        <w:t>поселения</w:t>
      </w:r>
      <w:r w:rsidRPr="00BB2435">
        <w:rPr>
          <w:rFonts w:ascii="Times New Roman" w:eastAsia="TimesNewRomanPSMT" w:hAnsi="Times New Roman"/>
          <w:sz w:val="28"/>
          <w:szCs w:val="28"/>
          <w:lang w:eastAsia="zh-CN"/>
        </w:rPr>
        <w:t xml:space="preserve">, выраженных в природно-климатических, социально-демографических, национальных, инфраструктурных, экономических и иных аспектах. </w:t>
      </w:r>
    </w:p>
    <w:p w:rsidR="00BA1267" w:rsidRPr="00BB2435" w:rsidRDefault="00BA1267" w:rsidP="00F72899">
      <w:pPr>
        <w:autoSpaceDE w:val="0"/>
        <w:spacing w:after="0" w:line="240" w:lineRule="auto"/>
        <w:ind w:firstLine="709"/>
        <w:jc w:val="both"/>
        <w:rPr>
          <w:rFonts w:ascii="Times New Roman" w:eastAsia="Times New Roman" w:hAnsi="Times New Roman"/>
          <w:sz w:val="28"/>
          <w:szCs w:val="28"/>
          <w:lang w:eastAsia="zh-CN"/>
        </w:rPr>
      </w:pPr>
      <w:r w:rsidRPr="00BB2435">
        <w:rPr>
          <w:rFonts w:ascii="Times New Roman" w:eastAsia="TimesNewRomanPSMT" w:hAnsi="Times New Roman"/>
          <w:sz w:val="28"/>
          <w:szCs w:val="28"/>
          <w:lang w:eastAsia="zh-CN"/>
        </w:rPr>
        <w:t>В качестве отличительных особенностей были выделены следующие:</w:t>
      </w:r>
    </w:p>
    <w:p w:rsidR="00BA1267" w:rsidRPr="00BB2435" w:rsidRDefault="00BA1267" w:rsidP="00F72899">
      <w:pPr>
        <w:numPr>
          <w:ilvl w:val="0"/>
          <w:numId w:val="15"/>
        </w:numPr>
        <w:snapToGrid w:val="0"/>
        <w:spacing w:after="0" w:line="240" w:lineRule="auto"/>
        <w:ind w:firstLine="709"/>
        <w:jc w:val="both"/>
        <w:rPr>
          <w:rFonts w:ascii="Times New Roman" w:eastAsia="Times New Roman" w:hAnsi="Times New Roman"/>
          <w:sz w:val="28"/>
          <w:szCs w:val="28"/>
          <w:lang w:eastAsia="zh-CN"/>
        </w:rPr>
      </w:pPr>
      <w:r w:rsidRPr="00BB2435">
        <w:rPr>
          <w:rFonts w:ascii="Times New Roman" w:eastAsia="Times New Roman" w:hAnsi="Times New Roman"/>
          <w:sz w:val="28"/>
          <w:szCs w:val="28"/>
          <w:lang w:eastAsia="zh-CN"/>
        </w:rPr>
        <w:t>численность населения</w:t>
      </w:r>
      <w:r w:rsidRPr="00BB2435">
        <w:rPr>
          <w:rFonts w:ascii="Times New Roman" w:eastAsia="Times New Roman" w:hAnsi="Times New Roman"/>
          <w:sz w:val="28"/>
          <w:szCs w:val="28"/>
          <w:lang w:eastAsia="zh-CN"/>
        </w:rPr>
        <w:t xml:space="preserve"> и тип поселения</w:t>
      </w:r>
      <w:r w:rsidRPr="00BB2435">
        <w:rPr>
          <w:rFonts w:ascii="Times New Roman" w:eastAsia="Times New Roman" w:hAnsi="Times New Roman"/>
          <w:sz w:val="28"/>
          <w:szCs w:val="28"/>
          <w:lang w:eastAsia="zh-CN"/>
        </w:rPr>
        <w:t>;</w:t>
      </w:r>
    </w:p>
    <w:p w:rsidR="00BA1267" w:rsidRPr="00BB2435" w:rsidRDefault="00BA1267" w:rsidP="00F72899">
      <w:pPr>
        <w:numPr>
          <w:ilvl w:val="0"/>
          <w:numId w:val="15"/>
        </w:numPr>
        <w:snapToGrid w:val="0"/>
        <w:spacing w:after="0" w:line="240" w:lineRule="auto"/>
        <w:ind w:firstLine="709"/>
        <w:jc w:val="both"/>
        <w:rPr>
          <w:rFonts w:ascii="Times New Roman" w:eastAsia="Times New Roman" w:hAnsi="Times New Roman"/>
          <w:sz w:val="28"/>
          <w:szCs w:val="28"/>
          <w:lang w:eastAsia="zh-CN"/>
        </w:rPr>
      </w:pPr>
      <w:r w:rsidRPr="00BB2435">
        <w:rPr>
          <w:rFonts w:ascii="Times New Roman" w:eastAsia="Times New Roman" w:hAnsi="Times New Roman"/>
          <w:sz w:val="28"/>
          <w:szCs w:val="28"/>
          <w:lang w:eastAsia="zh-CN"/>
        </w:rPr>
        <w:t>природно-климатическое районирование</w:t>
      </w:r>
      <w:r w:rsidRPr="00BB2435">
        <w:rPr>
          <w:rFonts w:ascii="Times New Roman" w:eastAsia="Times New Roman" w:hAnsi="Times New Roman"/>
          <w:sz w:val="28"/>
          <w:szCs w:val="28"/>
          <w:lang w:eastAsia="zh-CN"/>
        </w:rPr>
        <w:t>.</w:t>
      </w:r>
    </w:p>
    <w:p w:rsidR="00BA1267" w:rsidRPr="00BB2435" w:rsidRDefault="00BA1267" w:rsidP="00F72899">
      <w:pPr>
        <w:spacing w:after="0" w:line="240" w:lineRule="auto"/>
        <w:ind w:firstLine="709"/>
        <w:jc w:val="both"/>
        <w:rPr>
          <w:rFonts w:ascii="Times New Roman" w:eastAsia="Times New Roman" w:hAnsi="Times New Roman"/>
          <w:sz w:val="28"/>
          <w:szCs w:val="28"/>
          <w:lang w:eastAsia="zh-CN"/>
        </w:rPr>
      </w:pPr>
      <w:r w:rsidRPr="00BB2435">
        <w:rPr>
          <w:rFonts w:ascii="Times New Roman" w:eastAsia="Times New Roman" w:hAnsi="Times New Roman"/>
          <w:sz w:val="28"/>
          <w:szCs w:val="28"/>
          <w:lang w:eastAsia="zh-CN"/>
        </w:rPr>
        <w:t>Нормативы обеспеченности объектами социального и культурно-бытового обслуживания необходимо использовать в зависимости от численности населения административно-территориальной единицы.</w:t>
      </w:r>
    </w:p>
    <w:p w:rsidR="00BA1267" w:rsidRPr="00BB2435" w:rsidRDefault="00BA1267" w:rsidP="00F72899">
      <w:pPr>
        <w:spacing w:after="0" w:line="240" w:lineRule="auto"/>
        <w:ind w:firstLine="709"/>
        <w:jc w:val="both"/>
        <w:rPr>
          <w:rFonts w:ascii="Times New Roman" w:eastAsia="Times New Roman" w:hAnsi="Times New Roman"/>
          <w:sz w:val="28"/>
          <w:szCs w:val="28"/>
          <w:lang w:eastAsia="zh-CN"/>
        </w:rPr>
      </w:pPr>
      <w:r w:rsidRPr="00BB2435">
        <w:rPr>
          <w:rFonts w:ascii="Times New Roman" w:eastAsia="Times New Roman" w:hAnsi="Times New Roman"/>
          <w:sz w:val="28"/>
          <w:szCs w:val="28"/>
          <w:lang w:eastAsia="zh-CN"/>
        </w:rPr>
        <w:t>По численности населения городские и сельские поселения разделены на следующие группы:</w:t>
      </w:r>
    </w:p>
    <w:p w:rsidR="00BA1267" w:rsidRPr="00BB2435" w:rsidRDefault="00BA1267" w:rsidP="00F72899">
      <w:pPr>
        <w:spacing w:after="0" w:line="240" w:lineRule="auto"/>
        <w:ind w:firstLine="709"/>
        <w:jc w:val="both"/>
        <w:rPr>
          <w:rFonts w:ascii="Times New Roman" w:eastAsia="Times New Roman" w:hAnsi="Times New Roman"/>
          <w:sz w:val="28"/>
          <w:szCs w:val="28"/>
          <w:lang w:eastAsia="zh-CN"/>
        </w:rPr>
      </w:pPr>
      <w:r w:rsidRPr="00BB2435">
        <w:rPr>
          <w:rFonts w:ascii="Times New Roman" w:eastAsia="Times New Roman" w:hAnsi="Times New Roman"/>
          <w:sz w:val="28"/>
          <w:szCs w:val="28"/>
          <w:lang w:eastAsia="zh-CN"/>
        </w:rPr>
        <w:t>городские поселения</w:t>
      </w:r>
    </w:p>
    <w:p w:rsidR="00BA1267" w:rsidRPr="00BB2435" w:rsidRDefault="00BA1267" w:rsidP="00F72899">
      <w:pPr>
        <w:spacing w:after="0" w:line="240" w:lineRule="auto"/>
        <w:ind w:firstLine="709"/>
        <w:jc w:val="both"/>
        <w:rPr>
          <w:rFonts w:ascii="Times New Roman" w:eastAsia="Times New Roman" w:hAnsi="Times New Roman"/>
          <w:sz w:val="28"/>
          <w:szCs w:val="28"/>
          <w:lang w:eastAsia="zh-CN"/>
        </w:rPr>
      </w:pPr>
      <w:r w:rsidRPr="00BB2435">
        <w:rPr>
          <w:rFonts w:ascii="Times New Roman" w:eastAsia="Times New Roman" w:hAnsi="Times New Roman"/>
          <w:sz w:val="28"/>
          <w:szCs w:val="28"/>
          <w:lang w:eastAsia="zh-CN"/>
        </w:rPr>
        <w:t>- менее 2 тыс. человек;</w:t>
      </w:r>
    </w:p>
    <w:p w:rsidR="00BA1267" w:rsidRPr="00BB2435" w:rsidRDefault="00BA1267" w:rsidP="00F72899">
      <w:pPr>
        <w:spacing w:after="0" w:line="240" w:lineRule="auto"/>
        <w:ind w:firstLine="709"/>
        <w:jc w:val="both"/>
        <w:rPr>
          <w:rFonts w:ascii="Times New Roman" w:eastAsia="Times New Roman" w:hAnsi="Times New Roman"/>
          <w:sz w:val="28"/>
          <w:szCs w:val="28"/>
          <w:lang w:eastAsia="zh-CN"/>
        </w:rPr>
      </w:pPr>
      <w:r w:rsidRPr="00BB2435">
        <w:rPr>
          <w:rFonts w:ascii="Times New Roman" w:eastAsia="Times New Roman" w:hAnsi="Times New Roman"/>
          <w:sz w:val="28"/>
          <w:szCs w:val="28"/>
          <w:lang w:eastAsia="zh-CN"/>
        </w:rPr>
        <w:t>- от 2 до 5 тыс. человек;</w:t>
      </w:r>
    </w:p>
    <w:p w:rsidR="00BA1267" w:rsidRPr="00BB2435" w:rsidRDefault="00BA1267" w:rsidP="00F72899">
      <w:pPr>
        <w:spacing w:after="0" w:line="240" w:lineRule="auto"/>
        <w:ind w:firstLine="709"/>
        <w:jc w:val="both"/>
        <w:rPr>
          <w:rFonts w:ascii="Times New Roman" w:eastAsia="Times New Roman" w:hAnsi="Times New Roman"/>
          <w:sz w:val="28"/>
          <w:szCs w:val="28"/>
          <w:lang w:eastAsia="zh-CN"/>
        </w:rPr>
      </w:pPr>
      <w:r w:rsidRPr="00BB2435">
        <w:rPr>
          <w:rFonts w:ascii="Times New Roman" w:eastAsia="Times New Roman" w:hAnsi="Times New Roman"/>
          <w:sz w:val="28"/>
          <w:szCs w:val="28"/>
          <w:lang w:eastAsia="zh-CN"/>
        </w:rPr>
        <w:t>- от 5 до 10 тыс. человек;</w:t>
      </w:r>
    </w:p>
    <w:p w:rsidR="00BA1267" w:rsidRPr="00BB2435" w:rsidRDefault="00BA1267" w:rsidP="00F72899">
      <w:pPr>
        <w:spacing w:after="0" w:line="240" w:lineRule="auto"/>
        <w:ind w:firstLine="709"/>
        <w:jc w:val="both"/>
        <w:rPr>
          <w:rFonts w:ascii="Times New Roman" w:eastAsia="Times New Roman" w:hAnsi="Times New Roman"/>
          <w:sz w:val="28"/>
          <w:szCs w:val="28"/>
          <w:lang w:eastAsia="zh-CN"/>
        </w:rPr>
      </w:pPr>
      <w:r w:rsidRPr="00BB2435">
        <w:rPr>
          <w:rFonts w:ascii="Times New Roman" w:eastAsia="Times New Roman" w:hAnsi="Times New Roman"/>
          <w:sz w:val="28"/>
          <w:szCs w:val="28"/>
          <w:lang w:eastAsia="zh-CN"/>
        </w:rPr>
        <w:t>сельские поселения</w:t>
      </w:r>
    </w:p>
    <w:p w:rsidR="00BA1267" w:rsidRPr="00BB2435" w:rsidRDefault="00BA1267" w:rsidP="00F72899">
      <w:pPr>
        <w:spacing w:after="0" w:line="240" w:lineRule="auto"/>
        <w:ind w:firstLine="709"/>
        <w:jc w:val="both"/>
        <w:rPr>
          <w:rFonts w:ascii="Times New Roman" w:eastAsia="Times New Roman" w:hAnsi="Times New Roman"/>
          <w:sz w:val="28"/>
          <w:szCs w:val="28"/>
          <w:lang w:eastAsia="zh-CN"/>
        </w:rPr>
      </w:pPr>
      <w:r w:rsidRPr="00BB2435">
        <w:rPr>
          <w:rFonts w:ascii="Times New Roman" w:eastAsia="Times New Roman" w:hAnsi="Times New Roman"/>
          <w:sz w:val="28"/>
          <w:szCs w:val="28"/>
          <w:lang w:eastAsia="zh-CN"/>
        </w:rPr>
        <w:t>- менее 0,5 тыс. человек;</w:t>
      </w:r>
    </w:p>
    <w:p w:rsidR="00BA1267" w:rsidRPr="00BB2435" w:rsidRDefault="00BA1267" w:rsidP="00F72899">
      <w:pPr>
        <w:spacing w:after="0" w:line="240" w:lineRule="auto"/>
        <w:ind w:firstLine="709"/>
        <w:jc w:val="both"/>
        <w:rPr>
          <w:rFonts w:ascii="Times New Roman" w:eastAsia="Times New Roman" w:hAnsi="Times New Roman"/>
          <w:sz w:val="28"/>
          <w:szCs w:val="28"/>
          <w:lang w:eastAsia="zh-CN"/>
        </w:rPr>
      </w:pPr>
      <w:r w:rsidRPr="00BB2435">
        <w:rPr>
          <w:rFonts w:ascii="Times New Roman" w:eastAsia="Times New Roman" w:hAnsi="Times New Roman"/>
          <w:sz w:val="28"/>
          <w:szCs w:val="28"/>
          <w:lang w:eastAsia="zh-CN"/>
        </w:rPr>
        <w:t>- от 0,5 до 1 тыс. человек;</w:t>
      </w:r>
    </w:p>
    <w:p w:rsidR="00BA1267" w:rsidRPr="00BB2435" w:rsidRDefault="00BA1267" w:rsidP="00F72899">
      <w:pPr>
        <w:spacing w:after="0" w:line="240" w:lineRule="auto"/>
        <w:ind w:firstLine="709"/>
        <w:jc w:val="both"/>
        <w:rPr>
          <w:rFonts w:ascii="Times New Roman" w:eastAsia="Times New Roman" w:hAnsi="Times New Roman"/>
          <w:sz w:val="28"/>
          <w:szCs w:val="28"/>
          <w:lang w:eastAsia="zh-CN"/>
        </w:rPr>
      </w:pPr>
      <w:r w:rsidRPr="00BB2435">
        <w:rPr>
          <w:rFonts w:ascii="Times New Roman" w:eastAsia="Times New Roman" w:hAnsi="Times New Roman"/>
          <w:sz w:val="28"/>
          <w:szCs w:val="28"/>
          <w:lang w:eastAsia="zh-CN"/>
        </w:rPr>
        <w:t>- от 1 до 2 тыс. человек;</w:t>
      </w:r>
    </w:p>
    <w:p w:rsidR="00BA1267" w:rsidRPr="00BB2435" w:rsidRDefault="00BA1267" w:rsidP="00F72899">
      <w:pPr>
        <w:spacing w:after="0" w:line="240" w:lineRule="auto"/>
        <w:ind w:firstLine="709"/>
        <w:jc w:val="both"/>
        <w:rPr>
          <w:rFonts w:ascii="Times New Roman" w:eastAsia="Times New Roman" w:hAnsi="Times New Roman"/>
          <w:sz w:val="28"/>
          <w:szCs w:val="28"/>
          <w:lang w:eastAsia="zh-CN"/>
        </w:rPr>
      </w:pPr>
      <w:r w:rsidRPr="00BB2435">
        <w:rPr>
          <w:rFonts w:ascii="Times New Roman" w:eastAsia="Times New Roman" w:hAnsi="Times New Roman"/>
          <w:sz w:val="28"/>
          <w:szCs w:val="28"/>
          <w:lang w:eastAsia="zh-CN"/>
        </w:rPr>
        <w:t>- от 2 до 5 тыс. человек;</w:t>
      </w:r>
    </w:p>
    <w:p w:rsidR="00BA1267" w:rsidRPr="00BB2435" w:rsidRDefault="00BA1267" w:rsidP="00F72899">
      <w:pPr>
        <w:spacing w:after="0" w:line="240" w:lineRule="auto"/>
        <w:ind w:firstLine="709"/>
        <w:jc w:val="both"/>
        <w:rPr>
          <w:rFonts w:ascii="Times New Roman" w:eastAsia="Times New Roman" w:hAnsi="Times New Roman"/>
          <w:sz w:val="28"/>
          <w:szCs w:val="28"/>
          <w:lang w:eastAsia="zh-CN"/>
        </w:rPr>
      </w:pPr>
      <w:r w:rsidRPr="00BB2435">
        <w:rPr>
          <w:rFonts w:ascii="Times New Roman" w:eastAsia="Times New Roman" w:hAnsi="Times New Roman"/>
          <w:sz w:val="28"/>
          <w:szCs w:val="28"/>
          <w:lang w:eastAsia="zh-CN"/>
        </w:rPr>
        <w:t>- от 5 до 10 тыс. человек;</w:t>
      </w:r>
    </w:p>
    <w:p w:rsidR="00BA1267" w:rsidRPr="00BB2435" w:rsidRDefault="00BA1267" w:rsidP="00F72899">
      <w:pPr>
        <w:spacing w:after="0" w:line="240" w:lineRule="auto"/>
        <w:ind w:firstLine="709"/>
        <w:jc w:val="both"/>
        <w:rPr>
          <w:rFonts w:ascii="Times New Roman" w:eastAsia="Times New Roman" w:hAnsi="Times New Roman"/>
          <w:sz w:val="28"/>
          <w:szCs w:val="28"/>
          <w:lang w:eastAsia="zh-CN"/>
        </w:rPr>
      </w:pPr>
      <w:r w:rsidRPr="00BB2435">
        <w:rPr>
          <w:rFonts w:ascii="Times New Roman" w:eastAsia="Times New Roman" w:hAnsi="Times New Roman"/>
          <w:sz w:val="28"/>
          <w:szCs w:val="28"/>
          <w:lang w:eastAsia="zh-CN"/>
        </w:rPr>
        <w:t>Распределение городских и сельских поселений по численности населения является основным фактором при определении значений расчетных показателей минимально допустимого уровня обеспеченности для объектов</w:t>
      </w:r>
      <w:r w:rsidRPr="00BB2435">
        <w:rPr>
          <w:rFonts w:ascii="Times New Roman" w:eastAsia="Times New Roman" w:hAnsi="Times New Roman"/>
          <w:i/>
          <w:sz w:val="28"/>
          <w:szCs w:val="28"/>
          <w:lang w:eastAsia="zh-CN"/>
        </w:rPr>
        <w:t xml:space="preserve"> </w:t>
      </w:r>
      <w:r w:rsidRPr="00BB2435">
        <w:rPr>
          <w:rFonts w:ascii="Times New Roman" w:eastAsia="Times New Roman" w:hAnsi="Times New Roman"/>
          <w:sz w:val="28"/>
          <w:szCs w:val="28"/>
          <w:lang w:eastAsia="zh-CN"/>
        </w:rPr>
        <w:t>местного значения:</w:t>
      </w:r>
    </w:p>
    <w:p w:rsidR="00BA1267" w:rsidRPr="00BB2435" w:rsidRDefault="00BA1267" w:rsidP="00F72899">
      <w:pPr>
        <w:spacing w:after="0" w:line="240" w:lineRule="auto"/>
        <w:ind w:firstLine="709"/>
        <w:jc w:val="both"/>
        <w:rPr>
          <w:rFonts w:ascii="Times New Roman" w:eastAsia="Times New Roman" w:hAnsi="Times New Roman"/>
          <w:sz w:val="28"/>
          <w:szCs w:val="28"/>
          <w:lang w:eastAsia="zh-CN"/>
        </w:rPr>
      </w:pPr>
      <w:r w:rsidRPr="00BB2435">
        <w:rPr>
          <w:rFonts w:ascii="Times New Roman" w:eastAsia="Times New Roman" w:hAnsi="Times New Roman"/>
          <w:sz w:val="28"/>
          <w:szCs w:val="28"/>
          <w:lang w:eastAsia="zh-CN"/>
        </w:rPr>
        <w:t xml:space="preserve">- музеи; </w:t>
      </w:r>
    </w:p>
    <w:p w:rsidR="00BA1267" w:rsidRPr="00BB2435" w:rsidRDefault="00BA1267" w:rsidP="00F72899">
      <w:pPr>
        <w:spacing w:after="0" w:line="240" w:lineRule="auto"/>
        <w:ind w:firstLine="709"/>
        <w:jc w:val="both"/>
        <w:rPr>
          <w:rFonts w:ascii="Times New Roman" w:eastAsia="Times New Roman" w:hAnsi="Times New Roman"/>
          <w:sz w:val="28"/>
          <w:szCs w:val="28"/>
          <w:lang w:eastAsia="zh-CN"/>
        </w:rPr>
      </w:pPr>
      <w:r w:rsidRPr="00BB2435">
        <w:rPr>
          <w:rFonts w:ascii="Times New Roman" w:eastAsia="Times New Roman" w:hAnsi="Times New Roman"/>
          <w:sz w:val="28"/>
          <w:szCs w:val="28"/>
          <w:lang w:eastAsia="zh-CN"/>
        </w:rPr>
        <w:t>- выставочные залы;</w:t>
      </w:r>
    </w:p>
    <w:p w:rsidR="00BA1267" w:rsidRPr="00BB2435" w:rsidRDefault="00BA1267" w:rsidP="00F72899">
      <w:pPr>
        <w:spacing w:after="0" w:line="240" w:lineRule="auto"/>
        <w:ind w:firstLine="709"/>
        <w:jc w:val="both"/>
        <w:rPr>
          <w:rFonts w:ascii="Times New Roman" w:eastAsia="Times New Roman" w:hAnsi="Times New Roman"/>
          <w:sz w:val="28"/>
          <w:szCs w:val="28"/>
          <w:lang w:eastAsia="zh-CN"/>
        </w:rPr>
      </w:pPr>
      <w:r w:rsidRPr="00BB2435">
        <w:rPr>
          <w:rFonts w:ascii="Times New Roman" w:eastAsia="Times New Roman" w:hAnsi="Times New Roman"/>
          <w:sz w:val="28"/>
          <w:szCs w:val="28"/>
          <w:lang w:eastAsia="zh-CN"/>
        </w:rPr>
        <w:t>- библиотеки;</w:t>
      </w:r>
    </w:p>
    <w:p w:rsidR="00BA1267" w:rsidRPr="00BB2435" w:rsidRDefault="00BA1267" w:rsidP="00F72899">
      <w:pPr>
        <w:spacing w:after="0" w:line="240" w:lineRule="auto"/>
        <w:ind w:firstLine="709"/>
        <w:jc w:val="both"/>
        <w:rPr>
          <w:rFonts w:ascii="Times New Roman" w:eastAsia="Times New Roman" w:hAnsi="Times New Roman"/>
          <w:sz w:val="28"/>
          <w:szCs w:val="28"/>
          <w:lang w:eastAsia="zh-CN"/>
        </w:rPr>
      </w:pPr>
      <w:r w:rsidRPr="00BB2435">
        <w:rPr>
          <w:rFonts w:ascii="Times New Roman" w:eastAsia="Times New Roman" w:hAnsi="Times New Roman"/>
          <w:sz w:val="28"/>
          <w:szCs w:val="28"/>
          <w:lang w:eastAsia="zh-CN"/>
        </w:rPr>
        <w:t>- учреждения культуры клубного типа.</w:t>
      </w:r>
    </w:p>
    <w:p w:rsidR="00BA1267" w:rsidRPr="00BB2435" w:rsidRDefault="00BA1267" w:rsidP="00F72899">
      <w:pPr>
        <w:spacing w:after="0" w:line="240" w:lineRule="auto"/>
        <w:ind w:firstLine="709"/>
        <w:jc w:val="both"/>
        <w:rPr>
          <w:rFonts w:ascii="Times New Roman" w:eastAsia="Times New Roman" w:hAnsi="Times New Roman"/>
          <w:sz w:val="28"/>
          <w:szCs w:val="28"/>
          <w:lang w:eastAsia="zh-CN"/>
        </w:rPr>
      </w:pPr>
      <w:r w:rsidRPr="00BB2435">
        <w:rPr>
          <w:rFonts w:ascii="Times New Roman" w:eastAsia="Times New Roman" w:hAnsi="Times New Roman"/>
          <w:sz w:val="28"/>
          <w:szCs w:val="28"/>
          <w:lang w:eastAsia="zh-CN"/>
        </w:rPr>
        <w:t xml:space="preserve">Большое значение имеет тип поселений (городской/сельский), определяющий целесообразность размещения объектов и значение норматива. </w:t>
      </w:r>
    </w:p>
    <w:p w:rsidR="00BA1267" w:rsidRPr="00BB2435" w:rsidRDefault="00BA1267" w:rsidP="00F72899">
      <w:pPr>
        <w:spacing w:after="0" w:line="240" w:lineRule="auto"/>
        <w:ind w:firstLine="709"/>
        <w:jc w:val="both"/>
        <w:rPr>
          <w:rFonts w:ascii="Times New Roman" w:eastAsia="Times New Roman" w:hAnsi="Times New Roman"/>
          <w:sz w:val="28"/>
          <w:szCs w:val="28"/>
          <w:lang w:eastAsia="zh-CN"/>
        </w:rPr>
      </w:pPr>
      <w:r w:rsidRPr="00BB2435">
        <w:rPr>
          <w:rFonts w:ascii="Times New Roman" w:eastAsia="Times New Roman" w:hAnsi="Times New Roman"/>
          <w:sz w:val="28"/>
          <w:szCs w:val="28"/>
          <w:lang w:eastAsia="zh-CN"/>
        </w:rPr>
        <w:t xml:space="preserve">В сельских поселениях уровень обеспеченности объектами социального и культурно-бытового обслуживания устанавливается выше, чем для городских, но перечень предоставляемых услуг при этом меньше. Разнообразие объектов социального и культурно-бытового обслуживания в городской местности, обеспеченное необходимой численностью населения, формирует систему предоставления взаимозаменяемых услуг, позволяя тем самым сокращать </w:t>
      </w:r>
      <w:r w:rsidRPr="00BB2435">
        <w:rPr>
          <w:rFonts w:ascii="Times New Roman" w:eastAsia="Times New Roman" w:hAnsi="Times New Roman"/>
          <w:sz w:val="28"/>
          <w:szCs w:val="28"/>
          <w:lang w:eastAsia="zh-CN"/>
        </w:rPr>
        <w:lastRenderedPageBreak/>
        <w:t xml:space="preserve">норматив. В сельской местности, ассортимент предоставляемых услуг минимален, но охват населения выше. </w:t>
      </w:r>
    </w:p>
    <w:p w:rsidR="00BA1267" w:rsidRPr="00BB2435" w:rsidRDefault="00BA1267" w:rsidP="00F72899">
      <w:pPr>
        <w:spacing w:after="0" w:line="240" w:lineRule="auto"/>
        <w:ind w:firstLine="709"/>
        <w:jc w:val="both"/>
        <w:rPr>
          <w:rFonts w:ascii="Times New Roman" w:eastAsia="Times New Roman" w:hAnsi="Times New Roman"/>
          <w:sz w:val="28"/>
          <w:szCs w:val="28"/>
          <w:lang w:eastAsia="zh-CN"/>
        </w:rPr>
      </w:pPr>
      <w:r w:rsidRPr="00BB2435">
        <w:rPr>
          <w:rFonts w:ascii="Times New Roman" w:eastAsia="Times New Roman" w:hAnsi="Times New Roman"/>
          <w:sz w:val="28"/>
          <w:szCs w:val="28"/>
          <w:lang w:eastAsia="zh-CN"/>
        </w:rPr>
        <w:t>Таким образом, дифференциация по численности населения и типу поселения позволяет рационально распределять элементы системы обслуживания, обеспечивая при этом необходимый перечень предоставляемых услуг.</w:t>
      </w:r>
    </w:p>
    <w:p w:rsidR="00BA1267" w:rsidRPr="00BB2435" w:rsidRDefault="00BA1267" w:rsidP="00F72899">
      <w:pPr>
        <w:spacing w:after="0" w:line="240" w:lineRule="auto"/>
        <w:ind w:firstLine="709"/>
        <w:contextualSpacing/>
        <w:jc w:val="both"/>
        <w:rPr>
          <w:rFonts w:ascii="Times New Roman" w:eastAsia="Times New Roman" w:hAnsi="Times New Roman"/>
          <w:sz w:val="28"/>
          <w:szCs w:val="28"/>
          <w:lang w:eastAsia="zh-CN"/>
        </w:rPr>
      </w:pPr>
      <w:r w:rsidRPr="00BB2435">
        <w:rPr>
          <w:rFonts w:ascii="Times New Roman" w:eastAsia="Times New Roman" w:hAnsi="Times New Roman"/>
          <w:sz w:val="28"/>
          <w:szCs w:val="28"/>
          <w:lang w:eastAsia="zh-CN"/>
        </w:rPr>
        <w:t>По строительно-климатическому районированию, в соответствии со СНиП 23-01-99</w:t>
      </w:r>
      <w:r w:rsidRPr="00BB2435">
        <w:rPr>
          <w:rFonts w:ascii="Times New Roman" w:eastAsia="Times New Roman" w:hAnsi="Times New Roman"/>
          <w:sz w:val="28"/>
          <w:szCs w:val="28"/>
          <w:vertAlign w:val="superscript"/>
          <w:lang w:eastAsia="zh-CN"/>
        </w:rPr>
        <w:t>*</w:t>
      </w:r>
      <w:r w:rsidRPr="00BB2435">
        <w:rPr>
          <w:rFonts w:ascii="Times New Roman" w:eastAsia="Times New Roman" w:hAnsi="Times New Roman"/>
          <w:sz w:val="28"/>
          <w:szCs w:val="28"/>
          <w:lang w:eastAsia="zh-CN"/>
        </w:rPr>
        <w:t xml:space="preserve"> «Строительная климатология» входит в III район, подрайон III Б умеренно-континентального климата и к сухой зоне по влажности. </w:t>
      </w:r>
    </w:p>
    <w:p w:rsidR="00BA1267" w:rsidRPr="00BB2435" w:rsidRDefault="00BA1267" w:rsidP="00F72899">
      <w:pPr>
        <w:spacing w:after="0" w:line="240" w:lineRule="auto"/>
        <w:ind w:firstLine="709"/>
        <w:jc w:val="both"/>
        <w:rPr>
          <w:rFonts w:ascii="Times New Roman" w:eastAsia="Times New Roman" w:hAnsi="Times New Roman"/>
          <w:sz w:val="28"/>
          <w:szCs w:val="28"/>
          <w:lang w:eastAsia="zh-CN"/>
        </w:rPr>
      </w:pPr>
      <w:r w:rsidRPr="00BB2435">
        <w:rPr>
          <w:rFonts w:ascii="Times New Roman" w:eastAsia="Times New Roman" w:hAnsi="Times New Roman"/>
          <w:sz w:val="28"/>
          <w:szCs w:val="28"/>
          <w:lang w:eastAsia="zh-CN"/>
        </w:rPr>
        <w:t xml:space="preserve">Дифференцирование </w:t>
      </w:r>
      <w:r w:rsidRPr="00BB2435">
        <w:rPr>
          <w:rFonts w:ascii="Times New Roman" w:eastAsia="Times New Roman" w:hAnsi="Times New Roman"/>
          <w:sz w:val="28"/>
          <w:szCs w:val="28"/>
          <w:lang w:eastAsia="zh-CN"/>
        </w:rPr>
        <w:t xml:space="preserve">поселений </w:t>
      </w:r>
      <w:r w:rsidRPr="00BB2435">
        <w:rPr>
          <w:rFonts w:ascii="Times New Roman" w:eastAsia="Times New Roman" w:hAnsi="Times New Roman"/>
          <w:sz w:val="28"/>
          <w:szCs w:val="28"/>
          <w:lang w:eastAsia="zh-CN"/>
        </w:rPr>
        <w:t>по природно-климатическому районированию позволяет установить минимально допустимый уровень обеспеченности объектами местного значени</w:t>
      </w:r>
      <w:r w:rsidRPr="00BB2435">
        <w:rPr>
          <w:rFonts w:ascii="Times New Roman" w:eastAsia="Times New Roman" w:hAnsi="Times New Roman"/>
          <w:sz w:val="28"/>
          <w:szCs w:val="28"/>
          <w:lang w:eastAsia="zh-CN"/>
        </w:rPr>
        <w:t>я</w:t>
      </w:r>
      <w:r w:rsidRPr="00BB2435">
        <w:rPr>
          <w:rFonts w:ascii="Times New Roman" w:eastAsia="Times New Roman" w:hAnsi="Times New Roman"/>
          <w:sz w:val="28"/>
          <w:szCs w:val="28"/>
          <w:lang w:eastAsia="zh-CN"/>
        </w:rPr>
        <w:t xml:space="preserve">, их размеры земельных участков и </w:t>
      </w:r>
      <w:r w:rsidRPr="00BB2435">
        <w:rPr>
          <w:rFonts w:ascii="Times New Roman" w:hAnsi="Times New Roman"/>
          <w:sz w:val="28"/>
          <w:szCs w:val="28"/>
          <w:lang w:eastAsia="en-US"/>
        </w:rPr>
        <w:t>уровень территориальной доступности объектов для населения с учетом климатических особенностей территорий.</w:t>
      </w:r>
    </w:p>
    <w:p w:rsidR="00F17F7D" w:rsidRPr="00BB2435" w:rsidRDefault="00F17F7D" w:rsidP="00F72899">
      <w:pPr>
        <w:spacing w:after="0" w:line="240" w:lineRule="auto"/>
        <w:ind w:firstLine="709"/>
        <w:jc w:val="both"/>
        <w:rPr>
          <w:rFonts w:ascii="Times New Roman" w:eastAsia="Times New Roman" w:hAnsi="Times New Roman"/>
          <w:sz w:val="28"/>
          <w:szCs w:val="28"/>
          <w:lang w:eastAsia="zh-CN"/>
        </w:rPr>
      </w:pPr>
      <w:r w:rsidRPr="00BB2435">
        <w:rPr>
          <w:rFonts w:ascii="Times New Roman" w:eastAsia="Times New Roman" w:hAnsi="Times New Roman"/>
          <w:sz w:val="28"/>
          <w:szCs w:val="28"/>
          <w:lang w:eastAsia="zh-CN"/>
        </w:rPr>
        <w:t>Нормативы минимально допустимого уровня обеспеченности установлены</w:t>
      </w:r>
      <w:r w:rsidRPr="00BB2435">
        <w:rPr>
          <w:rFonts w:ascii="Times New Roman" w:eastAsia="Times New Roman" w:hAnsi="Times New Roman"/>
          <w:sz w:val="28"/>
          <w:szCs w:val="28"/>
          <w:lang w:eastAsia="zh-CN"/>
        </w:rPr>
        <w:t>:</w:t>
      </w:r>
    </w:p>
    <w:p w:rsidR="00F17F7D" w:rsidRPr="00BB2435" w:rsidRDefault="00F17F7D" w:rsidP="00F72899">
      <w:pPr>
        <w:spacing w:after="0" w:line="240" w:lineRule="auto"/>
        <w:ind w:firstLine="709"/>
        <w:jc w:val="both"/>
        <w:rPr>
          <w:rFonts w:ascii="Times New Roman" w:eastAsia="Times New Roman" w:hAnsi="Times New Roman"/>
          <w:sz w:val="28"/>
          <w:szCs w:val="28"/>
          <w:lang w:eastAsia="zh-CN"/>
        </w:rPr>
      </w:pPr>
      <w:r w:rsidRPr="00BB2435">
        <w:rPr>
          <w:rFonts w:ascii="Times New Roman" w:eastAsia="Times New Roman" w:hAnsi="Times New Roman"/>
          <w:sz w:val="28"/>
          <w:szCs w:val="28"/>
          <w:lang w:eastAsia="zh-CN"/>
        </w:rPr>
        <w:t>для объектов местного значени</w:t>
      </w:r>
      <w:r w:rsidRPr="00BB2435">
        <w:rPr>
          <w:rFonts w:ascii="Times New Roman" w:eastAsia="Times New Roman" w:hAnsi="Times New Roman"/>
          <w:sz w:val="28"/>
          <w:szCs w:val="28"/>
          <w:lang w:eastAsia="zh-CN"/>
        </w:rPr>
        <w:t>я</w:t>
      </w:r>
      <w:r w:rsidRPr="00BB2435">
        <w:rPr>
          <w:rFonts w:ascii="Times New Roman" w:eastAsia="Times New Roman" w:hAnsi="Times New Roman"/>
          <w:sz w:val="28"/>
          <w:szCs w:val="28"/>
          <w:lang w:eastAsia="zh-CN"/>
        </w:rPr>
        <w:t>:</w:t>
      </w:r>
    </w:p>
    <w:p w:rsidR="00F17F7D" w:rsidRPr="00BB2435" w:rsidRDefault="00F17F7D" w:rsidP="00F72899">
      <w:pPr>
        <w:autoSpaceDE w:val="0"/>
        <w:spacing w:after="0" w:line="240" w:lineRule="auto"/>
        <w:ind w:firstLine="709"/>
        <w:jc w:val="both"/>
        <w:rPr>
          <w:rFonts w:ascii="Times New Roman" w:eastAsia="Times New Roman" w:hAnsi="Times New Roman"/>
          <w:sz w:val="28"/>
          <w:szCs w:val="28"/>
          <w:lang w:eastAsia="zh-CN"/>
        </w:rPr>
      </w:pPr>
      <w:r w:rsidRPr="00BB2435">
        <w:rPr>
          <w:rFonts w:ascii="Times New Roman" w:eastAsia="Times New Roman" w:hAnsi="Times New Roman"/>
          <w:sz w:val="28"/>
          <w:szCs w:val="28"/>
          <w:lang w:eastAsia="zh-CN"/>
        </w:rPr>
        <w:t>- физкультурно-спортивные залы;</w:t>
      </w:r>
    </w:p>
    <w:p w:rsidR="00F17F7D" w:rsidRPr="00BB2435" w:rsidRDefault="00F17F7D" w:rsidP="00F72899">
      <w:pPr>
        <w:autoSpaceDE w:val="0"/>
        <w:spacing w:after="0" w:line="240" w:lineRule="auto"/>
        <w:ind w:firstLine="709"/>
        <w:jc w:val="both"/>
        <w:rPr>
          <w:rFonts w:ascii="Times New Roman" w:eastAsia="Times New Roman" w:hAnsi="Times New Roman"/>
          <w:sz w:val="28"/>
          <w:szCs w:val="28"/>
          <w:lang w:eastAsia="zh-CN"/>
        </w:rPr>
      </w:pPr>
      <w:r w:rsidRPr="00BB2435">
        <w:rPr>
          <w:rFonts w:ascii="Times New Roman" w:eastAsia="Times New Roman" w:hAnsi="Times New Roman"/>
          <w:sz w:val="28"/>
          <w:szCs w:val="28"/>
          <w:lang w:eastAsia="zh-CN"/>
        </w:rPr>
        <w:t>- плавательные бассейны;</w:t>
      </w:r>
    </w:p>
    <w:p w:rsidR="00F17F7D" w:rsidRPr="00BB2435" w:rsidRDefault="00F17F7D" w:rsidP="00F72899">
      <w:pPr>
        <w:autoSpaceDE w:val="0"/>
        <w:spacing w:after="0" w:line="240" w:lineRule="auto"/>
        <w:ind w:firstLine="709"/>
        <w:jc w:val="both"/>
        <w:rPr>
          <w:rFonts w:ascii="Times New Roman" w:eastAsia="Times New Roman" w:hAnsi="Times New Roman"/>
          <w:sz w:val="28"/>
          <w:szCs w:val="28"/>
          <w:lang w:eastAsia="zh-CN"/>
        </w:rPr>
      </w:pPr>
      <w:r w:rsidRPr="00BB2435">
        <w:rPr>
          <w:rFonts w:ascii="Times New Roman" w:eastAsia="Times New Roman" w:hAnsi="Times New Roman"/>
          <w:sz w:val="28"/>
          <w:szCs w:val="28"/>
          <w:lang w:eastAsia="zh-CN"/>
        </w:rPr>
        <w:t>- плоскостные сооружения.</w:t>
      </w:r>
    </w:p>
    <w:p w:rsidR="00F17F7D" w:rsidRPr="00BB2435" w:rsidRDefault="00F17F7D" w:rsidP="00F72899">
      <w:pPr>
        <w:spacing w:after="0" w:line="240" w:lineRule="auto"/>
        <w:ind w:firstLine="709"/>
        <w:jc w:val="both"/>
        <w:rPr>
          <w:rFonts w:ascii="Times New Roman" w:eastAsia="Times New Roman" w:hAnsi="Times New Roman"/>
          <w:sz w:val="28"/>
          <w:szCs w:val="28"/>
          <w:lang w:eastAsia="zh-CN"/>
        </w:rPr>
      </w:pPr>
      <w:r w:rsidRPr="00BB2435">
        <w:rPr>
          <w:rFonts w:ascii="Times New Roman" w:eastAsia="Times New Roman" w:hAnsi="Times New Roman"/>
          <w:sz w:val="28"/>
          <w:szCs w:val="28"/>
          <w:lang w:eastAsia="zh-CN"/>
        </w:rPr>
        <w:t>Нормативы обеспеченности объектами местного значени</w:t>
      </w:r>
      <w:r w:rsidRPr="00BB2435">
        <w:rPr>
          <w:rFonts w:ascii="Times New Roman" w:eastAsia="Times New Roman" w:hAnsi="Times New Roman"/>
          <w:sz w:val="28"/>
          <w:szCs w:val="28"/>
          <w:lang w:eastAsia="zh-CN"/>
        </w:rPr>
        <w:t>я</w:t>
      </w:r>
      <w:r w:rsidRPr="00BB2435">
        <w:rPr>
          <w:rFonts w:ascii="Times New Roman" w:eastAsia="Times New Roman" w:hAnsi="Times New Roman"/>
          <w:sz w:val="28"/>
          <w:szCs w:val="28"/>
          <w:lang w:eastAsia="zh-CN"/>
        </w:rPr>
        <w:t xml:space="preserve"> в области физической культуры и массового спорта установлены с учетом целевых показателей документов стратегического и социально-экономического планирования</w:t>
      </w:r>
      <w:r w:rsidRPr="00BB2435">
        <w:rPr>
          <w:rFonts w:ascii="Times New Roman" w:eastAsia="Times New Roman" w:hAnsi="Times New Roman"/>
          <w:sz w:val="28"/>
          <w:szCs w:val="28"/>
          <w:lang w:eastAsia="zh-CN"/>
        </w:rPr>
        <w:t xml:space="preserve"> поселения</w:t>
      </w:r>
      <w:r w:rsidRPr="00BB2435">
        <w:rPr>
          <w:rFonts w:ascii="Times New Roman" w:eastAsia="Times New Roman" w:hAnsi="Times New Roman"/>
          <w:sz w:val="28"/>
          <w:szCs w:val="28"/>
          <w:lang w:eastAsia="zh-CN"/>
        </w:rPr>
        <w:t xml:space="preserve">, показатели обеспеченности спортивными сооружениями направлены на достижение целевых показателей. </w:t>
      </w:r>
    </w:p>
    <w:p w:rsidR="00F17F7D" w:rsidRPr="00BB2435" w:rsidRDefault="00F17F7D" w:rsidP="00F72899">
      <w:pPr>
        <w:spacing w:after="0" w:line="240" w:lineRule="auto"/>
        <w:ind w:firstLine="709"/>
        <w:jc w:val="both"/>
        <w:rPr>
          <w:rFonts w:ascii="Times New Roman" w:eastAsia="Times New Roman" w:hAnsi="Times New Roman"/>
          <w:sz w:val="28"/>
          <w:szCs w:val="28"/>
          <w:lang w:eastAsia="zh-CN"/>
        </w:rPr>
      </w:pPr>
      <w:r w:rsidRPr="00BB2435">
        <w:rPr>
          <w:rFonts w:ascii="Times New Roman" w:eastAsia="Times New Roman" w:hAnsi="Times New Roman"/>
          <w:sz w:val="28"/>
          <w:szCs w:val="28"/>
          <w:lang w:eastAsia="zh-CN"/>
        </w:rPr>
        <w:t>Для перехода от целевых показателей документов стратегического и социально-экономического планирования к  удельным значениям нормативов минимально допустимого уровня обеспеченности (кв. м площади пола на 1 тыс. человек; кв. м на 1 тыс. человек; кв. м зеркала воды на 1 тыс. человек) объектов физической культуры и спорта были использована следующая формула:</w:t>
      </w:r>
    </w:p>
    <w:p w:rsidR="00F17F7D" w:rsidRPr="00BB2435" w:rsidRDefault="00B34E6B" w:rsidP="00F72899">
      <w:pPr>
        <w:widowControl w:val="0"/>
        <w:spacing w:after="0" w:line="240" w:lineRule="auto"/>
        <w:ind w:firstLine="851"/>
        <w:jc w:val="center"/>
        <w:rPr>
          <w:rFonts w:ascii="Times New Roman" w:eastAsia="Bookman Old Style" w:hAnsi="Times New Roman"/>
          <w:sz w:val="28"/>
          <w:szCs w:val="28"/>
          <w:lang w:eastAsia="zh-CN"/>
        </w:rPr>
      </w:pPr>
      <w:r w:rsidRPr="005C5626">
        <w:rPr>
          <w:rFonts w:ascii="Times New Roman" w:eastAsia="Bookman Old Style" w:hAnsi="Times New Roman"/>
          <w:position w:val="-19"/>
          <w:sz w:val="28"/>
          <w:szCs w:val="28"/>
          <w:lang w:eastAsia="zh-CN"/>
        </w:rPr>
        <w:pict>
          <v:shape id="_x0000_i1026" type="#_x0000_t75" style="width:147pt;height:28.5pt" filled="t">
            <v:fill color2="black"/>
            <v:imagedata r:id="rId7" o:title=""/>
          </v:shape>
        </w:pict>
      </w:r>
    </w:p>
    <w:p w:rsidR="00F17F7D" w:rsidRPr="00BB2435" w:rsidRDefault="00F17F7D" w:rsidP="00F72899">
      <w:pPr>
        <w:widowControl w:val="0"/>
        <w:spacing w:after="0" w:line="240" w:lineRule="auto"/>
        <w:ind w:firstLine="709"/>
        <w:jc w:val="both"/>
        <w:rPr>
          <w:rFonts w:ascii="Times New Roman" w:eastAsia="Bookman Old Style" w:hAnsi="Times New Roman"/>
          <w:sz w:val="28"/>
          <w:szCs w:val="28"/>
          <w:lang w:eastAsia="zh-CN"/>
        </w:rPr>
      </w:pPr>
      <w:r w:rsidRPr="00BB2435">
        <w:rPr>
          <w:rFonts w:ascii="Times New Roman" w:eastAsia="Bookman Old Style" w:hAnsi="Times New Roman"/>
          <w:sz w:val="28"/>
          <w:szCs w:val="28"/>
          <w:lang w:eastAsia="zh-CN"/>
        </w:rPr>
        <w:t>где:</w:t>
      </w:r>
    </w:p>
    <w:p w:rsidR="00F17F7D" w:rsidRPr="00BB2435" w:rsidRDefault="00F17F7D" w:rsidP="00F72899">
      <w:pPr>
        <w:widowControl w:val="0"/>
        <w:spacing w:after="0" w:line="240" w:lineRule="auto"/>
        <w:ind w:firstLine="709"/>
        <w:jc w:val="both"/>
        <w:rPr>
          <w:rFonts w:ascii="Times New Roman" w:eastAsia="Bookman Old Style" w:hAnsi="Times New Roman"/>
          <w:sz w:val="28"/>
          <w:szCs w:val="28"/>
          <w:lang w:eastAsia="zh-CN"/>
        </w:rPr>
      </w:pPr>
      <w:r w:rsidRPr="00BB2435">
        <w:rPr>
          <w:rFonts w:ascii="Times New Roman" w:eastAsia="Bookman Old Style" w:hAnsi="Times New Roman"/>
          <w:sz w:val="28"/>
          <w:szCs w:val="28"/>
          <w:lang w:eastAsia="zh-CN"/>
        </w:rPr>
        <w:t>Н</w:t>
      </w:r>
      <w:r w:rsidRPr="00BB2435">
        <w:rPr>
          <w:rFonts w:ascii="Times New Roman" w:eastAsia="Bookman Old Style" w:hAnsi="Times New Roman"/>
          <w:sz w:val="28"/>
          <w:szCs w:val="28"/>
          <w:vertAlign w:val="subscript"/>
          <w:lang w:eastAsia="zh-CN"/>
        </w:rPr>
        <w:t>С</w:t>
      </w:r>
      <w:r w:rsidRPr="00BB2435">
        <w:rPr>
          <w:rFonts w:ascii="Times New Roman" w:eastAsia="Bookman Old Style" w:hAnsi="Times New Roman"/>
          <w:sz w:val="28"/>
          <w:szCs w:val="28"/>
          <w:lang w:eastAsia="zh-CN"/>
        </w:rPr>
        <w:t xml:space="preserve"> – норматив обеспеченности спортивными сооружениями, кв. м площади пола, кв. м зеркала воды, кв. м общей площади на 1 тыс. человек;</w:t>
      </w:r>
    </w:p>
    <w:p w:rsidR="00F17F7D" w:rsidRPr="00BB2435" w:rsidRDefault="00F17F7D" w:rsidP="00F72899">
      <w:pPr>
        <w:widowControl w:val="0"/>
        <w:spacing w:after="0" w:line="240" w:lineRule="auto"/>
        <w:ind w:firstLine="709"/>
        <w:jc w:val="both"/>
        <w:rPr>
          <w:rFonts w:ascii="Bookman Old Style" w:eastAsia="Bookman Old Style" w:hAnsi="Bookman Old Style" w:cs="Bookman Old Style"/>
          <w:sz w:val="28"/>
          <w:szCs w:val="28"/>
          <w:lang w:eastAsia="zh-CN"/>
        </w:rPr>
      </w:pPr>
      <w:r w:rsidRPr="00BB2435">
        <w:rPr>
          <w:rFonts w:ascii="Times New Roman" w:eastAsia="Bookman Old Style" w:hAnsi="Times New Roman"/>
          <w:sz w:val="28"/>
          <w:szCs w:val="28"/>
          <w:lang w:eastAsia="zh-CN"/>
        </w:rPr>
        <w:t>В – возрастной коэффициент;</w:t>
      </w:r>
    </w:p>
    <w:p w:rsidR="00F17F7D" w:rsidRPr="00BB2435" w:rsidRDefault="00F17F7D" w:rsidP="00F72899">
      <w:pPr>
        <w:spacing w:after="0" w:line="240" w:lineRule="auto"/>
        <w:ind w:firstLine="709"/>
        <w:jc w:val="both"/>
        <w:rPr>
          <w:rFonts w:ascii="Times New Roman" w:eastAsia="Times New Roman" w:hAnsi="Times New Roman"/>
          <w:sz w:val="28"/>
          <w:szCs w:val="28"/>
          <w:lang w:eastAsia="zh-CN"/>
        </w:rPr>
      </w:pPr>
      <w:r w:rsidRPr="00BB2435">
        <w:rPr>
          <w:rFonts w:ascii="Times New Roman" w:eastAsia="Times New Roman" w:hAnsi="Times New Roman"/>
          <w:sz w:val="28"/>
          <w:szCs w:val="28"/>
          <w:lang w:eastAsia="zh-CN"/>
        </w:rPr>
        <w:t>А – коэффициент активности населения по данному виду обслуживания;</w:t>
      </w:r>
    </w:p>
    <w:p w:rsidR="00F17F7D" w:rsidRPr="00BB2435" w:rsidRDefault="00F17F7D" w:rsidP="00F72899">
      <w:pPr>
        <w:spacing w:after="0" w:line="240" w:lineRule="auto"/>
        <w:ind w:firstLine="709"/>
        <w:jc w:val="both"/>
        <w:rPr>
          <w:rFonts w:ascii="Times New Roman" w:eastAsia="Times New Roman" w:hAnsi="Times New Roman"/>
          <w:sz w:val="28"/>
          <w:szCs w:val="28"/>
          <w:lang w:eastAsia="zh-CN"/>
        </w:rPr>
      </w:pPr>
      <w:r w:rsidRPr="00BB2435">
        <w:rPr>
          <w:rFonts w:ascii="Times New Roman" w:eastAsia="Times New Roman" w:hAnsi="Times New Roman"/>
          <w:sz w:val="28"/>
          <w:szCs w:val="28"/>
          <w:lang w:eastAsia="zh-CN"/>
        </w:rPr>
        <w:t>Ч – частота посещения спортивного сооружения одним активным жителем в течение года;</w:t>
      </w:r>
    </w:p>
    <w:p w:rsidR="00F17F7D" w:rsidRPr="00BB2435" w:rsidRDefault="00F17F7D" w:rsidP="00F72899">
      <w:pPr>
        <w:spacing w:after="0" w:line="240" w:lineRule="auto"/>
        <w:ind w:firstLine="709"/>
        <w:jc w:val="both"/>
        <w:rPr>
          <w:rFonts w:ascii="Times New Roman" w:eastAsia="Times New Roman" w:hAnsi="Times New Roman"/>
          <w:sz w:val="28"/>
          <w:szCs w:val="28"/>
          <w:lang w:eastAsia="zh-CN"/>
        </w:rPr>
      </w:pPr>
      <w:r w:rsidRPr="00BB2435">
        <w:rPr>
          <w:rFonts w:ascii="Times New Roman" w:eastAsia="Times New Roman" w:hAnsi="Times New Roman"/>
          <w:sz w:val="28"/>
          <w:szCs w:val="28"/>
          <w:lang w:eastAsia="zh-CN"/>
        </w:rPr>
        <w:t>М – удельная комфортная мощность, кв. м площади на одного посетителя;</w:t>
      </w:r>
    </w:p>
    <w:p w:rsidR="00F17F7D" w:rsidRPr="00BB2435" w:rsidRDefault="00F17F7D" w:rsidP="00F72899">
      <w:pPr>
        <w:spacing w:after="0" w:line="240" w:lineRule="auto"/>
        <w:ind w:firstLine="709"/>
        <w:jc w:val="both"/>
        <w:rPr>
          <w:rFonts w:ascii="Times New Roman" w:eastAsia="Times New Roman" w:hAnsi="Times New Roman"/>
          <w:sz w:val="28"/>
          <w:szCs w:val="28"/>
          <w:lang w:eastAsia="zh-CN"/>
        </w:rPr>
      </w:pPr>
      <w:r w:rsidRPr="00BB2435">
        <w:rPr>
          <w:rFonts w:ascii="Times New Roman" w:eastAsia="Times New Roman" w:hAnsi="Times New Roman"/>
          <w:sz w:val="28"/>
          <w:szCs w:val="28"/>
          <w:lang w:eastAsia="zh-CN"/>
        </w:rPr>
        <w:t>Д – количество дней работы спортивного сооружения в году;</w:t>
      </w:r>
    </w:p>
    <w:p w:rsidR="00F17F7D" w:rsidRPr="00BB2435" w:rsidRDefault="00F17F7D" w:rsidP="00F72899">
      <w:pPr>
        <w:spacing w:after="0" w:line="240" w:lineRule="auto"/>
        <w:ind w:firstLine="709"/>
        <w:jc w:val="both"/>
        <w:rPr>
          <w:rFonts w:ascii="Times New Roman" w:eastAsia="Times New Roman" w:hAnsi="Times New Roman"/>
          <w:sz w:val="28"/>
          <w:szCs w:val="28"/>
          <w:lang w:eastAsia="zh-CN"/>
        </w:rPr>
      </w:pPr>
      <w:r w:rsidRPr="00BB2435">
        <w:rPr>
          <w:rFonts w:ascii="Times New Roman" w:eastAsia="Times New Roman" w:hAnsi="Times New Roman"/>
          <w:sz w:val="28"/>
          <w:szCs w:val="28"/>
          <w:lang w:val="en-US" w:eastAsia="zh-CN"/>
        </w:rPr>
        <w:t>C</w:t>
      </w:r>
      <w:r w:rsidRPr="00BB2435">
        <w:rPr>
          <w:rFonts w:ascii="Times New Roman" w:eastAsia="Times New Roman" w:hAnsi="Times New Roman"/>
          <w:sz w:val="28"/>
          <w:szCs w:val="28"/>
          <w:lang w:eastAsia="zh-CN"/>
        </w:rPr>
        <w:t xml:space="preserve"> – коэффициент сменности спортивного сооружения в день;</w:t>
      </w:r>
    </w:p>
    <w:p w:rsidR="00F17F7D" w:rsidRPr="00BB2435" w:rsidRDefault="00F17F7D" w:rsidP="00F72899">
      <w:pPr>
        <w:spacing w:after="0" w:line="240" w:lineRule="auto"/>
        <w:ind w:firstLine="709"/>
        <w:jc w:val="both"/>
        <w:rPr>
          <w:rFonts w:ascii="Times New Roman" w:eastAsia="Times New Roman" w:hAnsi="Times New Roman"/>
          <w:sz w:val="28"/>
          <w:szCs w:val="28"/>
          <w:lang w:eastAsia="zh-CN"/>
        </w:rPr>
      </w:pPr>
      <w:r w:rsidRPr="00BB2435">
        <w:rPr>
          <w:rFonts w:ascii="Times New Roman" w:eastAsia="Times New Roman" w:hAnsi="Times New Roman"/>
          <w:sz w:val="28"/>
          <w:szCs w:val="28"/>
          <w:lang w:eastAsia="zh-CN"/>
        </w:rPr>
        <w:t>З – средний коэффициент единовременной загрузки (наполняемости) спортивного сооружения.</w:t>
      </w:r>
    </w:p>
    <w:p w:rsidR="00F17F7D" w:rsidRPr="00BB2435" w:rsidRDefault="00F17F7D" w:rsidP="00F72899">
      <w:pPr>
        <w:spacing w:after="0" w:line="240" w:lineRule="auto"/>
        <w:ind w:firstLine="709"/>
        <w:jc w:val="both"/>
        <w:rPr>
          <w:rFonts w:ascii="Times New Roman" w:eastAsia="Times New Roman" w:hAnsi="Times New Roman"/>
          <w:sz w:val="28"/>
          <w:szCs w:val="28"/>
          <w:lang w:eastAsia="zh-CN"/>
        </w:rPr>
      </w:pPr>
      <w:r w:rsidRPr="00BB2435">
        <w:rPr>
          <w:rFonts w:ascii="Times New Roman" w:eastAsia="Times New Roman" w:hAnsi="Times New Roman"/>
          <w:sz w:val="28"/>
          <w:szCs w:val="28"/>
          <w:lang w:eastAsia="zh-CN"/>
        </w:rPr>
        <w:lastRenderedPageBreak/>
        <w:t>Произведение возрастного коэффициента и коэффициента активности населения по данному виду обслуживания представляют собой долю численности населения, систематически занимающегося физической культурой и массовым спортом в общей численности населения</w:t>
      </w:r>
      <w:r w:rsidRPr="00BB2435">
        <w:rPr>
          <w:rFonts w:ascii="Times New Roman" w:eastAsia="Times New Roman" w:hAnsi="Times New Roman"/>
          <w:sz w:val="28"/>
          <w:szCs w:val="28"/>
          <w:lang w:eastAsia="zh-CN"/>
        </w:rPr>
        <w:t xml:space="preserve"> поселения</w:t>
      </w:r>
      <w:r w:rsidRPr="00BB2435">
        <w:rPr>
          <w:rFonts w:ascii="Times New Roman" w:eastAsia="Times New Roman" w:hAnsi="Times New Roman"/>
          <w:sz w:val="28"/>
          <w:szCs w:val="28"/>
          <w:lang w:eastAsia="zh-CN"/>
        </w:rPr>
        <w:t xml:space="preserve">. </w:t>
      </w:r>
    </w:p>
    <w:p w:rsidR="00F17F7D" w:rsidRPr="00BB2435" w:rsidRDefault="00F17F7D" w:rsidP="00F72899">
      <w:pPr>
        <w:spacing w:after="0" w:line="240" w:lineRule="auto"/>
        <w:ind w:firstLine="709"/>
        <w:jc w:val="both"/>
        <w:rPr>
          <w:rFonts w:ascii="Times New Roman" w:eastAsia="Times New Roman" w:hAnsi="Times New Roman"/>
          <w:sz w:val="28"/>
          <w:szCs w:val="28"/>
          <w:lang w:eastAsia="zh-CN"/>
        </w:rPr>
      </w:pPr>
      <w:r w:rsidRPr="00BB2435">
        <w:rPr>
          <w:rFonts w:ascii="Times New Roman" w:eastAsia="Times New Roman" w:hAnsi="Times New Roman"/>
          <w:sz w:val="28"/>
          <w:szCs w:val="28"/>
          <w:lang w:eastAsia="zh-CN"/>
        </w:rPr>
        <w:t>Частота посещения спортивного сооружения одним активным жителем определяется числом, систематически занимающихся лиц (не менее трех раз в неделю, при объеме двигательной активности не менее 6 часов).</w:t>
      </w:r>
    </w:p>
    <w:p w:rsidR="00F17F7D" w:rsidRPr="00BB2435" w:rsidRDefault="00F17F7D" w:rsidP="00F72899">
      <w:pPr>
        <w:spacing w:after="0" w:line="240" w:lineRule="auto"/>
        <w:ind w:firstLine="709"/>
        <w:jc w:val="both"/>
        <w:rPr>
          <w:rFonts w:ascii="Times New Roman" w:eastAsia="Times New Roman" w:hAnsi="Times New Roman"/>
          <w:sz w:val="28"/>
          <w:szCs w:val="28"/>
          <w:lang w:eastAsia="zh-CN"/>
        </w:rPr>
      </w:pPr>
      <w:r w:rsidRPr="00BB2435">
        <w:rPr>
          <w:rFonts w:ascii="Times New Roman" w:eastAsia="Times New Roman" w:hAnsi="Times New Roman"/>
          <w:sz w:val="28"/>
          <w:szCs w:val="28"/>
          <w:lang w:eastAsia="zh-CN"/>
        </w:rPr>
        <w:t xml:space="preserve">Удельная комфортная мощность на одного посетителя определена на основании методики расчета единовременной пропускной способности спортивных сооружений различного вида (приказ Росстата от 23.10.2012 №562 «Об утверждении статистического инструментария для организации Минспортом России федерального статистического наблюдения за деятельностью учреждений по физической культуре и спорту»). </w:t>
      </w:r>
    </w:p>
    <w:p w:rsidR="00F17F7D" w:rsidRPr="00BB2435" w:rsidRDefault="00F17F7D" w:rsidP="00F72899">
      <w:pPr>
        <w:spacing w:after="0" w:line="240" w:lineRule="auto"/>
        <w:ind w:firstLine="709"/>
        <w:jc w:val="both"/>
        <w:rPr>
          <w:rFonts w:ascii="Times New Roman" w:eastAsia="Times New Roman" w:hAnsi="Times New Roman"/>
          <w:sz w:val="28"/>
          <w:szCs w:val="28"/>
          <w:lang w:eastAsia="zh-CN"/>
        </w:rPr>
      </w:pPr>
      <w:r w:rsidRPr="00BB2435">
        <w:rPr>
          <w:rFonts w:ascii="Times New Roman" w:eastAsia="Times New Roman" w:hAnsi="Times New Roman"/>
          <w:sz w:val="28"/>
          <w:szCs w:val="28"/>
          <w:lang w:eastAsia="zh-CN"/>
        </w:rPr>
        <w:t xml:space="preserve">Количество рабочих дней в году определено как среднее – 250 (разница может колебаться в пределах нескольких дней). </w:t>
      </w:r>
    </w:p>
    <w:p w:rsidR="00F17F7D" w:rsidRPr="00BB2435" w:rsidRDefault="00F17F7D" w:rsidP="00F72899">
      <w:pPr>
        <w:spacing w:after="0" w:line="240" w:lineRule="auto"/>
        <w:ind w:firstLine="709"/>
        <w:jc w:val="both"/>
        <w:rPr>
          <w:rFonts w:ascii="Times New Roman" w:eastAsia="Times New Roman" w:hAnsi="Times New Roman"/>
          <w:sz w:val="28"/>
          <w:szCs w:val="28"/>
          <w:lang w:eastAsia="zh-CN"/>
        </w:rPr>
      </w:pPr>
      <w:r w:rsidRPr="00BB2435">
        <w:rPr>
          <w:rFonts w:ascii="Times New Roman" w:eastAsia="Times New Roman" w:hAnsi="Times New Roman"/>
          <w:sz w:val="28"/>
          <w:szCs w:val="28"/>
          <w:lang w:eastAsia="zh-CN"/>
        </w:rPr>
        <w:t>Коэффициент сменности работы предприятия в день - количество смен работы спортивного сооружения в день.</w:t>
      </w:r>
    </w:p>
    <w:p w:rsidR="00F17F7D" w:rsidRPr="00BB2435" w:rsidRDefault="00F17F7D" w:rsidP="00F72899">
      <w:pPr>
        <w:spacing w:after="0" w:line="240" w:lineRule="auto"/>
        <w:ind w:firstLine="709"/>
        <w:jc w:val="both"/>
        <w:rPr>
          <w:rFonts w:ascii="Times New Roman" w:eastAsia="Times New Roman" w:hAnsi="Times New Roman"/>
          <w:sz w:val="28"/>
          <w:szCs w:val="28"/>
          <w:lang w:eastAsia="zh-CN"/>
        </w:rPr>
      </w:pPr>
      <w:r w:rsidRPr="00BB2435">
        <w:rPr>
          <w:rFonts w:ascii="Times New Roman" w:eastAsia="Times New Roman" w:hAnsi="Times New Roman"/>
          <w:sz w:val="28"/>
          <w:szCs w:val="28"/>
          <w:lang w:eastAsia="zh-CN"/>
        </w:rPr>
        <w:t>В соответствии с распоряжением Правительства Российской Федерации от 3 июля 1996 №1063-р «Социальные нормативы и нормы» установлен норматив единовременной пропускной способности всех видов объектов физической культуры и спорта – 0,19 тыс. человек на 1 тыс. человек.</w:t>
      </w:r>
    </w:p>
    <w:p w:rsidR="00F17F7D" w:rsidRPr="00BB2435" w:rsidRDefault="00F17F7D" w:rsidP="00F72899">
      <w:pPr>
        <w:spacing w:after="0" w:line="240" w:lineRule="auto"/>
        <w:ind w:firstLine="709"/>
        <w:jc w:val="both"/>
        <w:rPr>
          <w:rFonts w:ascii="Times New Roman" w:eastAsia="Times New Roman" w:hAnsi="Times New Roman"/>
          <w:sz w:val="28"/>
          <w:szCs w:val="28"/>
          <w:lang w:eastAsia="zh-CN"/>
        </w:rPr>
      </w:pPr>
      <w:r w:rsidRPr="00BB2435">
        <w:rPr>
          <w:rFonts w:ascii="Times New Roman" w:eastAsia="Times New Roman" w:hAnsi="Times New Roman"/>
          <w:sz w:val="28"/>
          <w:szCs w:val="28"/>
          <w:lang w:eastAsia="zh-CN"/>
        </w:rPr>
        <w:t>Нормативы минимально допустимого уровня обеспеченности объектами физической культуры и спорта и их единовременной пропускной способности определены суммарно с учетом объектов, находящихся в ведении</w:t>
      </w:r>
      <w:r w:rsidRPr="00BB2435">
        <w:rPr>
          <w:rFonts w:ascii="Times New Roman" w:eastAsia="Times New Roman" w:hAnsi="Times New Roman"/>
          <w:sz w:val="28"/>
          <w:szCs w:val="28"/>
          <w:lang w:eastAsia="zh-CN"/>
        </w:rPr>
        <w:t xml:space="preserve"> поселения</w:t>
      </w:r>
      <w:r w:rsidRPr="00BB2435">
        <w:rPr>
          <w:rFonts w:ascii="Times New Roman" w:eastAsia="Times New Roman" w:hAnsi="Times New Roman"/>
          <w:sz w:val="28"/>
          <w:szCs w:val="28"/>
          <w:lang w:eastAsia="zh-CN"/>
        </w:rPr>
        <w:t>, а также объектов иного значения.</w:t>
      </w:r>
    </w:p>
    <w:p w:rsidR="00F17F7D" w:rsidRPr="00BB2435" w:rsidRDefault="00F17F7D" w:rsidP="00F72899">
      <w:pPr>
        <w:spacing w:after="0" w:line="240" w:lineRule="auto"/>
        <w:ind w:firstLine="709"/>
        <w:jc w:val="both"/>
        <w:rPr>
          <w:rFonts w:ascii="Times New Roman" w:eastAsia="Times New Roman" w:hAnsi="Times New Roman"/>
          <w:sz w:val="28"/>
          <w:szCs w:val="28"/>
          <w:lang w:eastAsia="zh-CN"/>
        </w:rPr>
      </w:pPr>
      <w:r w:rsidRPr="00BB2435">
        <w:rPr>
          <w:rFonts w:ascii="Times New Roman" w:eastAsia="Times New Roman" w:hAnsi="Times New Roman"/>
          <w:sz w:val="28"/>
          <w:szCs w:val="28"/>
          <w:lang w:eastAsia="zh-CN"/>
        </w:rPr>
        <w:t>Полученные при расчете нормативные значения расчетных показателей минимально допустимого уровня обеспеченности объектами физической культуры и спорта соответствуют федеральным нормативам, определенным распоряжением Правительства Российской Федерации от 3 июля 1996 №1063-р «Социальные нормативы и нормы».</w:t>
      </w:r>
    </w:p>
    <w:p w:rsidR="00F17F7D" w:rsidRPr="00BB2435" w:rsidRDefault="00F17F7D" w:rsidP="00F72899">
      <w:pPr>
        <w:spacing w:after="0" w:line="240" w:lineRule="auto"/>
        <w:ind w:firstLine="709"/>
        <w:jc w:val="both"/>
        <w:rPr>
          <w:rFonts w:ascii="Times New Roman" w:eastAsia="Times New Roman" w:hAnsi="Times New Roman"/>
          <w:sz w:val="28"/>
          <w:szCs w:val="28"/>
          <w:lang w:eastAsia="zh-CN"/>
        </w:rPr>
      </w:pPr>
      <w:r w:rsidRPr="00BB2435">
        <w:rPr>
          <w:rFonts w:ascii="Times New Roman" w:eastAsia="Times New Roman" w:hAnsi="Times New Roman"/>
          <w:sz w:val="28"/>
          <w:szCs w:val="28"/>
          <w:lang w:eastAsia="zh-CN"/>
        </w:rPr>
        <w:t>Согласно информации Федеральной службы по надзору в сфере защиты прав потребителей и благополучия человека от 29.12.2012 «Об использовании помещений образовательных учреждений для занятия спортом и физкультурой» разрешается использование спортивных сооружений (физкультурно-спортивные залы, плавательные бассейны, плоскостные сооружения) образовательных организаций для проведения различных форм спортивных занятий и оздоровительных мероприятий (секции, соревнования и другие) во время внеурочной деятельности для всех групп населения, при условии соблюдения режима уборки указанных помещений. Следовательно, мощностные характеристики спортивных сооружений, размещенных при образовательных организациях, должны быть учтены при оценке уровня обеспеченности населения спортивными сооружениями.</w:t>
      </w:r>
      <w:r w:rsidR="00C442D8" w:rsidRPr="00BB2435">
        <w:rPr>
          <w:rFonts w:ascii="Times New Roman" w:eastAsia="Times New Roman" w:hAnsi="Times New Roman"/>
          <w:sz w:val="28"/>
          <w:szCs w:val="28"/>
          <w:lang w:eastAsia="zh-CN"/>
        </w:rPr>
        <w:t xml:space="preserve"> </w:t>
      </w:r>
      <w:r w:rsidRPr="00BB2435">
        <w:rPr>
          <w:rFonts w:ascii="Times New Roman" w:eastAsia="Times New Roman" w:hAnsi="Times New Roman"/>
          <w:sz w:val="28"/>
          <w:szCs w:val="28"/>
          <w:lang w:eastAsia="zh-CN"/>
        </w:rPr>
        <w:t>На основании ранее действовавших обоснованных расчетных показателей, с учётом сложившейся практики проектирования установлены расчетные показатели минимально допустимых размеров земельных участков для спортивных сооружений:</w:t>
      </w:r>
    </w:p>
    <w:p w:rsidR="00F17F7D" w:rsidRPr="00BB2435" w:rsidRDefault="00F17F7D" w:rsidP="00F72899">
      <w:pPr>
        <w:tabs>
          <w:tab w:val="left" w:pos="851"/>
        </w:tabs>
        <w:autoSpaceDE w:val="0"/>
        <w:spacing w:after="0" w:line="240" w:lineRule="auto"/>
        <w:ind w:firstLine="709"/>
        <w:contextualSpacing/>
        <w:jc w:val="both"/>
        <w:rPr>
          <w:rFonts w:ascii="Times New Roman" w:hAnsi="Times New Roman"/>
          <w:sz w:val="28"/>
          <w:szCs w:val="28"/>
          <w:lang w:eastAsia="en-US"/>
        </w:rPr>
      </w:pPr>
      <w:r w:rsidRPr="00BB2435">
        <w:rPr>
          <w:rFonts w:ascii="Times New Roman" w:hAnsi="Times New Roman"/>
          <w:sz w:val="28"/>
          <w:szCs w:val="28"/>
          <w:lang w:eastAsia="en-US"/>
        </w:rPr>
        <w:lastRenderedPageBreak/>
        <w:t xml:space="preserve">- физкультурно-спортивные залы – </w:t>
      </w:r>
      <w:smartTag w:uri="urn:schemas-microsoft-com:office:smarttags" w:element="metricconverter">
        <w:smartTagPr>
          <w:attr w:name="ProductID" w:val="80 кв. м"/>
        </w:smartTagPr>
        <w:r w:rsidRPr="00BB2435">
          <w:rPr>
            <w:rFonts w:ascii="Times New Roman" w:hAnsi="Times New Roman"/>
            <w:sz w:val="28"/>
            <w:szCs w:val="28"/>
            <w:lang w:eastAsia="en-US"/>
          </w:rPr>
          <w:t>80 кв. м</w:t>
        </w:r>
      </w:smartTag>
      <w:r w:rsidRPr="00BB2435">
        <w:rPr>
          <w:rFonts w:ascii="Times New Roman" w:hAnsi="Times New Roman"/>
          <w:sz w:val="28"/>
          <w:szCs w:val="28"/>
          <w:lang w:eastAsia="en-US"/>
        </w:rPr>
        <w:t xml:space="preserve"> на 1 тыс. человек;</w:t>
      </w:r>
    </w:p>
    <w:p w:rsidR="00F17F7D" w:rsidRPr="00BB2435" w:rsidRDefault="00F17F7D" w:rsidP="00F72899">
      <w:pPr>
        <w:tabs>
          <w:tab w:val="left" w:pos="851"/>
        </w:tabs>
        <w:autoSpaceDE w:val="0"/>
        <w:spacing w:after="0" w:line="240" w:lineRule="auto"/>
        <w:ind w:firstLine="709"/>
        <w:contextualSpacing/>
        <w:jc w:val="both"/>
        <w:rPr>
          <w:rFonts w:ascii="Times New Roman" w:hAnsi="Times New Roman"/>
          <w:sz w:val="28"/>
          <w:szCs w:val="28"/>
          <w:lang w:eastAsia="en-US"/>
        </w:rPr>
      </w:pPr>
      <w:r w:rsidRPr="00BB2435">
        <w:rPr>
          <w:rFonts w:ascii="Times New Roman" w:hAnsi="Times New Roman"/>
          <w:sz w:val="28"/>
          <w:szCs w:val="28"/>
          <w:lang w:eastAsia="en-US"/>
        </w:rPr>
        <w:t>- плос</w:t>
      </w:r>
      <w:r w:rsidR="009D3BC5" w:rsidRPr="00BB2435">
        <w:rPr>
          <w:rFonts w:ascii="Times New Roman" w:hAnsi="Times New Roman"/>
          <w:sz w:val="28"/>
          <w:szCs w:val="28"/>
          <w:lang w:eastAsia="en-US"/>
        </w:rPr>
        <w:t>костные сооружения – 0,7-</w:t>
      </w:r>
      <w:smartTag w:uri="urn:schemas-microsoft-com:office:smarttags" w:element="metricconverter">
        <w:smartTagPr>
          <w:attr w:name="ProductID" w:val="0,9 га"/>
        </w:smartTagPr>
        <w:r w:rsidR="009D3BC5" w:rsidRPr="00BB2435">
          <w:rPr>
            <w:rFonts w:ascii="Times New Roman" w:hAnsi="Times New Roman"/>
            <w:sz w:val="28"/>
            <w:szCs w:val="28"/>
            <w:lang w:eastAsia="en-US"/>
          </w:rPr>
          <w:t>0,9 га</w:t>
        </w:r>
      </w:smartTag>
      <w:r w:rsidRPr="00BB2435">
        <w:rPr>
          <w:rFonts w:ascii="Times New Roman" w:hAnsi="Times New Roman"/>
          <w:sz w:val="28"/>
          <w:szCs w:val="28"/>
          <w:lang w:eastAsia="en-US"/>
        </w:rPr>
        <w:t xml:space="preserve"> на 1 тыс. человек.</w:t>
      </w:r>
    </w:p>
    <w:p w:rsidR="00F17F7D" w:rsidRPr="00BB2435" w:rsidRDefault="00F17F7D" w:rsidP="00F72899">
      <w:pPr>
        <w:spacing w:after="0" w:line="240" w:lineRule="auto"/>
        <w:ind w:firstLine="709"/>
        <w:jc w:val="both"/>
        <w:rPr>
          <w:rFonts w:ascii="Times New Roman" w:eastAsia="Times New Roman" w:hAnsi="Times New Roman"/>
          <w:sz w:val="28"/>
          <w:szCs w:val="28"/>
          <w:lang w:eastAsia="zh-CN"/>
        </w:rPr>
      </w:pPr>
      <w:r w:rsidRPr="00BB2435">
        <w:rPr>
          <w:rFonts w:ascii="Times New Roman" w:eastAsia="Times New Roman" w:hAnsi="Times New Roman"/>
          <w:sz w:val="28"/>
          <w:szCs w:val="28"/>
          <w:lang w:eastAsia="zh-CN"/>
        </w:rPr>
        <w:t>Нормативы минимально допустимого уровня обеспеченности установлены:</w:t>
      </w:r>
    </w:p>
    <w:p w:rsidR="00F17F7D" w:rsidRPr="00BB2435" w:rsidRDefault="00F17F7D" w:rsidP="00F72899">
      <w:pPr>
        <w:spacing w:after="0" w:line="240" w:lineRule="auto"/>
        <w:ind w:firstLine="709"/>
        <w:jc w:val="both"/>
        <w:rPr>
          <w:rFonts w:ascii="Times New Roman" w:eastAsia="Times New Roman" w:hAnsi="Times New Roman"/>
          <w:sz w:val="28"/>
          <w:szCs w:val="28"/>
          <w:lang w:eastAsia="zh-CN"/>
        </w:rPr>
      </w:pPr>
      <w:r w:rsidRPr="00BB2435">
        <w:rPr>
          <w:rFonts w:ascii="Times New Roman" w:eastAsia="Times New Roman" w:hAnsi="Times New Roman"/>
          <w:sz w:val="28"/>
          <w:szCs w:val="28"/>
          <w:lang w:eastAsia="zh-CN"/>
        </w:rPr>
        <w:t>для объектов местного значения в области культуры:</w:t>
      </w:r>
    </w:p>
    <w:p w:rsidR="00F17F7D" w:rsidRPr="00BB2435" w:rsidRDefault="00F17F7D" w:rsidP="00F72899">
      <w:pPr>
        <w:spacing w:after="0" w:line="240" w:lineRule="auto"/>
        <w:ind w:firstLine="709"/>
        <w:jc w:val="both"/>
        <w:rPr>
          <w:rFonts w:ascii="Times New Roman" w:eastAsia="Times New Roman" w:hAnsi="Times New Roman"/>
          <w:sz w:val="28"/>
          <w:szCs w:val="28"/>
          <w:lang w:eastAsia="zh-CN"/>
        </w:rPr>
      </w:pPr>
      <w:r w:rsidRPr="00BB2435">
        <w:rPr>
          <w:rFonts w:ascii="Times New Roman" w:eastAsia="Times New Roman" w:hAnsi="Times New Roman"/>
          <w:sz w:val="28"/>
          <w:szCs w:val="28"/>
          <w:lang w:eastAsia="zh-CN"/>
        </w:rPr>
        <w:t xml:space="preserve">- </w:t>
      </w:r>
      <w:r w:rsidRPr="00BB2435">
        <w:rPr>
          <w:rFonts w:ascii="Times New Roman" w:eastAsia="Times New Roman" w:hAnsi="Times New Roman"/>
          <w:sz w:val="28"/>
          <w:szCs w:val="28"/>
          <w:lang w:eastAsia="zh-CN"/>
        </w:rPr>
        <w:t>библиотеки;</w:t>
      </w:r>
    </w:p>
    <w:p w:rsidR="00F17F7D" w:rsidRPr="00BB2435" w:rsidRDefault="00F17F7D" w:rsidP="00F72899">
      <w:pPr>
        <w:spacing w:after="0" w:line="240" w:lineRule="auto"/>
        <w:ind w:firstLine="709"/>
        <w:jc w:val="both"/>
        <w:rPr>
          <w:rFonts w:ascii="Times New Roman" w:eastAsia="Times New Roman" w:hAnsi="Times New Roman"/>
          <w:sz w:val="28"/>
          <w:szCs w:val="28"/>
          <w:lang w:eastAsia="zh-CN"/>
        </w:rPr>
      </w:pPr>
      <w:r w:rsidRPr="00BB2435">
        <w:rPr>
          <w:rFonts w:ascii="Times New Roman" w:eastAsia="Times New Roman" w:hAnsi="Times New Roman"/>
          <w:sz w:val="28"/>
          <w:szCs w:val="28"/>
          <w:lang w:eastAsia="zh-CN"/>
        </w:rPr>
        <w:t xml:space="preserve">- </w:t>
      </w:r>
      <w:r w:rsidRPr="00BB2435">
        <w:rPr>
          <w:rFonts w:ascii="Times New Roman" w:eastAsia="Times New Roman" w:hAnsi="Times New Roman"/>
          <w:sz w:val="28"/>
          <w:szCs w:val="28"/>
          <w:lang w:eastAsia="zh-CN"/>
        </w:rPr>
        <w:t>учреждения культуры клубного типа;</w:t>
      </w:r>
    </w:p>
    <w:p w:rsidR="00F17F7D" w:rsidRPr="00BB2435" w:rsidRDefault="00F17F7D" w:rsidP="00F72899">
      <w:pPr>
        <w:spacing w:after="0" w:line="240" w:lineRule="auto"/>
        <w:ind w:firstLine="709"/>
        <w:jc w:val="both"/>
        <w:rPr>
          <w:rFonts w:ascii="Times New Roman" w:eastAsia="Times New Roman" w:hAnsi="Times New Roman"/>
          <w:sz w:val="28"/>
          <w:szCs w:val="28"/>
          <w:lang w:eastAsia="zh-CN"/>
        </w:rPr>
      </w:pPr>
      <w:r w:rsidRPr="00BB2435">
        <w:rPr>
          <w:rFonts w:ascii="Times New Roman" w:eastAsia="Times New Roman" w:hAnsi="Times New Roman"/>
          <w:sz w:val="28"/>
          <w:szCs w:val="28"/>
          <w:lang w:eastAsia="zh-CN"/>
        </w:rPr>
        <w:t xml:space="preserve">- </w:t>
      </w:r>
      <w:r w:rsidRPr="00BB2435">
        <w:rPr>
          <w:rFonts w:ascii="Times New Roman" w:eastAsia="Times New Roman" w:hAnsi="Times New Roman"/>
          <w:sz w:val="28"/>
          <w:szCs w:val="28"/>
          <w:lang w:eastAsia="zh-CN"/>
        </w:rPr>
        <w:t>музеи</w:t>
      </w:r>
      <w:r w:rsidRPr="00BB2435">
        <w:rPr>
          <w:rFonts w:ascii="Times New Roman" w:eastAsia="Times New Roman" w:hAnsi="Times New Roman"/>
          <w:sz w:val="28"/>
          <w:szCs w:val="28"/>
          <w:lang w:eastAsia="zh-CN"/>
        </w:rPr>
        <w:t>.</w:t>
      </w:r>
    </w:p>
    <w:p w:rsidR="00F17F7D" w:rsidRPr="00BB2435" w:rsidRDefault="00F17F7D" w:rsidP="00F72899">
      <w:pPr>
        <w:spacing w:after="0" w:line="240" w:lineRule="auto"/>
        <w:ind w:firstLine="709"/>
        <w:jc w:val="both"/>
        <w:rPr>
          <w:rFonts w:ascii="Times New Roman" w:eastAsia="Times New Roman" w:hAnsi="Times New Roman"/>
          <w:sz w:val="28"/>
          <w:szCs w:val="28"/>
          <w:lang w:eastAsia="zh-CN"/>
        </w:rPr>
      </w:pPr>
      <w:r w:rsidRPr="00BB2435">
        <w:rPr>
          <w:rFonts w:ascii="Times New Roman" w:eastAsia="Times New Roman" w:hAnsi="Times New Roman"/>
          <w:sz w:val="28"/>
          <w:szCs w:val="28"/>
          <w:lang w:eastAsia="zh-CN"/>
        </w:rPr>
        <w:t>Нормативы обеспеченности библиотеками, учреждениями культуры клубного типа, музеями</w:t>
      </w:r>
      <w:r w:rsidRPr="00BB2435">
        <w:rPr>
          <w:rFonts w:ascii="Times New Roman" w:eastAsia="Times New Roman" w:hAnsi="Times New Roman"/>
          <w:sz w:val="28"/>
          <w:szCs w:val="28"/>
          <w:lang w:eastAsia="zh-CN"/>
        </w:rPr>
        <w:t xml:space="preserve"> </w:t>
      </w:r>
      <w:r w:rsidRPr="00BB2435">
        <w:rPr>
          <w:rFonts w:ascii="Times New Roman" w:eastAsia="Times New Roman" w:hAnsi="Times New Roman"/>
          <w:sz w:val="28"/>
          <w:szCs w:val="28"/>
          <w:lang w:eastAsia="zh-CN"/>
        </w:rPr>
        <w:t>местного значения установлены на основании Распоряжения Правительства Российской Федерации от 30.07.1996 №1063-р «О социальных нормативах и нормах».</w:t>
      </w:r>
    </w:p>
    <w:p w:rsidR="00F17F7D" w:rsidRPr="00BB2435" w:rsidRDefault="00F17F7D" w:rsidP="00F72899">
      <w:pPr>
        <w:spacing w:after="0" w:line="240" w:lineRule="auto"/>
        <w:ind w:firstLine="709"/>
        <w:jc w:val="both"/>
        <w:rPr>
          <w:rFonts w:ascii="Times New Roman" w:eastAsia="Times New Roman" w:hAnsi="Times New Roman"/>
          <w:sz w:val="28"/>
          <w:szCs w:val="28"/>
          <w:lang w:eastAsia="zh-CN"/>
        </w:rPr>
      </w:pPr>
      <w:r w:rsidRPr="00BB2435">
        <w:rPr>
          <w:rFonts w:ascii="Times New Roman" w:eastAsia="Times New Roman" w:hAnsi="Times New Roman"/>
          <w:sz w:val="28"/>
          <w:szCs w:val="28"/>
          <w:lang w:eastAsia="zh-CN"/>
        </w:rPr>
        <w:t xml:space="preserve">Для поселений нормативы обеспеченности учреждениями культуры клубного типа установлены исходя из численности населения данных поселений и мощностных характеристик, приходящихся на 1 тыс. человек. </w:t>
      </w:r>
    </w:p>
    <w:p w:rsidR="00F17F7D" w:rsidRPr="00BB2435" w:rsidRDefault="00F17F7D" w:rsidP="00F72899">
      <w:pPr>
        <w:spacing w:after="0" w:line="240" w:lineRule="auto"/>
        <w:ind w:firstLine="709"/>
        <w:jc w:val="both"/>
        <w:rPr>
          <w:rFonts w:ascii="Times New Roman" w:eastAsia="Times New Roman" w:hAnsi="Times New Roman"/>
          <w:sz w:val="28"/>
          <w:szCs w:val="28"/>
          <w:lang w:eastAsia="zh-CN"/>
        </w:rPr>
      </w:pPr>
      <w:r w:rsidRPr="00BB2435">
        <w:rPr>
          <w:rFonts w:ascii="Times New Roman" w:eastAsia="Times New Roman" w:hAnsi="Times New Roman"/>
          <w:sz w:val="28"/>
          <w:szCs w:val="28"/>
          <w:lang w:eastAsia="zh-CN"/>
        </w:rPr>
        <w:t>В соответствии с распоряжением Правительства Российской Федерации от 19.10.1999 № 1683-р (ред. от 23.11.2009) «О методике определения нормативной потребности субъектов Российской Федерации в объектах социальной инфраструктуры» мощностная характеристика центрального учреждения культуры клубного типа должна составлять не менее 500 зрительских мест.</w:t>
      </w:r>
    </w:p>
    <w:p w:rsidR="00F17F7D" w:rsidRPr="00BB2435" w:rsidRDefault="00F17F7D" w:rsidP="00F72899">
      <w:pPr>
        <w:spacing w:after="0" w:line="240" w:lineRule="auto"/>
        <w:ind w:firstLine="709"/>
        <w:jc w:val="both"/>
        <w:rPr>
          <w:rFonts w:ascii="Times New Roman" w:eastAsia="Times New Roman" w:hAnsi="Times New Roman"/>
          <w:sz w:val="28"/>
          <w:szCs w:val="28"/>
          <w:lang w:eastAsia="zh-CN"/>
        </w:rPr>
      </w:pPr>
      <w:r w:rsidRPr="00BB2435">
        <w:rPr>
          <w:rFonts w:ascii="Times New Roman" w:eastAsia="Times New Roman" w:hAnsi="Times New Roman"/>
          <w:sz w:val="28"/>
          <w:szCs w:val="28"/>
          <w:lang w:eastAsia="zh-CN"/>
        </w:rPr>
        <w:t>Нормативы размеров земельных участков для объектов культурно-досугового назначения местного значени</w:t>
      </w:r>
      <w:r w:rsidRPr="00BB2435">
        <w:rPr>
          <w:rFonts w:ascii="Times New Roman" w:eastAsia="Times New Roman" w:hAnsi="Times New Roman"/>
          <w:sz w:val="28"/>
          <w:szCs w:val="28"/>
          <w:lang w:eastAsia="zh-CN"/>
        </w:rPr>
        <w:t>я</w:t>
      </w:r>
      <w:r w:rsidRPr="00BB2435">
        <w:rPr>
          <w:rFonts w:ascii="Times New Roman" w:eastAsia="Times New Roman" w:hAnsi="Times New Roman"/>
          <w:sz w:val="28"/>
          <w:szCs w:val="28"/>
          <w:lang w:eastAsia="zh-CN"/>
        </w:rPr>
        <w:t xml:space="preserve"> определены согласно действующи</w:t>
      </w:r>
      <w:r w:rsidRPr="00BB2435">
        <w:rPr>
          <w:rFonts w:ascii="Times New Roman" w:eastAsia="Times New Roman" w:hAnsi="Times New Roman"/>
          <w:sz w:val="28"/>
          <w:szCs w:val="28"/>
          <w:lang w:eastAsia="zh-CN"/>
        </w:rPr>
        <w:t>м</w:t>
      </w:r>
      <w:r w:rsidRPr="00BB2435">
        <w:rPr>
          <w:rFonts w:ascii="Times New Roman" w:eastAsia="Times New Roman" w:hAnsi="Times New Roman"/>
          <w:sz w:val="28"/>
          <w:szCs w:val="28"/>
          <w:lang w:eastAsia="zh-CN"/>
        </w:rPr>
        <w:t xml:space="preserve"> нормативны</w:t>
      </w:r>
      <w:r w:rsidRPr="00BB2435">
        <w:rPr>
          <w:rFonts w:ascii="Times New Roman" w:eastAsia="Times New Roman" w:hAnsi="Times New Roman"/>
          <w:sz w:val="28"/>
          <w:szCs w:val="28"/>
          <w:lang w:eastAsia="zh-CN"/>
        </w:rPr>
        <w:t>м</w:t>
      </w:r>
      <w:r w:rsidRPr="00BB2435">
        <w:rPr>
          <w:rFonts w:ascii="Times New Roman" w:eastAsia="Times New Roman" w:hAnsi="Times New Roman"/>
          <w:sz w:val="28"/>
          <w:szCs w:val="28"/>
          <w:lang w:eastAsia="zh-CN"/>
        </w:rPr>
        <w:t xml:space="preserve"> документ</w:t>
      </w:r>
      <w:r w:rsidRPr="00BB2435">
        <w:rPr>
          <w:rFonts w:ascii="Times New Roman" w:eastAsia="Times New Roman" w:hAnsi="Times New Roman"/>
          <w:sz w:val="28"/>
          <w:szCs w:val="28"/>
          <w:lang w:eastAsia="zh-CN"/>
        </w:rPr>
        <w:t>ам</w:t>
      </w:r>
      <w:r w:rsidRPr="00BB2435">
        <w:rPr>
          <w:rFonts w:ascii="Times New Roman" w:eastAsia="Times New Roman" w:hAnsi="Times New Roman"/>
          <w:sz w:val="28"/>
          <w:szCs w:val="28"/>
          <w:lang w:eastAsia="zh-CN"/>
        </w:rPr>
        <w:t xml:space="preserve"> и рекомендаци</w:t>
      </w:r>
      <w:r w:rsidRPr="00BB2435">
        <w:rPr>
          <w:rFonts w:ascii="Times New Roman" w:eastAsia="Times New Roman" w:hAnsi="Times New Roman"/>
          <w:sz w:val="28"/>
          <w:szCs w:val="28"/>
          <w:lang w:eastAsia="zh-CN"/>
        </w:rPr>
        <w:t>ям</w:t>
      </w:r>
      <w:r w:rsidRPr="00BB2435">
        <w:rPr>
          <w:rFonts w:ascii="Times New Roman" w:eastAsia="Times New Roman" w:hAnsi="Times New Roman"/>
          <w:sz w:val="28"/>
          <w:szCs w:val="28"/>
          <w:lang w:eastAsia="zh-CN"/>
        </w:rPr>
        <w:t xml:space="preserve"> по проектированию соответствующих объектов культурно-досугового назначения. </w:t>
      </w:r>
    </w:p>
    <w:p w:rsidR="00F17F7D" w:rsidRPr="00BB2435" w:rsidRDefault="00F17F7D" w:rsidP="00F72899">
      <w:pPr>
        <w:spacing w:after="0" w:line="240" w:lineRule="auto"/>
        <w:ind w:firstLine="709"/>
        <w:jc w:val="both"/>
        <w:rPr>
          <w:rFonts w:ascii="Times New Roman" w:eastAsia="Times New Roman" w:hAnsi="Times New Roman"/>
          <w:sz w:val="28"/>
          <w:szCs w:val="28"/>
          <w:lang w:eastAsia="zh-CN"/>
        </w:rPr>
      </w:pPr>
      <w:r w:rsidRPr="00BB2435">
        <w:rPr>
          <w:rFonts w:ascii="Times New Roman" w:eastAsia="Times New Roman" w:hAnsi="Times New Roman"/>
          <w:sz w:val="28"/>
          <w:szCs w:val="28"/>
          <w:lang w:eastAsia="zh-CN"/>
        </w:rPr>
        <w:t>Минимальные размеры</w:t>
      </w:r>
      <w:r w:rsidRPr="00BB2435">
        <w:rPr>
          <w:rFonts w:ascii="Times New Roman" w:eastAsia="Times New Roman" w:hAnsi="Times New Roman"/>
          <w:sz w:val="28"/>
          <w:szCs w:val="28"/>
          <w:lang w:eastAsia="zh-CN"/>
        </w:rPr>
        <w:t xml:space="preserve"> земельных участков для библиотек установлены согласно </w:t>
      </w:r>
      <w:r w:rsidRPr="00BB2435">
        <w:rPr>
          <w:rFonts w:ascii="Times New Roman" w:eastAsia="Times New Roman" w:hAnsi="Times New Roman"/>
          <w:sz w:val="28"/>
          <w:szCs w:val="28"/>
          <w:lang w:eastAsia="zh-CN"/>
        </w:rPr>
        <w:t xml:space="preserve">СНиП </w:t>
      </w:r>
      <w:r w:rsidRPr="00BB2435">
        <w:rPr>
          <w:rFonts w:ascii="Times New Roman" w:eastAsia="Times New Roman" w:hAnsi="Times New Roman"/>
          <w:iCs/>
          <w:sz w:val="28"/>
          <w:szCs w:val="28"/>
          <w:lang w:eastAsia="ru-RU"/>
        </w:rPr>
        <w:t>31-06-2009</w:t>
      </w:r>
      <w:r w:rsidRPr="00BB2435">
        <w:rPr>
          <w:rFonts w:ascii="Times New Roman" w:eastAsia="Times New Roman" w:hAnsi="Times New Roman"/>
          <w:i/>
          <w:iCs/>
          <w:sz w:val="28"/>
          <w:szCs w:val="28"/>
          <w:lang w:eastAsia="ru-RU"/>
        </w:rPr>
        <w:t xml:space="preserve"> «</w:t>
      </w:r>
      <w:r w:rsidRPr="00BB2435">
        <w:rPr>
          <w:rFonts w:ascii="Times New Roman" w:eastAsia="Times New Roman" w:hAnsi="Times New Roman"/>
          <w:sz w:val="28"/>
          <w:szCs w:val="28"/>
          <w:lang w:eastAsia="zh-CN"/>
        </w:rPr>
        <w:t>Общественные здания и сооружения</w:t>
      </w:r>
      <w:r w:rsidRPr="00BB2435">
        <w:rPr>
          <w:rFonts w:ascii="Times New Roman" w:eastAsia="Times New Roman" w:hAnsi="Times New Roman"/>
          <w:sz w:val="28"/>
          <w:szCs w:val="28"/>
          <w:lang w:eastAsia="zh-CN"/>
        </w:rPr>
        <w:t xml:space="preserve">», а также </w:t>
      </w:r>
      <w:r w:rsidRPr="00BB2435">
        <w:rPr>
          <w:rFonts w:ascii="Times New Roman" w:eastAsia="Times New Roman" w:hAnsi="Times New Roman"/>
          <w:sz w:val="28"/>
          <w:szCs w:val="28"/>
          <w:lang w:eastAsia="zh-CN"/>
        </w:rPr>
        <w:t>ранее действовавших обоснованных расчетных показателей, с учётом сложившейся практики проектирования</w:t>
      </w:r>
      <w:r w:rsidRPr="00BB2435">
        <w:rPr>
          <w:rFonts w:ascii="Times New Roman" w:eastAsia="Times New Roman" w:hAnsi="Times New Roman"/>
          <w:sz w:val="28"/>
          <w:szCs w:val="28"/>
          <w:lang w:eastAsia="zh-CN"/>
        </w:rPr>
        <w:t>:</w:t>
      </w:r>
    </w:p>
    <w:p w:rsidR="00F17F7D" w:rsidRPr="00BB2435" w:rsidRDefault="00F17F7D" w:rsidP="00F72899">
      <w:pPr>
        <w:spacing w:after="0" w:line="240" w:lineRule="auto"/>
        <w:ind w:firstLine="709"/>
        <w:jc w:val="both"/>
        <w:rPr>
          <w:rFonts w:ascii="Times New Roman" w:eastAsia="Times New Roman" w:hAnsi="Times New Roman"/>
          <w:sz w:val="28"/>
          <w:szCs w:val="28"/>
          <w:lang w:eastAsia="zh-CN"/>
        </w:rPr>
      </w:pPr>
      <w:r w:rsidRPr="00BB2435">
        <w:rPr>
          <w:rFonts w:ascii="Times New Roman" w:eastAsia="Times New Roman" w:hAnsi="Times New Roman"/>
          <w:sz w:val="28"/>
          <w:szCs w:val="28"/>
          <w:lang w:eastAsia="zh-CN"/>
        </w:rPr>
        <w:t xml:space="preserve">- универсальные библиотеки - </w:t>
      </w:r>
      <w:smartTag w:uri="urn:schemas-microsoft-com:office:smarttags" w:element="metricconverter">
        <w:smartTagPr>
          <w:attr w:name="ProductID" w:val="35 кв. м"/>
        </w:smartTagPr>
        <w:r w:rsidRPr="00BB2435">
          <w:rPr>
            <w:rFonts w:ascii="Times New Roman" w:eastAsia="Times New Roman" w:hAnsi="Times New Roman"/>
            <w:sz w:val="28"/>
            <w:szCs w:val="28"/>
            <w:lang w:eastAsia="zh-CN"/>
          </w:rPr>
          <w:t>35 кв. м</w:t>
        </w:r>
      </w:smartTag>
      <w:r w:rsidRPr="00BB2435">
        <w:rPr>
          <w:rFonts w:ascii="Times New Roman" w:eastAsia="Times New Roman" w:hAnsi="Times New Roman"/>
          <w:sz w:val="28"/>
          <w:szCs w:val="28"/>
          <w:lang w:eastAsia="zh-CN"/>
        </w:rPr>
        <w:t>. на 1 тыс. ед. хранения;</w:t>
      </w:r>
    </w:p>
    <w:p w:rsidR="00F17F7D" w:rsidRPr="00BB2435" w:rsidRDefault="00F17F7D" w:rsidP="00F72899">
      <w:pPr>
        <w:spacing w:after="0" w:line="240" w:lineRule="auto"/>
        <w:ind w:firstLine="709"/>
        <w:jc w:val="both"/>
        <w:rPr>
          <w:rFonts w:ascii="Times New Roman" w:eastAsia="Times New Roman" w:hAnsi="Times New Roman"/>
          <w:sz w:val="28"/>
          <w:szCs w:val="28"/>
          <w:lang w:eastAsia="zh-CN"/>
        </w:rPr>
      </w:pPr>
      <w:r w:rsidRPr="00BB2435">
        <w:rPr>
          <w:rFonts w:ascii="Times New Roman" w:eastAsia="Times New Roman" w:hAnsi="Times New Roman"/>
          <w:sz w:val="28"/>
          <w:szCs w:val="28"/>
          <w:lang w:eastAsia="zh-CN"/>
        </w:rPr>
        <w:t xml:space="preserve">- детские библиотеки - </w:t>
      </w:r>
      <w:smartTag w:uri="urn:schemas-microsoft-com:office:smarttags" w:element="metricconverter">
        <w:smartTagPr>
          <w:attr w:name="ProductID" w:val="39 кв. м"/>
        </w:smartTagPr>
        <w:r w:rsidRPr="00BB2435">
          <w:rPr>
            <w:rFonts w:ascii="Times New Roman" w:eastAsia="Times New Roman" w:hAnsi="Times New Roman"/>
            <w:sz w:val="28"/>
            <w:szCs w:val="28"/>
            <w:lang w:eastAsia="zh-CN"/>
          </w:rPr>
          <w:t>39 кв. м</w:t>
        </w:r>
      </w:smartTag>
      <w:r w:rsidRPr="00BB2435">
        <w:rPr>
          <w:rFonts w:ascii="Times New Roman" w:eastAsia="Times New Roman" w:hAnsi="Times New Roman"/>
          <w:sz w:val="28"/>
          <w:szCs w:val="28"/>
          <w:lang w:eastAsia="zh-CN"/>
        </w:rPr>
        <w:t>. на 1 тыс. ед. хранения;</w:t>
      </w:r>
    </w:p>
    <w:p w:rsidR="00F17F7D" w:rsidRPr="00BB2435" w:rsidRDefault="00F17F7D" w:rsidP="00F72899">
      <w:pPr>
        <w:spacing w:after="0" w:line="240" w:lineRule="auto"/>
        <w:ind w:firstLine="709"/>
        <w:jc w:val="both"/>
        <w:rPr>
          <w:rFonts w:ascii="Times New Roman" w:eastAsia="Times New Roman" w:hAnsi="Times New Roman"/>
          <w:sz w:val="28"/>
          <w:szCs w:val="28"/>
          <w:lang w:eastAsia="zh-CN"/>
        </w:rPr>
      </w:pPr>
      <w:r w:rsidRPr="00BB2435">
        <w:rPr>
          <w:rFonts w:ascii="Times New Roman" w:eastAsia="Times New Roman" w:hAnsi="Times New Roman"/>
          <w:sz w:val="28"/>
          <w:szCs w:val="28"/>
          <w:lang w:eastAsia="zh-CN"/>
        </w:rPr>
        <w:t xml:space="preserve">- юношеские библиотеки - </w:t>
      </w:r>
      <w:smartTag w:uri="urn:schemas-microsoft-com:office:smarttags" w:element="metricconverter">
        <w:smartTagPr>
          <w:attr w:name="ProductID" w:val="38 кв. м"/>
        </w:smartTagPr>
        <w:r w:rsidRPr="00BB2435">
          <w:rPr>
            <w:rFonts w:ascii="Times New Roman" w:eastAsia="Times New Roman" w:hAnsi="Times New Roman"/>
            <w:sz w:val="28"/>
            <w:szCs w:val="28"/>
            <w:lang w:eastAsia="zh-CN"/>
          </w:rPr>
          <w:t>38 кв. м</w:t>
        </w:r>
      </w:smartTag>
      <w:r w:rsidRPr="00BB2435">
        <w:rPr>
          <w:rFonts w:ascii="Times New Roman" w:eastAsia="Times New Roman" w:hAnsi="Times New Roman"/>
          <w:sz w:val="28"/>
          <w:szCs w:val="28"/>
          <w:lang w:eastAsia="zh-CN"/>
        </w:rPr>
        <w:t>. на 1 тыс. ед. хранения;</w:t>
      </w:r>
    </w:p>
    <w:p w:rsidR="00F17F7D" w:rsidRPr="00BB2435" w:rsidRDefault="00F17F7D" w:rsidP="00F72899">
      <w:pPr>
        <w:spacing w:after="0" w:line="240" w:lineRule="auto"/>
        <w:ind w:firstLine="709"/>
        <w:jc w:val="both"/>
        <w:rPr>
          <w:rFonts w:ascii="Times New Roman" w:eastAsia="Times New Roman" w:hAnsi="Times New Roman"/>
          <w:sz w:val="28"/>
          <w:szCs w:val="28"/>
          <w:lang w:eastAsia="zh-CN"/>
        </w:rPr>
      </w:pPr>
      <w:r w:rsidRPr="00BB2435">
        <w:rPr>
          <w:rFonts w:ascii="Times New Roman" w:eastAsia="Times New Roman" w:hAnsi="Times New Roman"/>
          <w:sz w:val="28"/>
          <w:szCs w:val="28"/>
          <w:lang w:eastAsia="zh-CN"/>
        </w:rPr>
        <w:t xml:space="preserve">- общедоступные библиотеки - </w:t>
      </w:r>
      <w:smartTag w:uri="urn:schemas-microsoft-com:office:smarttags" w:element="metricconverter">
        <w:smartTagPr>
          <w:attr w:name="ProductID" w:val="32 кв. м"/>
        </w:smartTagPr>
        <w:r w:rsidRPr="00BB2435">
          <w:rPr>
            <w:rFonts w:ascii="Times New Roman" w:eastAsia="Times New Roman" w:hAnsi="Times New Roman"/>
            <w:sz w:val="28"/>
            <w:szCs w:val="28"/>
            <w:lang w:eastAsia="zh-CN"/>
          </w:rPr>
          <w:t>32 кв. м</w:t>
        </w:r>
      </w:smartTag>
      <w:r w:rsidRPr="00BB2435">
        <w:rPr>
          <w:rFonts w:ascii="Times New Roman" w:eastAsia="Times New Roman" w:hAnsi="Times New Roman"/>
          <w:sz w:val="28"/>
          <w:szCs w:val="28"/>
          <w:lang w:eastAsia="zh-CN"/>
        </w:rPr>
        <w:t>. на 1 тыс. ед. хранения.</w:t>
      </w:r>
    </w:p>
    <w:p w:rsidR="00F17F7D" w:rsidRPr="00BB2435" w:rsidRDefault="00F17F7D" w:rsidP="00F72899">
      <w:pPr>
        <w:spacing w:after="0" w:line="240" w:lineRule="auto"/>
        <w:ind w:firstLine="709"/>
        <w:jc w:val="both"/>
        <w:rPr>
          <w:rFonts w:ascii="Times New Roman" w:eastAsia="Times New Roman" w:hAnsi="Times New Roman"/>
          <w:sz w:val="28"/>
          <w:szCs w:val="28"/>
          <w:lang w:eastAsia="zh-CN"/>
        </w:rPr>
      </w:pPr>
      <w:r w:rsidRPr="00BB2435">
        <w:rPr>
          <w:rFonts w:ascii="Times New Roman" w:eastAsia="Times New Roman" w:hAnsi="Times New Roman"/>
          <w:sz w:val="28"/>
          <w:szCs w:val="28"/>
          <w:lang w:eastAsia="zh-CN"/>
        </w:rPr>
        <w:t>Р</w:t>
      </w:r>
      <w:r w:rsidRPr="00BB2435">
        <w:rPr>
          <w:rFonts w:ascii="Times New Roman" w:eastAsia="Times New Roman" w:hAnsi="Times New Roman"/>
          <w:sz w:val="28"/>
          <w:szCs w:val="28"/>
          <w:lang w:eastAsia="zh-CN"/>
        </w:rPr>
        <w:t>асчетны</w:t>
      </w:r>
      <w:r w:rsidRPr="00BB2435">
        <w:rPr>
          <w:rFonts w:ascii="Times New Roman" w:eastAsia="Times New Roman" w:hAnsi="Times New Roman"/>
          <w:sz w:val="28"/>
          <w:szCs w:val="28"/>
          <w:lang w:eastAsia="zh-CN"/>
        </w:rPr>
        <w:t>й</w:t>
      </w:r>
      <w:r w:rsidRPr="00BB2435">
        <w:rPr>
          <w:rFonts w:ascii="Times New Roman" w:eastAsia="Times New Roman" w:hAnsi="Times New Roman"/>
          <w:sz w:val="28"/>
          <w:szCs w:val="28"/>
          <w:lang w:eastAsia="zh-CN"/>
        </w:rPr>
        <w:t xml:space="preserve"> показател</w:t>
      </w:r>
      <w:r w:rsidRPr="00BB2435">
        <w:rPr>
          <w:rFonts w:ascii="Times New Roman" w:eastAsia="Times New Roman" w:hAnsi="Times New Roman"/>
          <w:sz w:val="28"/>
          <w:szCs w:val="28"/>
          <w:lang w:eastAsia="zh-CN"/>
        </w:rPr>
        <w:t>ь</w:t>
      </w:r>
      <w:r w:rsidRPr="00BB2435">
        <w:rPr>
          <w:rFonts w:ascii="Times New Roman" w:eastAsia="Times New Roman" w:hAnsi="Times New Roman"/>
          <w:sz w:val="28"/>
          <w:szCs w:val="28"/>
          <w:lang w:eastAsia="zh-CN"/>
        </w:rPr>
        <w:t xml:space="preserve"> минимально допустимых размеров земельных участков для</w:t>
      </w:r>
      <w:r w:rsidRPr="00BB2435">
        <w:rPr>
          <w:rFonts w:ascii="Times New Roman" w:eastAsia="Times New Roman" w:hAnsi="Times New Roman"/>
          <w:sz w:val="28"/>
          <w:szCs w:val="28"/>
          <w:lang w:eastAsia="zh-CN"/>
        </w:rPr>
        <w:t xml:space="preserve"> учреждений</w:t>
      </w:r>
      <w:r w:rsidRPr="00BB2435">
        <w:rPr>
          <w:rFonts w:ascii="Times New Roman" w:eastAsia="Times New Roman" w:hAnsi="Times New Roman"/>
          <w:sz w:val="28"/>
          <w:szCs w:val="28"/>
          <w:lang w:eastAsia="zh-CN"/>
        </w:rPr>
        <w:t xml:space="preserve"> культуры клубного типа</w:t>
      </w:r>
      <w:r w:rsidRPr="00BB2435">
        <w:rPr>
          <w:rFonts w:ascii="Times New Roman" w:eastAsia="Times New Roman" w:hAnsi="Times New Roman"/>
          <w:sz w:val="28"/>
          <w:szCs w:val="28"/>
          <w:lang w:eastAsia="zh-CN"/>
        </w:rPr>
        <w:t xml:space="preserve"> установлен 0,4-</w:t>
      </w:r>
      <w:smartTag w:uri="urn:schemas-microsoft-com:office:smarttags" w:element="metricconverter">
        <w:smartTagPr>
          <w:attr w:name="ProductID" w:val="0,5 га"/>
        </w:smartTagPr>
        <w:r w:rsidRPr="00BB2435">
          <w:rPr>
            <w:rFonts w:ascii="Times New Roman" w:eastAsia="Times New Roman" w:hAnsi="Times New Roman"/>
            <w:sz w:val="28"/>
            <w:szCs w:val="28"/>
            <w:lang w:eastAsia="zh-CN"/>
          </w:rPr>
          <w:t xml:space="preserve">0,5 </w:t>
        </w:r>
        <w:r w:rsidRPr="00BB2435">
          <w:rPr>
            <w:rFonts w:ascii="Times New Roman" w:eastAsia="Times New Roman" w:hAnsi="Times New Roman"/>
            <w:sz w:val="28"/>
            <w:szCs w:val="28"/>
            <w:lang w:eastAsia="zh-CN"/>
          </w:rPr>
          <w:t>га</w:t>
        </w:r>
      </w:smartTag>
      <w:r w:rsidRPr="00BB2435">
        <w:rPr>
          <w:rFonts w:ascii="Times New Roman" w:eastAsia="Times New Roman" w:hAnsi="Times New Roman"/>
          <w:sz w:val="28"/>
          <w:szCs w:val="28"/>
          <w:lang w:eastAsia="zh-CN"/>
        </w:rPr>
        <w:t xml:space="preserve"> на 1 объект</w:t>
      </w:r>
      <w:r w:rsidRPr="00BB2435">
        <w:rPr>
          <w:rFonts w:ascii="Times New Roman" w:eastAsia="Times New Roman" w:hAnsi="Times New Roman"/>
          <w:sz w:val="28"/>
          <w:szCs w:val="28"/>
          <w:lang w:eastAsia="zh-CN"/>
        </w:rPr>
        <w:t>.</w:t>
      </w:r>
    </w:p>
    <w:p w:rsidR="00C442D8" w:rsidRPr="00BB2435" w:rsidRDefault="00C442D8" w:rsidP="00F72899">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Основными задачами по развитию общественных центров и объектов социальной инфраструктуры являются:</w:t>
      </w:r>
    </w:p>
    <w:p w:rsidR="00C442D8" w:rsidRPr="00BB2435" w:rsidRDefault="00C442D8" w:rsidP="00F72899">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 упорядочение сложившихся общественных центров и наполнение их объектами общественно-деловой и социальной инфраструктур;</w:t>
      </w:r>
    </w:p>
    <w:p w:rsidR="00C442D8" w:rsidRPr="00BB2435" w:rsidRDefault="00C442D8" w:rsidP="00F72899">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 организация деловых зон, включающих объекты обслуживания, торговли и досуга;</w:t>
      </w:r>
    </w:p>
    <w:p w:rsidR="00BA1267" w:rsidRPr="00BB2435" w:rsidRDefault="00C442D8" w:rsidP="00F72899">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 формирование в общественных центрах благоустроенных и озелененных пешеходных пространств.</w:t>
      </w:r>
    </w:p>
    <w:p w:rsidR="00C442D8" w:rsidRPr="00BB2435" w:rsidRDefault="00C442D8" w:rsidP="00F72899">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lastRenderedPageBreak/>
        <w:t>Основными задачами по сохранению объектов историко-культурного наследия являются:</w:t>
      </w:r>
    </w:p>
    <w:p w:rsidR="00C442D8" w:rsidRPr="00BB2435" w:rsidRDefault="00C442D8" w:rsidP="00F72899">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 обеспечение физической сохранности объекта культурного наследия;</w:t>
      </w:r>
    </w:p>
    <w:p w:rsidR="00C442D8" w:rsidRPr="00BB2435" w:rsidRDefault="00C442D8" w:rsidP="00F72899">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 обеспечения сохранности объекта культурного наследия в его исторической среде на сопряженной с ним территории;</w:t>
      </w:r>
    </w:p>
    <w:p w:rsidR="00C442D8" w:rsidRPr="00BB2435" w:rsidRDefault="00C442D8" w:rsidP="00F72899">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 установление режима использования территории объекта культурного наследия.</w:t>
      </w:r>
    </w:p>
    <w:p w:rsidR="009D3BC5" w:rsidRPr="00BB2435" w:rsidRDefault="009D3BC5" w:rsidP="00F72899">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 xml:space="preserve">В границах </w:t>
      </w:r>
      <w:r w:rsidR="002A35AB" w:rsidRPr="00BB2435">
        <w:rPr>
          <w:rFonts w:ascii="Times New Roman" w:eastAsia="Times New Roman" w:hAnsi="Times New Roman"/>
          <w:sz w:val="28"/>
          <w:szCs w:val="28"/>
          <w:lang w:eastAsia="ru-RU"/>
        </w:rPr>
        <w:t>Рязанского</w:t>
      </w:r>
      <w:r w:rsidRPr="00BB2435">
        <w:rPr>
          <w:rFonts w:ascii="Times New Roman" w:eastAsia="Times New Roman" w:hAnsi="Times New Roman"/>
          <w:sz w:val="28"/>
          <w:szCs w:val="28"/>
          <w:lang w:eastAsia="ru-RU"/>
        </w:rPr>
        <w:t xml:space="preserve"> сельского поселения предусматривается развитие полной сети учреждений социального и культурно-бытового обслуживания, главной задачей которой является повышение качества уровня жизни населения.</w:t>
      </w:r>
    </w:p>
    <w:p w:rsidR="009D3BC5" w:rsidRPr="00BB2435" w:rsidRDefault="009D3BC5" w:rsidP="00F72899">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Генеральным планом предусматрива</w:t>
      </w:r>
      <w:r w:rsidR="00F04802" w:rsidRPr="00BB2435">
        <w:rPr>
          <w:rFonts w:ascii="Times New Roman" w:eastAsia="Times New Roman" w:hAnsi="Times New Roman"/>
          <w:sz w:val="28"/>
          <w:szCs w:val="28"/>
          <w:lang w:eastAsia="ru-RU"/>
        </w:rPr>
        <w:t>ется двухуровневая система соци</w:t>
      </w:r>
      <w:r w:rsidRPr="00BB2435">
        <w:rPr>
          <w:rFonts w:ascii="Times New Roman" w:eastAsia="Times New Roman" w:hAnsi="Times New Roman"/>
          <w:sz w:val="28"/>
          <w:szCs w:val="28"/>
          <w:lang w:eastAsia="ru-RU"/>
        </w:rPr>
        <w:t>ального и культурно-бытового назначения.</w:t>
      </w:r>
    </w:p>
    <w:p w:rsidR="009D3BC5" w:rsidRPr="00BB2435" w:rsidRDefault="009D3BC5" w:rsidP="00F72899">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1. Учреждения периодического пользова</w:t>
      </w:r>
      <w:r w:rsidR="00F04802" w:rsidRPr="00BB2435">
        <w:rPr>
          <w:rFonts w:ascii="Times New Roman" w:eastAsia="Times New Roman" w:hAnsi="Times New Roman"/>
          <w:sz w:val="28"/>
          <w:szCs w:val="28"/>
          <w:lang w:eastAsia="ru-RU"/>
        </w:rPr>
        <w:t>ния, к которым относятся общепо</w:t>
      </w:r>
      <w:r w:rsidRPr="00BB2435">
        <w:rPr>
          <w:rFonts w:ascii="Times New Roman" w:eastAsia="Times New Roman" w:hAnsi="Times New Roman"/>
          <w:sz w:val="28"/>
          <w:szCs w:val="28"/>
          <w:lang w:eastAsia="ru-RU"/>
        </w:rPr>
        <w:t>селковые учреждения: культурные центры, клубы, Дома культуры, поликлиники, больницы, библиотеки, спортивные центры, гостиницы, крупные торговые центры, предприятия коммунального обслуживания, административно-хозяйственные и финансово-кредитные учреждения.</w:t>
      </w:r>
    </w:p>
    <w:p w:rsidR="009D3BC5" w:rsidRPr="00BB2435" w:rsidRDefault="009D3BC5" w:rsidP="00F72899">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2. Учреждения повседневного спроса (пользования), к которым относятся детские дошкольные учреждения, общеобразовательные школы, магазины повседневного спроса, приемные пункты КБО (предприятия бытового обслуживания), бани, почтовые отделения,  аптеки и др.</w:t>
      </w:r>
    </w:p>
    <w:p w:rsidR="009D3BC5" w:rsidRPr="00BB2435" w:rsidRDefault="009D3BC5" w:rsidP="00F72899">
      <w:pPr>
        <w:suppressAutoHyphens w:val="0"/>
        <w:spacing w:after="0" w:line="240" w:lineRule="auto"/>
        <w:ind w:firstLine="709"/>
        <w:jc w:val="both"/>
        <w:rPr>
          <w:rFonts w:ascii="Times New Roman" w:eastAsia="Times New Roman" w:hAnsi="Times New Roman"/>
          <w:sz w:val="28"/>
          <w:szCs w:val="28"/>
          <w:lang w:eastAsia="ru-RU"/>
        </w:rPr>
      </w:pPr>
      <w:r w:rsidRPr="00BB2435">
        <w:rPr>
          <w:rFonts w:ascii="Times New Roman" w:eastAsia="Times New Roman" w:hAnsi="Times New Roman"/>
          <w:sz w:val="28"/>
          <w:szCs w:val="28"/>
          <w:lang w:eastAsia="ru-RU"/>
        </w:rPr>
        <w:t>Проектом предусматривается реконст</w:t>
      </w:r>
      <w:r w:rsidR="00F04802" w:rsidRPr="00BB2435">
        <w:rPr>
          <w:rFonts w:ascii="Times New Roman" w:eastAsia="Times New Roman" w:hAnsi="Times New Roman"/>
          <w:sz w:val="28"/>
          <w:szCs w:val="28"/>
          <w:lang w:eastAsia="ru-RU"/>
        </w:rPr>
        <w:t>рукция и модернизация существую</w:t>
      </w:r>
      <w:r w:rsidRPr="00BB2435">
        <w:rPr>
          <w:rFonts w:ascii="Times New Roman" w:eastAsia="Times New Roman" w:hAnsi="Times New Roman"/>
          <w:sz w:val="28"/>
          <w:szCs w:val="28"/>
          <w:lang w:eastAsia="ru-RU"/>
        </w:rPr>
        <w:t>щих объектов соцкультбыта, а также строите</w:t>
      </w:r>
      <w:r w:rsidR="00F04802" w:rsidRPr="00BB2435">
        <w:rPr>
          <w:rFonts w:ascii="Times New Roman" w:eastAsia="Times New Roman" w:hAnsi="Times New Roman"/>
          <w:sz w:val="28"/>
          <w:szCs w:val="28"/>
          <w:lang w:eastAsia="ru-RU"/>
        </w:rPr>
        <w:t xml:space="preserve">льство новых учреждений обслуживания. </w:t>
      </w:r>
      <w:r w:rsidRPr="00BB2435">
        <w:rPr>
          <w:rFonts w:ascii="Times New Roman" w:eastAsia="Times New Roman" w:hAnsi="Times New Roman"/>
          <w:sz w:val="28"/>
          <w:szCs w:val="28"/>
          <w:lang w:eastAsia="ru-RU"/>
        </w:rPr>
        <w:t>Размещение объектов предусматривается с учетом нормативного радиуса доступности и в соответствии со «Схемой территориального планирования муниципального образования Павловский район Краснодарского края», разработанной ОАО «Институт территориального планирования Кр</w:t>
      </w:r>
      <w:r w:rsidR="00F04802" w:rsidRPr="00BB2435">
        <w:rPr>
          <w:rFonts w:ascii="Times New Roman" w:eastAsia="Times New Roman" w:hAnsi="Times New Roman"/>
          <w:sz w:val="28"/>
          <w:szCs w:val="28"/>
          <w:lang w:eastAsia="ru-RU"/>
        </w:rPr>
        <w:t xml:space="preserve">аснодарского края» в 2009 году. </w:t>
      </w:r>
      <w:r w:rsidRPr="00BB2435">
        <w:rPr>
          <w:rFonts w:ascii="Times New Roman" w:eastAsia="Times New Roman" w:hAnsi="Times New Roman"/>
          <w:sz w:val="28"/>
          <w:szCs w:val="28"/>
          <w:lang w:eastAsia="ru-RU"/>
        </w:rPr>
        <w:t>Расчет потребности учреждений социального и культурно-бытового обслуживания выполнен, согласно СНиП 2.07.01-89* а</w:t>
      </w:r>
      <w:r w:rsidR="00F04802" w:rsidRPr="00BB2435">
        <w:rPr>
          <w:rFonts w:ascii="Times New Roman" w:eastAsia="Times New Roman" w:hAnsi="Times New Roman"/>
          <w:sz w:val="28"/>
          <w:szCs w:val="28"/>
          <w:lang w:eastAsia="ru-RU"/>
        </w:rPr>
        <w:t>к</w:t>
      </w:r>
      <w:r w:rsidRPr="00BB2435">
        <w:rPr>
          <w:rFonts w:ascii="Times New Roman" w:eastAsia="Times New Roman" w:hAnsi="Times New Roman"/>
          <w:sz w:val="28"/>
          <w:szCs w:val="28"/>
          <w:lang w:eastAsia="ru-RU"/>
        </w:rPr>
        <w:t>туализированной редакции 2011 года и нормативам градостроительного проектирования Краснодарского края (постановление ЗСКК от июня 2009г. №1381-П)</w:t>
      </w:r>
    </w:p>
    <w:p w:rsidR="009D3BC5" w:rsidRPr="00055627" w:rsidRDefault="009D3BC5" w:rsidP="00F72899">
      <w:pPr>
        <w:suppressAutoHyphens w:val="0"/>
        <w:spacing w:after="0" w:line="240" w:lineRule="auto"/>
        <w:ind w:firstLine="709"/>
        <w:jc w:val="both"/>
        <w:rPr>
          <w:rFonts w:ascii="Times New Roman" w:eastAsia="Times New Roman" w:hAnsi="Times New Roman"/>
          <w:sz w:val="28"/>
          <w:szCs w:val="28"/>
          <w:lang w:eastAsia="ru-RU"/>
        </w:rPr>
      </w:pPr>
      <w:r w:rsidRPr="008F1E4D">
        <w:rPr>
          <w:rFonts w:ascii="Times New Roman" w:eastAsia="Times New Roman" w:hAnsi="Times New Roman"/>
          <w:sz w:val="28"/>
          <w:szCs w:val="28"/>
          <w:lang w:eastAsia="ru-RU"/>
        </w:rPr>
        <w:t xml:space="preserve">Потребность в общеобразовательных школах определяется из расчета </w:t>
      </w:r>
      <w:r w:rsidRPr="00055627">
        <w:rPr>
          <w:rFonts w:ascii="Times New Roman" w:eastAsia="Times New Roman" w:hAnsi="Times New Roman"/>
          <w:sz w:val="28"/>
          <w:szCs w:val="28"/>
          <w:lang w:eastAsia="ru-RU"/>
        </w:rPr>
        <w:t>100% охвата детей школьного возраста – 126 учащихся на 1000 жителей.</w:t>
      </w:r>
    </w:p>
    <w:p w:rsidR="009D3BC5" w:rsidRPr="00055627" w:rsidRDefault="009D3BC5" w:rsidP="00F72899">
      <w:pPr>
        <w:suppressAutoHyphens w:val="0"/>
        <w:spacing w:after="0" w:line="240" w:lineRule="auto"/>
        <w:ind w:firstLine="709"/>
        <w:jc w:val="both"/>
        <w:rPr>
          <w:rFonts w:ascii="Times New Roman" w:eastAsia="Times New Roman" w:hAnsi="Times New Roman"/>
          <w:sz w:val="28"/>
          <w:szCs w:val="28"/>
          <w:lang w:eastAsia="ru-RU"/>
        </w:rPr>
      </w:pPr>
      <w:r w:rsidRPr="00055627">
        <w:rPr>
          <w:rFonts w:ascii="Times New Roman" w:eastAsia="Times New Roman" w:hAnsi="Times New Roman"/>
          <w:sz w:val="28"/>
          <w:szCs w:val="28"/>
          <w:lang w:eastAsia="ru-RU"/>
        </w:rPr>
        <w:t xml:space="preserve">Общая потребность на расчетный срок генплана составляет </w:t>
      </w:r>
      <w:r w:rsidR="000C5EEC" w:rsidRPr="00055627">
        <w:rPr>
          <w:rFonts w:ascii="Times New Roman" w:eastAsia="Times New Roman" w:hAnsi="Times New Roman"/>
          <w:sz w:val="28"/>
          <w:szCs w:val="28"/>
          <w:lang w:eastAsia="ru-RU"/>
        </w:rPr>
        <w:t>812</w:t>
      </w:r>
      <w:r w:rsidRPr="00055627">
        <w:rPr>
          <w:rFonts w:ascii="Times New Roman" w:eastAsia="Times New Roman" w:hAnsi="Times New Roman"/>
          <w:sz w:val="28"/>
          <w:szCs w:val="28"/>
          <w:lang w:eastAsia="ru-RU"/>
        </w:rPr>
        <w:t xml:space="preserve"> учащихся.</w:t>
      </w:r>
    </w:p>
    <w:p w:rsidR="009D3BC5" w:rsidRPr="00055627" w:rsidRDefault="009D3BC5" w:rsidP="00F72899">
      <w:pPr>
        <w:suppressAutoHyphens w:val="0"/>
        <w:spacing w:after="0" w:line="240" w:lineRule="auto"/>
        <w:ind w:firstLine="709"/>
        <w:jc w:val="both"/>
        <w:rPr>
          <w:rFonts w:ascii="Times New Roman" w:eastAsia="Times New Roman" w:hAnsi="Times New Roman"/>
          <w:sz w:val="28"/>
          <w:szCs w:val="28"/>
          <w:lang w:eastAsia="ru-RU"/>
        </w:rPr>
      </w:pPr>
      <w:r w:rsidRPr="00055627">
        <w:rPr>
          <w:rFonts w:ascii="Times New Roman" w:eastAsia="Times New Roman" w:hAnsi="Times New Roman"/>
          <w:sz w:val="28"/>
          <w:szCs w:val="28"/>
          <w:lang w:eastAsia="ru-RU"/>
        </w:rPr>
        <w:t xml:space="preserve">Генеральным планом предусматривается реконструкция и модернизация существующей школы на </w:t>
      </w:r>
      <w:r w:rsidR="00F650ED" w:rsidRPr="00055627">
        <w:rPr>
          <w:rFonts w:ascii="Times New Roman" w:eastAsia="Times New Roman" w:hAnsi="Times New Roman"/>
          <w:sz w:val="28"/>
          <w:szCs w:val="28"/>
          <w:lang w:eastAsia="ru-RU"/>
        </w:rPr>
        <w:t>720</w:t>
      </w:r>
      <w:r w:rsidRPr="00055627">
        <w:rPr>
          <w:rFonts w:ascii="Times New Roman" w:eastAsia="Times New Roman" w:hAnsi="Times New Roman"/>
          <w:sz w:val="28"/>
          <w:szCs w:val="28"/>
          <w:lang w:eastAsia="ru-RU"/>
        </w:rPr>
        <w:t xml:space="preserve"> учащихся до </w:t>
      </w:r>
      <w:r w:rsidR="00F650ED" w:rsidRPr="00055627">
        <w:rPr>
          <w:rFonts w:ascii="Times New Roman" w:eastAsia="Times New Roman" w:hAnsi="Times New Roman"/>
          <w:sz w:val="28"/>
          <w:szCs w:val="28"/>
          <w:lang w:eastAsia="ru-RU"/>
        </w:rPr>
        <w:t>812</w:t>
      </w:r>
      <w:r w:rsidRPr="00055627">
        <w:rPr>
          <w:rFonts w:ascii="Times New Roman" w:eastAsia="Times New Roman" w:hAnsi="Times New Roman"/>
          <w:sz w:val="28"/>
          <w:szCs w:val="28"/>
          <w:lang w:eastAsia="ru-RU"/>
        </w:rPr>
        <w:t xml:space="preserve"> учащихся.</w:t>
      </w:r>
    </w:p>
    <w:p w:rsidR="009D3BC5" w:rsidRPr="00055627" w:rsidRDefault="009D3BC5" w:rsidP="00F72899">
      <w:pPr>
        <w:suppressAutoHyphens w:val="0"/>
        <w:spacing w:after="0" w:line="240" w:lineRule="auto"/>
        <w:ind w:firstLine="709"/>
        <w:jc w:val="both"/>
        <w:rPr>
          <w:rFonts w:ascii="Times New Roman" w:eastAsia="Times New Roman" w:hAnsi="Times New Roman"/>
          <w:sz w:val="28"/>
          <w:szCs w:val="28"/>
          <w:lang w:eastAsia="ru-RU"/>
        </w:rPr>
      </w:pPr>
      <w:r w:rsidRPr="00055627">
        <w:rPr>
          <w:rFonts w:ascii="Times New Roman" w:eastAsia="Times New Roman" w:hAnsi="Times New Roman"/>
          <w:sz w:val="28"/>
          <w:szCs w:val="28"/>
          <w:lang w:eastAsia="ru-RU"/>
        </w:rPr>
        <w:t xml:space="preserve">Потребность детских дошкольных учреждений определяется из расчета </w:t>
      </w:r>
      <w:r w:rsidR="00F650ED" w:rsidRPr="00055627">
        <w:rPr>
          <w:rFonts w:ascii="Times New Roman" w:eastAsia="Times New Roman" w:hAnsi="Times New Roman"/>
          <w:sz w:val="28"/>
          <w:szCs w:val="28"/>
          <w:lang w:eastAsia="ru-RU"/>
        </w:rPr>
        <w:t>50</w:t>
      </w:r>
      <w:r w:rsidRPr="00055627">
        <w:rPr>
          <w:rFonts w:ascii="Times New Roman" w:eastAsia="Times New Roman" w:hAnsi="Times New Roman"/>
          <w:sz w:val="28"/>
          <w:szCs w:val="28"/>
          <w:lang w:eastAsia="ru-RU"/>
        </w:rPr>
        <w:t xml:space="preserve">% охвата детей данного возраста и составляет </w:t>
      </w:r>
      <w:r w:rsidR="00CD3D51" w:rsidRPr="00055627">
        <w:rPr>
          <w:rFonts w:ascii="Times New Roman" w:eastAsia="Times New Roman" w:hAnsi="Times New Roman"/>
          <w:sz w:val="28"/>
          <w:szCs w:val="28"/>
          <w:lang w:eastAsia="ru-RU"/>
        </w:rPr>
        <w:t>35</w:t>
      </w:r>
      <w:r w:rsidRPr="00055627">
        <w:rPr>
          <w:rFonts w:ascii="Times New Roman" w:eastAsia="Times New Roman" w:hAnsi="Times New Roman"/>
          <w:sz w:val="28"/>
          <w:szCs w:val="28"/>
          <w:lang w:eastAsia="ru-RU"/>
        </w:rPr>
        <w:t xml:space="preserve"> мест</w:t>
      </w:r>
      <w:r w:rsidR="00CD3D51" w:rsidRPr="00055627">
        <w:rPr>
          <w:rFonts w:ascii="Times New Roman" w:eastAsia="Times New Roman" w:hAnsi="Times New Roman"/>
          <w:sz w:val="28"/>
          <w:szCs w:val="28"/>
          <w:lang w:eastAsia="ru-RU"/>
        </w:rPr>
        <w:t xml:space="preserve"> </w:t>
      </w:r>
      <w:r w:rsidRPr="00055627">
        <w:rPr>
          <w:rFonts w:ascii="Times New Roman" w:eastAsia="Times New Roman" w:hAnsi="Times New Roman"/>
          <w:sz w:val="28"/>
          <w:szCs w:val="28"/>
          <w:lang w:eastAsia="ru-RU"/>
        </w:rPr>
        <w:t xml:space="preserve"> на 1000 жителей. Общая потребность детских дошкольных учреждений на расчетный срок генплана – </w:t>
      </w:r>
      <w:r w:rsidR="00F650ED" w:rsidRPr="00055627">
        <w:rPr>
          <w:rFonts w:ascii="Times New Roman" w:eastAsia="Times New Roman" w:hAnsi="Times New Roman"/>
          <w:sz w:val="28"/>
          <w:szCs w:val="28"/>
          <w:lang w:eastAsia="ru-RU"/>
        </w:rPr>
        <w:t>240</w:t>
      </w:r>
      <w:r w:rsidRPr="00055627">
        <w:rPr>
          <w:rFonts w:ascii="Times New Roman" w:eastAsia="Times New Roman" w:hAnsi="Times New Roman"/>
          <w:sz w:val="28"/>
          <w:szCs w:val="28"/>
          <w:lang w:eastAsia="ru-RU"/>
        </w:rPr>
        <w:t xml:space="preserve"> мест.</w:t>
      </w:r>
    </w:p>
    <w:p w:rsidR="009D3BC5" w:rsidRPr="00055627" w:rsidRDefault="009D3BC5" w:rsidP="00F72899">
      <w:pPr>
        <w:suppressAutoHyphens w:val="0"/>
        <w:spacing w:after="0" w:line="240" w:lineRule="auto"/>
        <w:ind w:firstLine="709"/>
        <w:jc w:val="both"/>
        <w:rPr>
          <w:rFonts w:ascii="Times New Roman" w:eastAsia="Times New Roman" w:hAnsi="Times New Roman"/>
          <w:sz w:val="28"/>
          <w:szCs w:val="28"/>
          <w:lang w:eastAsia="ru-RU"/>
        </w:rPr>
      </w:pPr>
    </w:p>
    <w:p w:rsidR="006A58AB" w:rsidRPr="00055627" w:rsidRDefault="009D3BC5" w:rsidP="008F1E4D">
      <w:pPr>
        <w:suppressAutoHyphens w:val="0"/>
        <w:spacing w:after="0" w:line="240" w:lineRule="auto"/>
        <w:ind w:firstLine="709"/>
        <w:jc w:val="both"/>
        <w:rPr>
          <w:rFonts w:ascii="Times New Roman" w:eastAsia="Times New Roman" w:hAnsi="Times New Roman"/>
          <w:sz w:val="28"/>
          <w:szCs w:val="28"/>
          <w:lang w:eastAsia="ru-RU"/>
        </w:rPr>
      </w:pPr>
      <w:r w:rsidRPr="00055627">
        <w:rPr>
          <w:rFonts w:ascii="Times New Roman" w:eastAsia="Times New Roman" w:hAnsi="Times New Roman"/>
          <w:sz w:val="28"/>
          <w:szCs w:val="28"/>
          <w:lang w:eastAsia="ru-RU"/>
        </w:rPr>
        <w:lastRenderedPageBreak/>
        <w:t>Генеральным планом предусматривается развитие полной сети социального и культурно-бытового обслуживания: культурно-просветительные, физкультурно-оздоровительные, торгово-бытовые, коммуналь</w:t>
      </w:r>
      <w:r w:rsidR="008F1E4D" w:rsidRPr="00055627">
        <w:rPr>
          <w:rFonts w:ascii="Times New Roman" w:eastAsia="Times New Roman" w:hAnsi="Times New Roman"/>
          <w:sz w:val="28"/>
          <w:szCs w:val="28"/>
          <w:lang w:eastAsia="ru-RU"/>
        </w:rPr>
        <w:t xml:space="preserve">но-бытовые комплексы и центры. </w:t>
      </w:r>
    </w:p>
    <w:p w:rsidR="009850DD" w:rsidRPr="00055627" w:rsidRDefault="009850DD" w:rsidP="00F72899">
      <w:pPr>
        <w:suppressAutoHyphens w:val="0"/>
        <w:spacing w:after="0" w:line="240" w:lineRule="auto"/>
        <w:ind w:firstLine="709"/>
        <w:jc w:val="both"/>
        <w:rPr>
          <w:rFonts w:ascii="Times New Roman" w:eastAsia="Times New Roman" w:hAnsi="Times New Roman"/>
          <w:sz w:val="28"/>
          <w:szCs w:val="28"/>
          <w:lang w:eastAsia="ru-RU"/>
        </w:rPr>
      </w:pPr>
      <w:r w:rsidRPr="00055627">
        <w:rPr>
          <w:rFonts w:ascii="Times New Roman" w:eastAsia="Times New Roman" w:hAnsi="Times New Roman"/>
          <w:sz w:val="28"/>
          <w:szCs w:val="28"/>
          <w:lang w:eastAsia="ru-RU"/>
        </w:rPr>
        <w:t xml:space="preserve">Экономический потенциал поселения значителен, но в настоящее время слабо задействован, особенно в части, развития предпринимательства, переработка сельхоз продукции, развития услуг населению, развития личных подсобных хозяйств. </w:t>
      </w:r>
    </w:p>
    <w:p w:rsidR="009850DD" w:rsidRPr="00055627" w:rsidRDefault="009850DD" w:rsidP="00F72899">
      <w:pPr>
        <w:suppressAutoHyphens w:val="0"/>
        <w:spacing w:after="0" w:line="240" w:lineRule="auto"/>
        <w:ind w:firstLine="709"/>
        <w:jc w:val="both"/>
        <w:rPr>
          <w:rFonts w:ascii="Times New Roman" w:eastAsia="Times New Roman" w:hAnsi="Times New Roman"/>
          <w:sz w:val="28"/>
          <w:szCs w:val="28"/>
          <w:lang w:eastAsia="ru-RU"/>
        </w:rPr>
      </w:pPr>
      <w:r w:rsidRPr="00055627">
        <w:rPr>
          <w:rFonts w:ascii="Times New Roman" w:eastAsia="Times New Roman" w:hAnsi="Times New Roman"/>
          <w:sz w:val="28"/>
          <w:szCs w:val="28"/>
          <w:lang w:eastAsia="ru-RU"/>
        </w:rPr>
        <w:t xml:space="preserve">Базовый ресурсный потенциал территории (природно-ресурсный, экономико-географический, демографический) не получает должного развития. Блок обеспечивающих ресурсов развития (трудовой, производственный, социально-инфраструктурный, бюджетный, инвестиционный) имеет тенденцию к росту, но пока не позволяет решать стратегические задачи повышения качества и уровня жизни поселения. Практически отсутствует доступ к инвестиционным ресурсам начинающих предпринимателей и мелких фермеров. В поселении присутствует тенденция старения и выбывания квалифицированных кадров, демографические проблемы, связанные со старением, слабой рождаемостью и оттоком населения за территорию поселения, усиливающаяся финансовая нагрузка на экономически активное население, нехватка квалифицированной рабочей силы, выбытие и не возврат молодежи после обучения в вузах. Старение объектов образования, культуры, спорта и их материальной базы, слабое обновление из-за отсутствия финансирования. </w:t>
      </w:r>
    </w:p>
    <w:p w:rsidR="009850DD" w:rsidRPr="00055627" w:rsidRDefault="009850DD" w:rsidP="00F72899">
      <w:pPr>
        <w:suppressAutoHyphens w:val="0"/>
        <w:spacing w:after="0" w:line="240" w:lineRule="auto"/>
        <w:ind w:firstLine="709"/>
        <w:jc w:val="both"/>
        <w:rPr>
          <w:rFonts w:ascii="Times New Roman" w:eastAsia="Times New Roman" w:hAnsi="Times New Roman"/>
          <w:sz w:val="28"/>
          <w:szCs w:val="28"/>
          <w:lang w:eastAsia="ru-RU"/>
        </w:rPr>
      </w:pPr>
      <w:r w:rsidRPr="00055627">
        <w:rPr>
          <w:rFonts w:ascii="Times New Roman" w:eastAsia="Times New Roman" w:hAnsi="Times New Roman"/>
          <w:sz w:val="28"/>
          <w:szCs w:val="28"/>
          <w:lang w:eastAsia="ru-RU"/>
        </w:rPr>
        <w:t>Проанализировав вышеперечисленные отправные рубежи необходимо сделать вывод.</w:t>
      </w:r>
    </w:p>
    <w:p w:rsidR="009850DD" w:rsidRPr="00055627" w:rsidRDefault="009850DD" w:rsidP="00F72899">
      <w:pPr>
        <w:suppressAutoHyphens w:val="0"/>
        <w:spacing w:after="0" w:line="240" w:lineRule="auto"/>
        <w:ind w:firstLine="709"/>
        <w:jc w:val="both"/>
        <w:rPr>
          <w:rFonts w:ascii="Times New Roman" w:eastAsia="Times New Roman" w:hAnsi="Times New Roman"/>
          <w:sz w:val="28"/>
          <w:szCs w:val="28"/>
          <w:lang w:eastAsia="ru-RU"/>
        </w:rPr>
      </w:pPr>
      <w:r w:rsidRPr="00055627">
        <w:rPr>
          <w:rFonts w:ascii="Times New Roman" w:eastAsia="Times New Roman" w:hAnsi="Times New Roman"/>
          <w:sz w:val="28"/>
          <w:szCs w:val="28"/>
          <w:lang w:eastAsia="ru-RU"/>
        </w:rPr>
        <w:t xml:space="preserve">В обобщенном виде главной целью настоящей Программы является устойчивое повышение качества жизни нынешних и будущих поколений жителей и благополучие развития </w:t>
      </w:r>
      <w:r w:rsidR="002A35AB" w:rsidRPr="00055627">
        <w:rPr>
          <w:rFonts w:ascii="Times New Roman" w:eastAsia="Times New Roman" w:hAnsi="Times New Roman"/>
          <w:sz w:val="28"/>
          <w:szCs w:val="28"/>
          <w:lang w:eastAsia="ru-RU"/>
        </w:rPr>
        <w:t>Рязанского</w:t>
      </w:r>
      <w:r w:rsidR="006336D1" w:rsidRPr="00055627">
        <w:rPr>
          <w:rFonts w:ascii="Times New Roman" w:eastAsia="Times New Roman" w:hAnsi="Times New Roman"/>
          <w:sz w:val="28"/>
          <w:szCs w:val="28"/>
          <w:lang w:eastAsia="ru-RU"/>
        </w:rPr>
        <w:t xml:space="preserve"> </w:t>
      </w:r>
      <w:r w:rsidRPr="00055627">
        <w:rPr>
          <w:rFonts w:ascii="Times New Roman" w:eastAsia="Times New Roman" w:hAnsi="Times New Roman"/>
          <w:sz w:val="28"/>
          <w:szCs w:val="28"/>
          <w:lang w:eastAsia="ru-RU"/>
        </w:rPr>
        <w:t xml:space="preserve">сельского поселения через устойчивое развитие территории в социальной и экономической сфере. </w:t>
      </w:r>
    </w:p>
    <w:p w:rsidR="009850DD" w:rsidRPr="00055627" w:rsidRDefault="009850DD" w:rsidP="00F72899">
      <w:pPr>
        <w:suppressAutoHyphens w:val="0"/>
        <w:spacing w:after="0" w:line="240" w:lineRule="auto"/>
        <w:ind w:firstLine="709"/>
        <w:jc w:val="both"/>
        <w:rPr>
          <w:rFonts w:ascii="Times New Roman" w:eastAsia="Times New Roman" w:hAnsi="Times New Roman"/>
          <w:sz w:val="28"/>
          <w:szCs w:val="28"/>
          <w:lang w:eastAsia="ru-RU"/>
        </w:rPr>
      </w:pPr>
      <w:r w:rsidRPr="00055627">
        <w:rPr>
          <w:rFonts w:ascii="Times New Roman" w:eastAsia="Times New Roman" w:hAnsi="Times New Roman"/>
          <w:sz w:val="28"/>
          <w:szCs w:val="28"/>
          <w:lang w:eastAsia="ru-RU"/>
        </w:rPr>
        <w:t xml:space="preserve">Для достижения поставленных целей в среднесрочной перспективе необходимо решить следующие задачи: </w:t>
      </w:r>
    </w:p>
    <w:p w:rsidR="009850DD" w:rsidRPr="00055627" w:rsidRDefault="009850DD" w:rsidP="00F72899">
      <w:pPr>
        <w:suppressAutoHyphens w:val="0"/>
        <w:spacing w:after="0" w:line="240" w:lineRule="auto"/>
        <w:ind w:firstLine="709"/>
        <w:jc w:val="both"/>
        <w:rPr>
          <w:rFonts w:ascii="Times New Roman" w:eastAsia="Times New Roman" w:hAnsi="Times New Roman"/>
          <w:sz w:val="28"/>
          <w:szCs w:val="28"/>
          <w:lang w:eastAsia="ru-RU"/>
        </w:rPr>
      </w:pPr>
      <w:r w:rsidRPr="00055627">
        <w:rPr>
          <w:rFonts w:ascii="Times New Roman" w:eastAsia="Times New Roman" w:hAnsi="Times New Roman"/>
          <w:sz w:val="28"/>
          <w:szCs w:val="28"/>
          <w:lang w:eastAsia="ru-RU"/>
        </w:rPr>
        <w:t>1. создать правовые, организационные, институциональные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9850DD" w:rsidRPr="00055627" w:rsidRDefault="009850DD" w:rsidP="00F72899">
      <w:pPr>
        <w:suppressAutoHyphens w:val="0"/>
        <w:spacing w:after="0" w:line="240" w:lineRule="auto"/>
        <w:ind w:firstLine="709"/>
        <w:jc w:val="both"/>
        <w:rPr>
          <w:rFonts w:ascii="Times New Roman" w:eastAsia="Times New Roman" w:hAnsi="Times New Roman"/>
          <w:sz w:val="28"/>
          <w:szCs w:val="28"/>
          <w:lang w:eastAsia="ru-RU"/>
        </w:rPr>
      </w:pPr>
      <w:r w:rsidRPr="00055627">
        <w:rPr>
          <w:rFonts w:ascii="Times New Roman" w:eastAsia="Times New Roman" w:hAnsi="Times New Roman"/>
          <w:sz w:val="28"/>
          <w:szCs w:val="28"/>
          <w:lang w:eastAsia="ru-RU"/>
        </w:rPr>
        <w:t xml:space="preserve">2. развить и расширить сферу информационно-консультационного и правового обслуживания населения; </w:t>
      </w:r>
    </w:p>
    <w:p w:rsidR="009850DD" w:rsidRPr="00055627" w:rsidRDefault="009850DD" w:rsidP="00F72899">
      <w:pPr>
        <w:suppressAutoHyphens w:val="0"/>
        <w:spacing w:after="0" w:line="240" w:lineRule="auto"/>
        <w:ind w:firstLine="709"/>
        <w:jc w:val="both"/>
        <w:rPr>
          <w:rFonts w:ascii="Times New Roman" w:eastAsia="Times New Roman" w:hAnsi="Times New Roman"/>
          <w:sz w:val="28"/>
          <w:szCs w:val="28"/>
          <w:lang w:eastAsia="ru-RU"/>
        </w:rPr>
      </w:pPr>
      <w:r w:rsidRPr="00055627">
        <w:rPr>
          <w:rFonts w:ascii="Times New Roman" w:eastAsia="Times New Roman" w:hAnsi="Times New Roman"/>
          <w:sz w:val="28"/>
          <w:szCs w:val="28"/>
          <w:lang w:eastAsia="ru-RU"/>
        </w:rPr>
        <w:t xml:space="preserve">3. улучшить состояние здоровья населения за счет повышения доступности и качества занятиями физической культурой и спортом; </w:t>
      </w:r>
    </w:p>
    <w:p w:rsidR="009850DD" w:rsidRPr="00055627" w:rsidRDefault="009850DD" w:rsidP="00F72899">
      <w:pPr>
        <w:suppressAutoHyphens w:val="0"/>
        <w:spacing w:after="0" w:line="240" w:lineRule="auto"/>
        <w:ind w:firstLine="709"/>
        <w:jc w:val="both"/>
        <w:rPr>
          <w:rFonts w:ascii="Times New Roman" w:eastAsia="Times New Roman" w:hAnsi="Times New Roman"/>
          <w:sz w:val="28"/>
          <w:szCs w:val="28"/>
          <w:lang w:eastAsia="ru-RU"/>
        </w:rPr>
      </w:pPr>
      <w:r w:rsidRPr="00055627">
        <w:rPr>
          <w:rFonts w:ascii="Times New Roman" w:eastAsia="Times New Roman" w:hAnsi="Times New Roman"/>
          <w:sz w:val="28"/>
          <w:szCs w:val="28"/>
          <w:lang w:eastAsia="ru-RU"/>
        </w:rPr>
        <w:t xml:space="preserve">4. повысить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 </w:t>
      </w:r>
    </w:p>
    <w:p w:rsidR="009850DD" w:rsidRPr="00055627" w:rsidRDefault="009850DD" w:rsidP="00F72899">
      <w:pPr>
        <w:suppressAutoHyphens w:val="0"/>
        <w:spacing w:after="0" w:line="240" w:lineRule="auto"/>
        <w:ind w:firstLine="709"/>
        <w:jc w:val="both"/>
        <w:rPr>
          <w:rFonts w:ascii="Times New Roman" w:eastAsia="Times New Roman" w:hAnsi="Times New Roman"/>
          <w:sz w:val="28"/>
          <w:szCs w:val="28"/>
          <w:lang w:eastAsia="ru-RU"/>
        </w:rPr>
      </w:pPr>
      <w:r w:rsidRPr="00055627">
        <w:rPr>
          <w:rFonts w:ascii="Times New Roman" w:eastAsia="Times New Roman" w:hAnsi="Times New Roman"/>
          <w:sz w:val="28"/>
          <w:szCs w:val="28"/>
          <w:lang w:eastAsia="ru-RU"/>
        </w:rPr>
        <w:t>5. построить объекты культуры и активизировать культурную деятельность.</w:t>
      </w:r>
    </w:p>
    <w:p w:rsidR="009850DD" w:rsidRPr="00055627" w:rsidRDefault="009850DD" w:rsidP="00F72899">
      <w:pPr>
        <w:suppressAutoHyphens w:val="0"/>
        <w:spacing w:after="0" w:line="240" w:lineRule="auto"/>
        <w:ind w:firstLine="709"/>
        <w:jc w:val="both"/>
        <w:rPr>
          <w:rFonts w:ascii="Times New Roman" w:eastAsia="Times New Roman" w:hAnsi="Times New Roman"/>
          <w:sz w:val="28"/>
          <w:szCs w:val="28"/>
          <w:lang w:eastAsia="ru-RU"/>
        </w:rPr>
      </w:pPr>
      <w:r w:rsidRPr="00055627">
        <w:rPr>
          <w:rFonts w:ascii="Times New Roman" w:eastAsia="Times New Roman" w:hAnsi="Times New Roman"/>
          <w:sz w:val="28"/>
          <w:szCs w:val="28"/>
          <w:lang w:eastAsia="ru-RU"/>
        </w:rPr>
        <w:lastRenderedPageBreak/>
        <w:t xml:space="preserve">Уровень и качество жизни населения должны рассматриваются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 За период осуществления Программы будет создана база для реализации стратегических направлений развития </w:t>
      </w:r>
      <w:r w:rsidR="006336D1" w:rsidRPr="00055627">
        <w:rPr>
          <w:rFonts w:ascii="Times New Roman" w:eastAsia="Times New Roman" w:hAnsi="Times New Roman"/>
          <w:sz w:val="28"/>
          <w:szCs w:val="28"/>
          <w:lang w:eastAsia="ru-RU"/>
        </w:rPr>
        <w:t>сельского</w:t>
      </w:r>
      <w:r w:rsidRPr="00055627">
        <w:rPr>
          <w:rFonts w:ascii="Times New Roman" w:eastAsia="Times New Roman" w:hAnsi="Times New Roman"/>
          <w:sz w:val="28"/>
          <w:szCs w:val="28"/>
          <w:lang w:eastAsia="ru-RU"/>
        </w:rPr>
        <w:t xml:space="preserve"> поселения, что позволит повысить уровень социального развития, в том числе достичь улучшения культурно-досуговой деятельности, что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233264" w:rsidRPr="00055627" w:rsidRDefault="009850DD" w:rsidP="00F72899">
      <w:pPr>
        <w:suppressAutoHyphens w:val="0"/>
        <w:spacing w:after="0" w:line="240" w:lineRule="auto"/>
        <w:ind w:firstLine="709"/>
        <w:jc w:val="both"/>
        <w:rPr>
          <w:rFonts w:ascii="Times New Roman" w:eastAsia="Times New Roman" w:hAnsi="Times New Roman"/>
          <w:sz w:val="28"/>
          <w:szCs w:val="28"/>
          <w:lang w:eastAsia="ru-RU"/>
        </w:rPr>
      </w:pPr>
      <w:r w:rsidRPr="00055627">
        <w:rPr>
          <w:rFonts w:ascii="Times New Roman" w:eastAsia="Times New Roman" w:hAnsi="Times New Roman"/>
          <w:sz w:val="28"/>
          <w:szCs w:val="28"/>
          <w:lang w:eastAsia="ru-RU"/>
        </w:rPr>
        <w:t xml:space="preserve">1. Развитие социальной инфраструктуры, образования, здравоохранения, культуры, физкультуры и спорта:   </w:t>
      </w:r>
    </w:p>
    <w:p w:rsidR="009850DD" w:rsidRPr="00055627" w:rsidRDefault="009850DD" w:rsidP="00F72899">
      <w:pPr>
        <w:suppressAutoHyphens w:val="0"/>
        <w:spacing w:after="0" w:line="240" w:lineRule="auto"/>
        <w:ind w:firstLine="709"/>
        <w:jc w:val="both"/>
        <w:rPr>
          <w:rFonts w:ascii="Times New Roman" w:eastAsia="Times New Roman" w:hAnsi="Times New Roman"/>
          <w:sz w:val="28"/>
          <w:szCs w:val="28"/>
          <w:lang w:eastAsia="ru-RU"/>
        </w:rPr>
      </w:pPr>
      <w:r w:rsidRPr="00055627">
        <w:rPr>
          <w:rFonts w:ascii="Times New Roman" w:eastAsia="Times New Roman" w:hAnsi="Times New Roman"/>
          <w:sz w:val="28"/>
          <w:szCs w:val="28"/>
          <w:lang w:eastAsia="ru-RU"/>
        </w:rPr>
        <w:t xml:space="preserve">- участие в отраслевых районных, областных и федеральных программах, по развитию и укреплению данных отраслей; </w:t>
      </w:r>
    </w:p>
    <w:p w:rsidR="009850DD" w:rsidRPr="00055627" w:rsidRDefault="009850DD" w:rsidP="00F72899">
      <w:pPr>
        <w:suppressAutoHyphens w:val="0"/>
        <w:spacing w:after="0" w:line="240" w:lineRule="auto"/>
        <w:ind w:firstLine="709"/>
        <w:jc w:val="both"/>
        <w:rPr>
          <w:rFonts w:ascii="Times New Roman" w:eastAsia="Times New Roman" w:hAnsi="Times New Roman"/>
          <w:sz w:val="28"/>
          <w:szCs w:val="28"/>
          <w:lang w:eastAsia="ru-RU"/>
        </w:rPr>
      </w:pPr>
      <w:r w:rsidRPr="00055627">
        <w:rPr>
          <w:rFonts w:ascii="Times New Roman" w:eastAsia="Times New Roman" w:hAnsi="Times New Roman"/>
          <w:sz w:val="28"/>
          <w:szCs w:val="28"/>
          <w:lang w:eastAsia="ru-RU"/>
        </w:rPr>
        <w:t xml:space="preserve">- 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поселения).   </w:t>
      </w:r>
    </w:p>
    <w:p w:rsidR="009850DD" w:rsidRPr="00055627" w:rsidRDefault="009850DD" w:rsidP="00F72899">
      <w:pPr>
        <w:suppressAutoHyphens w:val="0"/>
        <w:spacing w:after="0" w:line="240" w:lineRule="auto"/>
        <w:ind w:firstLine="709"/>
        <w:jc w:val="both"/>
        <w:rPr>
          <w:rFonts w:ascii="Times New Roman" w:eastAsia="Times New Roman" w:hAnsi="Times New Roman"/>
          <w:sz w:val="28"/>
          <w:szCs w:val="28"/>
          <w:lang w:eastAsia="ru-RU"/>
        </w:rPr>
      </w:pPr>
      <w:r w:rsidRPr="00055627">
        <w:rPr>
          <w:rFonts w:ascii="Times New Roman" w:eastAsia="Times New Roman" w:hAnsi="Times New Roman"/>
          <w:sz w:val="28"/>
          <w:szCs w:val="28"/>
          <w:lang w:eastAsia="ru-RU"/>
        </w:rPr>
        <w:t xml:space="preserve">2. Содействие в привлечении молодых специалистов в поселение (врачей, учителей, работников культуры, муниципальных служащих);  </w:t>
      </w:r>
    </w:p>
    <w:p w:rsidR="009850DD" w:rsidRPr="00055627" w:rsidRDefault="009850DD" w:rsidP="00F72899">
      <w:pPr>
        <w:suppressAutoHyphens w:val="0"/>
        <w:spacing w:after="0" w:line="240" w:lineRule="auto"/>
        <w:ind w:firstLine="709"/>
        <w:jc w:val="both"/>
        <w:rPr>
          <w:rFonts w:ascii="Times New Roman" w:eastAsia="Times New Roman" w:hAnsi="Times New Roman"/>
          <w:sz w:val="28"/>
          <w:szCs w:val="28"/>
          <w:lang w:eastAsia="ru-RU"/>
        </w:rPr>
      </w:pPr>
      <w:r w:rsidRPr="00055627">
        <w:rPr>
          <w:rFonts w:ascii="Times New Roman" w:eastAsia="Times New Roman" w:hAnsi="Times New Roman"/>
          <w:sz w:val="28"/>
          <w:szCs w:val="28"/>
          <w:lang w:eastAsia="ru-RU"/>
        </w:rPr>
        <w:t xml:space="preserve">- помощь членам их семей в устройстве на работу;  </w:t>
      </w:r>
    </w:p>
    <w:p w:rsidR="009850DD" w:rsidRPr="00055627" w:rsidRDefault="009850DD" w:rsidP="00F72899">
      <w:pPr>
        <w:suppressAutoHyphens w:val="0"/>
        <w:spacing w:after="0" w:line="240" w:lineRule="auto"/>
        <w:ind w:firstLine="709"/>
        <w:jc w:val="both"/>
        <w:rPr>
          <w:rFonts w:ascii="Times New Roman" w:eastAsia="Times New Roman" w:hAnsi="Times New Roman"/>
          <w:sz w:val="28"/>
          <w:szCs w:val="28"/>
          <w:lang w:eastAsia="ru-RU"/>
        </w:rPr>
      </w:pPr>
      <w:r w:rsidRPr="00055627">
        <w:rPr>
          <w:rFonts w:ascii="Times New Roman" w:eastAsia="Times New Roman" w:hAnsi="Times New Roman"/>
          <w:sz w:val="28"/>
          <w:szCs w:val="28"/>
          <w:lang w:eastAsia="ru-RU"/>
        </w:rPr>
        <w:t xml:space="preserve">- помощь в решении вопросов по приобретению этими  специалистами жилья через районные, областные и федеральные программы, направленные на строительство приобретения жилья, помощь в получении кредитов, в том числе ипотечных на жильё. </w:t>
      </w:r>
    </w:p>
    <w:p w:rsidR="009850DD" w:rsidRPr="00055627" w:rsidRDefault="009850DD" w:rsidP="00F72899">
      <w:pPr>
        <w:suppressAutoHyphens w:val="0"/>
        <w:spacing w:after="0" w:line="240" w:lineRule="auto"/>
        <w:ind w:firstLine="709"/>
        <w:jc w:val="both"/>
        <w:rPr>
          <w:rFonts w:ascii="Times New Roman" w:eastAsia="Times New Roman" w:hAnsi="Times New Roman"/>
          <w:sz w:val="28"/>
          <w:szCs w:val="28"/>
          <w:lang w:eastAsia="ru-RU"/>
        </w:rPr>
      </w:pPr>
      <w:r w:rsidRPr="00055627">
        <w:rPr>
          <w:rFonts w:ascii="Times New Roman" w:eastAsia="Times New Roman" w:hAnsi="Times New Roman"/>
          <w:sz w:val="28"/>
          <w:szCs w:val="28"/>
          <w:lang w:eastAsia="ru-RU"/>
        </w:rPr>
        <w:t>Все объекты социальной инфраструктуры расположенные на территории</w:t>
      </w:r>
      <w:r w:rsidR="006336D1" w:rsidRPr="00055627">
        <w:rPr>
          <w:rFonts w:ascii="Times New Roman" w:eastAsia="Times New Roman" w:hAnsi="Times New Roman"/>
          <w:sz w:val="28"/>
          <w:szCs w:val="28"/>
          <w:lang w:eastAsia="ru-RU"/>
        </w:rPr>
        <w:t xml:space="preserve"> </w:t>
      </w:r>
      <w:r w:rsidR="002A35AB" w:rsidRPr="00055627">
        <w:rPr>
          <w:rFonts w:ascii="Times New Roman" w:eastAsia="Times New Roman" w:hAnsi="Times New Roman"/>
          <w:sz w:val="28"/>
          <w:szCs w:val="28"/>
          <w:lang w:eastAsia="ru-RU"/>
        </w:rPr>
        <w:t>Рязанского</w:t>
      </w:r>
      <w:r w:rsidRPr="00055627">
        <w:rPr>
          <w:rFonts w:ascii="Times New Roman" w:eastAsia="Times New Roman" w:hAnsi="Times New Roman"/>
          <w:sz w:val="28"/>
          <w:szCs w:val="28"/>
          <w:lang w:eastAsia="ru-RU"/>
        </w:rPr>
        <w:t xml:space="preserve"> сельского поселения находятся в пешеходно-транспортной шаговой доступности в соответствии с нормами градостроительного проектирования поселения.  </w:t>
      </w:r>
    </w:p>
    <w:p w:rsidR="009850DD" w:rsidRPr="00055627" w:rsidRDefault="009850DD" w:rsidP="00F72899">
      <w:pPr>
        <w:suppressAutoHyphens w:val="0"/>
        <w:spacing w:after="0" w:line="240" w:lineRule="auto"/>
        <w:ind w:firstLine="709"/>
        <w:jc w:val="both"/>
        <w:rPr>
          <w:rFonts w:ascii="Times New Roman" w:eastAsia="Times New Roman" w:hAnsi="Times New Roman"/>
          <w:sz w:val="28"/>
          <w:szCs w:val="28"/>
          <w:lang w:eastAsia="ru-RU"/>
        </w:rPr>
      </w:pPr>
    </w:p>
    <w:p w:rsidR="00233264" w:rsidRPr="00055627" w:rsidRDefault="00233264" w:rsidP="00F72899">
      <w:pPr>
        <w:suppressAutoHyphens w:val="0"/>
        <w:spacing w:line="240" w:lineRule="auto"/>
        <w:ind w:firstLine="709"/>
        <w:jc w:val="both"/>
        <w:rPr>
          <w:rFonts w:ascii="Times New Roman" w:eastAsia="Times New Roman" w:hAnsi="Times New Roman"/>
          <w:b/>
          <w:sz w:val="28"/>
          <w:szCs w:val="28"/>
          <w:lang w:eastAsia="ru-RU"/>
        </w:rPr>
      </w:pPr>
      <w:r w:rsidRPr="00055627">
        <w:rPr>
          <w:rFonts w:ascii="Times New Roman" w:eastAsia="Times New Roman" w:hAnsi="Times New Roman"/>
          <w:b/>
          <w:sz w:val="28"/>
          <w:szCs w:val="28"/>
          <w:lang w:eastAsia="ru-RU"/>
        </w:rPr>
        <w:t>7. ПРЕДЛОЖЕНИЯ 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w:t>
      </w:r>
    </w:p>
    <w:p w:rsidR="009850DD" w:rsidRPr="00055627" w:rsidRDefault="009850DD" w:rsidP="00F72899">
      <w:pPr>
        <w:spacing w:after="0" w:line="240" w:lineRule="auto"/>
        <w:ind w:firstLine="709"/>
        <w:jc w:val="both"/>
        <w:rPr>
          <w:rFonts w:ascii="Times New Roman" w:eastAsia="Times New Roman" w:hAnsi="Times New Roman"/>
          <w:sz w:val="28"/>
          <w:szCs w:val="28"/>
          <w:lang w:eastAsia="ru-RU"/>
        </w:rPr>
      </w:pPr>
      <w:r w:rsidRPr="00055627">
        <w:rPr>
          <w:rFonts w:ascii="Times New Roman" w:eastAsia="Times New Roman" w:hAnsi="Times New Roman"/>
          <w:sz w:val="28"/>
          <w:szCs w:val="28"/>
          <w:lang w:eastAsia="ru-RU"/>
        </w:rPr>
        <w:t xml:space="preserve">Совершенствование нормативно-правового и информационного обеспечения деятельности в сфере проектирования, строительства, реконструкции объектов социальной инфраструктуры сельского поселения предусматривает следующие мероприятия: </w:t>
      </w:r>
    </w:p>
    <w:p w:rsidR="009850DD" w:rsidRPr="00055627" w:rsidRDefault="009850DD" w:rsidP="00F72899">
      <w:pPr>
        <w:spacing w:after="0" w:line="240" w:lineRule="auto"/>
        <w:ind w:firstLine="709"/>
        <w:jc w:val="both"/>
        <w:rPr>
          <w:rFonts w:ascii="Times New Roman" w:eastAsia="Times New Roman" w:hAnsi="Times New Roman"/>
          <w:sz w:val="28"/>
          <w:szCs w:val="28"/>
          <w:lang w:eastAsia="ru-RU"/>
        </w:rPr>
      </w:pPr>
      <w:r w:rsidRPr="00055627">
        <w:rPr>
          <w:rFonts w:ascii="Times New Roman" w:eastAsia="Times New Roman" w:hAnsi="Times New Roman"/>
          <w:sz w:val="28"/>
          <w:szCs w:val="28"/>
          <w:lang w:eastAsia="ru-RU"/>
        </w:rPr>
        <w:t xml:space="preserve">1.Внесение изменений в Генеральный план </w:t>
      </w:r>
      <w:r w:rsidR="002A35AB" w:rsidRPr="00055627">
        <w:rPr>
          <w:rFonts w:ascii="Times New Roman" w:eastAsia="Times New Roman" w:hAnsi="Times New Roman"/>
          <w:sz w:val="28"/>
          <w:szCs w:val="28"/>
          <w:lang w:eastAsia="ru-RU"/>
        </w:rPr>
        <w:t>Рязанского</w:t>
      </w:r>
      <w:r w:rsidR="004706A0" w:rsidRPr="00055627">
        <w:rPr>
          <w:rFonts w:ascii="Times New Roman" w:eastAsia="Times New Roman" w:hAnsi="Times New Roman"/>
          <w:sz w:val="28"/>
          <w:szCs w:val="28"/>
          <w:lang w:eastAsia="ru-RU"/>
        </w:rPr>
        <w:t xml:space="preserve"> </w:t>
      </w:r>
      <w:r w:rsidRPr="00055627">
        <w:rPr>
          <w:rFonts w:ascii="Times New Roman" w:eastAsia="Times New Roman" w:hAnsi="Times New Roman"/>
          <w:sz w:val="28"/>
          <w:szCs w:val="28"/>
          <w:lang w:eastAsia="ru-RU"/>
        </w:rPr>
        <w:t>сельского поселения:</w:t>
      </w:r>
    </w:p>
    <w:p w:rsidR="009850DD" w:rsidRPr="00055627" w:rsidRDefault="009850DD" w:rsidP="00F72899">
      <w:pPr>
        <w:spacing w:after="0" w:line="240" w:lineRule="auto"/>
        <w:ind w:firstLine="709"/>
        <w:jc w:val="both"/>
        <w:rPr>
          <w:rFonts w:ascii="Times New Roman" w:eastAsia="Times New Roman" w:hAnsi="Times New Roman"/>
          <w:sz w:val="28"/>
          <w:szCs w:val="28"/>
          <w:lang w:eastAsia="ru-RU"/>
        </w:rPr>
      </w:pPr>
      <w:r w:rsidRPr="00055627">
        <w:rPr>
          <w:rFonts w:ascii="Times New Roman" w:eastAsia="Times New Roman" w:hAnsi="Times New Roman"/>
          <w:sz w:val="28"/>
          <w:szCs w:val="28"/>
          <w:lang w:eastAsia="ru-RU"/>
        </w:rPr>
        <w:t xml:space="preserve">- при выявлении новых, необходимых к реализации мероприятий Программы; </w:t>
      </w:r>
    </w:p>
    <w:p w:rsidR="009850DD" w:rsidRPr="00055627" w:rsidRDefault="009850DD" w:rsidP="00F72899">
      <w:pPr>
        <w:spacing w:after="0" w:line="240" w:lineRule="auto"/>
        <w:ind w:firstLine="709"/>
        <w:jc w:val="both"/>
        <w:rPr>
          <w:rFonts w:ascii="Times New Roman" w:eastAsia="Times New Roman" w:hAnsi="Times New Roman"/>
          <w:sz w:val="28"/>
          <w:szCs w:val="28"/>
          <w:lang w:eastAsia="ru-RU"/>
        </w:rPr>
      </w:pPr>
      <w:r w:rsidRPr="00055627">
        <w:rPr>
          <w:rFonts w:ascii="Times New Roman" w:eastAsia="Times New Roman" w:hAnsi="Times New Roman"/>
          <w:sz w:val="28"/>
          <w:szCs w:val="28"/>
          <w:lang w:eastAsia="ru-RU"/>
        </w:rPr>
        <w:lastRenderedPageBreak/>
        <w:t xml:space="preserve">- при появлении новых инвестиционных проектов, особо значимых для территории; </w:t>
      </w:r>
    </w:p>
    <w:p w:rsidR="009850DD" w:rsidRPr="00055627" w:rsidRDefault="009850DD" w:rsidP="00F72899">
      <w:pPr>
        <w:spacing w:after="0" w:line="240" w:lineRule="auto"/>
        <w:ind w:firstLine="709"/>
        <w:jc w:val="both"/>
        <w:rPr>
          <w:rFonts w:ascii="Times New Roman" w:eastAsia="Times New Roman" w:hAnsi="Times New Roman"/>
          <w:sz w:val="28"/>
          <w:szCs w:val="28"/>
          <w:lang w:eastAsia="ru-RU"/>
        </w:rPr>
      </w:pPr>
      <w:r w:rsidRPr="00055627">
        <w:rPr>
          <w:rFonts w:ascii="Times New Roman" w:eastAsia="Times New Roman" w:hAnsi="Times New Roman"/>
          <w:sz w:val="28"/>
          <w:szCs w:val="28"/>
          <w:lang w:eastAsia="ru-RU"/>
        </w:rPr>
        <w:t xml:space="preserve">- при наступлении событий, выявляющих новые приоритеты в развитии поселения, а также вызывающих потерю своей значимости отдельных мероприятий. </w:t>
      </w:r>
    </w:p>
    <w:p w:rsidR="009850DD" w:rsidRPr="00055627" w:rsidRDefault="009850DD" w:rsidP="00F72899">
      <w:pPr>
        <w:spacing w:after="0" w:line="240" w:lineRule="auto"/>
        <w:ind w:firstLine="709"/>
        <w:jc w:val="both"/>
        <w:rPr>
          <w:rFonts w:ascii="Times New Roman" w:eastAsia="Times New Roman" w:hAnsi="Times New Roman"/>
          <w:sz w:val="28"/>
          <w:szCs w:val="28"/>
          <w:lang w:eastAsia="ru-RU"/>
        </w:rPr>
      </w:pPr>
      <w:r w:rsidRPr="00055627">
        <w:rPr>
          <w:rFonts w:ascii="Times New Roman" w:eastAsia="Times New Roman" w:hAnsi="Times New Roman"/>
          <w:sz w:val="28"/>
          <w:szCs w:val="28"/>
          <w:lang w:eastAsia="ru-RU"/>
        </w:rPr>
        <w:t xml:space="preserve">Для информационного обеспечения реализации Программы необходимо функционирование, использование и доступность сайта муниципального образования </w:t>
      </w:r>
      <w:r w:rsidR="00354EFB" w:rsidRPr="00055627">
        <w:rPr>
          <w:rFonts w:ascii="Times New Roman" w:eastAsia="Times New Roman" w:hAnsi="Times New Roman"/>
          <w:sz w:val="28"/>
          <w:szCs w:val="28"/>
          <w:lang w:eastAsia="ru-RU"/>
        </w:rPr>
        <w:t>Рязанское</w:t>
      </w:r>
      <w:r w:rsidR="006D5E13" w:rsidRPr="00055627">
        <w:rPr>
          <w:rFonts w:ascii="Times New Roman" w:eastAsia="Times New Roman" w:hAnsi="Times New Roman"/>
          <w:sz w:val="28"/>
          <w:szCs w:val="28"/>
          <w:lang w:eastAsia="ru-RU"/>
        </w:rPr>
        <w:t xml:space="preserve"> </w:t>
      </w:r>
      <w:r w:rsidRPr="00055627">
        <w:rPr>
          <w:rFonts w:ascii="Times New Roman" w:eastAsia="Times New Roman" w:hAnsi="Times New Roman"/>
          <w:sz w:val="28"/>
          <w:szCs w:val="28"/>
          <w:lang w:eastAsia="ru-RU"/>
        </w:rPr>
        <w:t xml:space="preserve">сельское поселение.   </w:t>
      </w:r>
    </w:p>
    <w:p w:rsidR="009E5DE3" w:rsidRPr="00055627" w:rsidRDefault="009E5DE3" w:rsidP="00F72899">
      <w:pPr>
        <w:suppressAutoHyphens w:val="0"/>
        <w:spacing w:after="0" w:line="240" w:lineRule="auto"/>
        <w:ind w:firstLine="709"/>
        <w:jc w:val="both"/>
        <w:rPr>
          <w:rFonts w:ascii="Times New Roman" w:eastAsia="Times New Roman" w:hAnsi="Times New Roman"/>
          <w:sz w:val="28"/>
          <w:szCs w:val="28"/>
          <w:lang w:eastAsia="ru-RU"/>
        </w:rPr>
      </w:pPr>
      <w:r w:rsidRPr="00055627">
        <w:rPr>
          <w:rFonts w:ascii="Times New Roman" w:eastAsia="Times New Roman" w:hAnsi="Times New Roman"/>
          <w:sz w:val="28"/>
          <w:szCs w:val="28"/>
          <w:lang w:eastAsia="ru-RU"/>
        </w:rPr>
        <w:t>Основными задачами по нормативному правовому и информационному обеспечению реализации мероприятий являются:</w:t>
      </w:r>
    </w:p>
    <w:p w:rsidR="009E5DE3" w:rsidRPr="00055627" w:rsidRDefault="009E5DE3" w:rsidP="00F72899">
      <w:pPr>
        <w:suppressAutoHyphens w:val="0"/>
        <w:spacing w:after="0" w:line="240" w:lineRule="auto"/>
        <w:ind w:firstLine="709"/>
        <w:jc w:val="both"/>
        <w:rPr>
          <w:rFonts w:ascii="Times New Roman" w:eastAsia="Times New Roman" w:hAnsi="Times New Roman"/>
          <w:sz w:val="28"/>
          <w:szCs w:val="28"/>
          <w:lang w:eastAsia="ru-RU"/>
        </w:rPr>
      </w:pPr>
      <w:r w:rsidRPr="00055627">
        <w:rPr>
          <w:rFonts w:ascii="Times New Roman" w:eastAsia="Times New Roman" w:hAnsi="Times New Roman"/>
          <w:sz w:val="28"/>
          <w:szCs w:val="28"/>
          <w:lang w:eastAsia="ru-RU"/>
        </w:rPr>
        <w:t>– обеспечение контроля за реализацией генерального плана поселения;</w:t>
      </w:r>
    </w:p>
    <w:p w:rsidR="009E5DE3" w:rsidRPr="00055627" w:rsidRDefault="009E5DE3" w:rsidP="00F72899">
      <w:pPr>
        <w:suppressAutoHyphens w:val="0"/>
        <w:spacing w:after="0" w:line="240" w:lineRule="auto"/>
        <w:ind w:firstLine="709"/>
        <w:jc w:val="both"/>
        <w:rPr>
          <w:rFonts w:ascii="Times New Roman" w:eastAsia="Times New Roman" w:hAnsi="Times New Roman"/>
          <w:sz w:val="28"/>
          <w:szCs w:val="28"/>
          <w:lang w:eastAsia="ru-RU"/>
        </w:rPr>
      </w:pPr>
      <w:r w:rsidRPr="00055627">
        <w:rPr>
          <w:rFonts w:ascii="Times New Roman" w:eastAsia="Times New Roman" w:hAnsi="Times New Roman"/>
          <w:sz w:val="28"/>
          <w:szCs w:val="28"/>
          <w:lang w:eastAsia="ru-RU"/>
        </w:rPr>
        <w:t>– разработка муниципальных правовых актов в области градостроительных и земельно-имущественных отношений;</w:t>
      </w:r>
    </w:p>
    <w:p w:rsidR="00DC4749" w:rsidRPr="00BB2435" w:rsidRDefault="009E5DE3" w:rsidP="00F72899">
      <w:pPr>
        <w:suppressAutoHyphens w:val="0"/>
        <w:spacing w:after="0" w:line="240" w:lineRule="auto"/>
        <w:ind w:firstLine="709"/>
        <w:jc w:val="both"/>
        <w:rPr>
          <w:rFonts w:ascii="Times New Roman" w:eastAsia="Times New Roman" w:hAnsi="Times New Roman"/>
          <w:sz w:val="28"/>
          <w:szCs w:val="28"/>
          <w:lang w:eastAsia="ru-RU"/>
        </w:rPr>
      </w:pPr>
      <w:r w:rsidRPr="00055627">
        <w:rPr>
          <w:rFonts w:ascii="Times New Roman" w:eastAsia="Times New Roman" w:hAnsi="Times New Roman"/>
          <w:sz w:val="28"/>
          <w:szCs w:val="28"/>
          <w:lang w:eastAsia="ru-RU"/>
        </w:rPr>
        <w:t>– внедрение в практику предоставления земельных участков из состава земель муниципальной собственности на территории поселения для целей строительства и целей, не связанных со строительством, процедуры торгов (конкурсов, аукционов).</w:t>
      </w:r>
    </w:p>
    <w:p w:rsidR="00233264" w:rsidRPr="00BB2435" w:rsidRDefault="00233264" w:rsidP="00F72899">
      <w:pPr>
        <w:suppressAutoHyphens w:val="0"/>
        <w:spacing w:after="0" w:line="240" w:lineRule="auto"/>
        <w:ind w:firstLine="709"/>
        <w:jc w:val="both"/>
        <w:rPr>
          <w:rFonts w:ascii="Times New Roman" w:eastAsia="Times New Roman" w:hAnsi="Times New Roman"/>
          <w:b/>
          <w:sz w:val="28"/>
          <w:szCs w:val="28"/>
          <w:lang w:eastAsia="ru-RU"/>
        </w:rPr>
      </w:pPr>
    </w:p>
    <w:sectPr w:rsidR="00233264" w:rsidRPr="00BB2435" w:rsidSect="001822E1">
      <w:headerReference w:type="default" r:id="rId8"/>
      <w:footerReference w:type="default" r:id="rId9"/>
      <w:pgSz w:w="11906" w:h="16838"/>
      <w:pgMar w:top="1134" w:right="566" w:bottom="993" w:left="1701" w:header="708" w:footer="2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3676" w:rsidRDefault="00DD3676" w:rsidP="00ED059D">
      <w:pPr>
        <w:spacing w:after="0" w:line="240" w:lineRule="auto"/>
      </w:pPr>
      <w:r>
        <w:separator/>
      </w:r>
    </w:p>
  </w:endnote>
  <w:endnote w:type="continuationSeparator" w:id="1">
    <w:p w:rsidR="00DD3676" w:rsidRDefault="00DD3676" w:rsidP="00ED0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TimesNewRomanPSMT">
    <w:altName w:val="Times New Roman"/>
    <w:charset w:val="CC"/>
    <w:family w:val="auto"/>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9E1" w:rsidRPr="008C4712" w:rsidRDefault="00F239E1">
    <w:pPr>
      <w:pStyle w:val="ae"/>
      <w:jc w:val="center"/>
      <w:rPr>
        <w:rFonts w:ascii="Times New Roman" w:hAnsi="Times New Roman"/>
      </w:rPr>
    </w:pPr>
    <w:r w:rsidRPr="008C4712">
      <w:rPr>
        <w:rFonts w:ascii="Times New Roman" w:hAnsi="Times New Roman"/>
      </w:rPr>
      <w:fldChar w:fldCharType="begin"/>
    </w:r>
    <w:r w:rsidRPr="008C4712">
      <w:rPr>
        <w:rFonts w:ascii="Times New Roman" w:hAnsi="Times New Roman"/>
      </w:rPr>
      <w:instrText>PAGE   \* MERGEFORMAT</w:instrText>
    </w:r>
    <w:r w:rsidRPr="008C4712">
      <w:rPr>
        <w:rFonts w:ascii="Times New Roman" w:hAnsi="Times New Roman"/>
      </w:rPr>
      <w:fldChar w:fldCharType="separate"/>
    </w:r>
    <w:r w:rsidR="00694511">
      <w:rPr>
        <w:rFonts w:ascii="Times New Roman" w:hAnsi="Times New Roman"/>
        <w:noProof/>
      </w:rPr>
      <w:t>6</w:t>
    </w:r>
    <w:r w:rsidRPr="008C4712">
      <w:rPr>
        <w:rFonts w:ascii="Times New Roman" w:hAnsi="Times New Roman"/>
      </w:rPr>
      <w:fldChar w:fldCharType="end"/>
    </w:r>
  </w:p>
  <w:p w:rsidR="00F239E1" w:rsidRPr="008C4712" w:rsidRDefault="00F239E1">
    <w:pPr>
      <w:pStyle w:val="ae"/>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3676" w:rsidRDefault="00DD3676" w:rsidP="00ED059D">
      <w:pPr>
        <w:spacing w:after="0" w:line="240" w:lineRule="auto"/>
      </w:pPr>
      <w:r>
        <w:separator/>
      </w:r>
    </w:p>
  </w:footnote>
  <w:footnote w:type="continuationSeparator" w:id="1">
    <w:p w:rsidR="00DD3676" w:rsidRDefault="00DD3676" w:rsidP="00ED05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9E1" w:rsidRPr="00E22F0A" w:rsidRDefault="00F239E1" w:rsidP="001F22D0">
    <w:pPr>
      <w:pStyle w:val="ac"/>
      <w:spacing w:after="300"/>
      <w:jc w:val="center"/>
      <w:rPr>
        <w:rFonts w:ascii="Times New Roman" w:hAnsi="Times New Roman"/>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space"/>
      <w:lvlText w:val="%1"/>
      <w:lvlJc w:val="left"/>
      <w:pPr>
        <w:tabs>
          <w:tab w:val="num" w:pos="0"/>
        </w:tabs>
        <w:ind w:left="0" w:firstLine="567"/>
      </w:pPr>
      <w:rPr>
        <w:rFonts w:hint="default"/>
      </w:rPr>
    </w:lvl>
    <w:lvl w:ilvl="1">
      <w:start w:val="1"/>
      <w:numFmt w:val="decimal"/>
      <w:suff w:val="space"/>
      <w:lvlText w:val="%1.%2"/>
      <w:lvlJc w:val="left"/>
      <w:pPr>
        <w:tabs>
          <w:tab w:val="num" w:pos="0"/>
        </w:tabs>
        <w:ind w:left="0" w:firstLine="567"/>
      </w:pPr>
      <w:rPr>
        <w:rFonts w:hint="default"/>
      </w:rPr>
    </w:lvl>
    <w:lvl w:ilvl="2">
      <w:start w:val="1"/>
      <w:numFmt w:val="decimal"/>
      <w:suff w:val="space"/>
      <w:lvlText w:val="%1.%2.%3"/>
      <w:lvlJc w:val="left"/>
      <w:pPr>
        <w:tabs>
          <w:tab w:val="num" w:pos="0"/>
        </w:tabs>
        <w:ind w:left="0" w:firstLine="567"/>
      </w:pPr>
      <w:rPr>
        <w:rFonts w:hint="default"/>
      </w:rPr>
    </w:lvl>
    <w:lvl w:ilvl="3">
      <w:start w:val="1"/>
      <w:numFmt w:val="decimal"/>
      <w:suff w:val="space"/>
      <w:lvlText w:val="%1.%2.%3.%4"/>
      <w:lvlJc w:val="left"/>
      <w:pPr>
        <w:tabs>
          <w:tab w:val="num" w:pos="0"/>
        </w:tabs>
        <w:ind w:left="0" w:firstLine="567"/>
      </w:pPr>
      <w:rPr>
        <w:rFonts w:hint="default"/>
      </w:rPr>
    </w:lvl>
    <w:lvl w:ilvl="4">
      <w:start w:val="1"/>
      <w:numFmt w:val="decimal"/>
      <w:suff w:val="space"/>
      <w:lvlText w:val="%1.%2.%3.%4.%5"/>
      <w:lvlJc w:val="left"/>
      <w:pPr>
        <w:tabs>
          <w:tab w:val="num" w:pos="0"/>
        </w:tabs>
        <w:ind w:left="0" w:firstLine="567"/>
      </w:pPr>
      <w:rPr>
        <w:rFonts w:hint="default"/>
      </w:rPr>
    </w:lvl>
    <w:lvl w:ilvl="5">
      <w:start w:val="1"/>
      <w:numFmt w:val="decimal"/>
      <w:suff w:val="space"/>
      <w:lvlText w:val="%1.%2.%3.%4.%5.%6"/>
      <w:lvlJc w:val="left"/>
      <w:pPr>
        <w:tabs>
          <w:tab w:val="num" w:pos="0"/>
        </w:tabs>
        <w:ind w:left="0" w:firstLine="567"/>
      </w:pPr>
      <w:rPr>
        <w:rFonts w:hint="default"/>
      </w:rPr>
    </w:lvl>
    <w:lvl w:ilvl="6">
      <w:start w:val="1"/>
      <w:numFmt w:val="decimal"/>
      <w:suff w:val="space"/>
      <w:lvlText w:val="%1.%2.%3.%4.%5.%6.%7"/>
      <w:lvlJc w:val="left"/>
      <w:pPr>
        <w:tabs>
          <w:tab w:val="num" w:pos="0"/>
        </w:tabs>
        <w:ind w:left="0" w:firstLine="567"/>
      </w:pPr>
      <w:rPr>
        <w:rFonts w:hint="default"/>
      </w:rPr>
    </w:lvl>
    <w:lvl w:ilvl="7">
      <w:start w:val="1"/>
      <w:numFmt w:val="decimal"/>
      <w:suff w:val="space"/>
      <w:lvlText w:val="%1.%2.%3.%4.%5.%6.%7.%8"/>
      <w:lvlJc w:val="left"/>
      <w:pPr>
        <w:tabs>
          <w:tab w:val="num" w:pos="0"/>
        </w:tabs>
        <w:ind w:left="0" w:firstLine="567"/>
      </w:pPr>
      <w:rPr>
        <w:rFonts w:hint="default"/>
      </w:rPr>
    </w:lvl>
    <w:lvl w:ilvl="8">
      <w:start w:val="1"/>
      <w:numFmt w:val="decimal"/>
      <w:suff w:val="space"/>
      <w:lvlText w:val="%1.%2.%3.%4.%5.%6.%7.%8.%9"/>
      <w:lvlJc w:val="left"/>
      <w:pPr>
        <w:tabs>
          <w:tab w:val="num" w:pos="0"/>
        </w:tabs>
        <w:ind w:left="0" w:firstLine="567"/>
      </w:pPr>
      <w:rPr>
        <w:rFonts w:hint="default"/>
      </w:rPr>
    </w:lvl>
  </w:abstractNum>
  <w:abstractNum w:abstractNumId="1">
    <w:nsid w:val="0000000F"/>
    <w:multiLevelType w:val="multilevel"/>
    <w:tmpl w:val="0000000F"/>
    <w:name w:val="WW8Num15"/>
    <w:lvl w:ilvl="0">
      <w:start w:val="2"/>
      <w:numFmt w:val="decimal"/>
      <w:lvlText w:val="%1."/>
      <w:lvlJc w:val="left"/>
      <w:pPr>
        <w:tabs>
          <w:tab w:val="num" w:pos="0"/>
        </w:tabs>
        <w:ind w:left="540" w:hanging="540"/>
      </w:pPr>
      <w:rPr>
        <w:rFonts w:eastAsia="Calibri"/>
        <w:b/>
        <w:sz w:val="28"/>
        <w:szCs w:val="28"/>
        <w:lang w:val="ru-RU"/>
      </w:rPr>
    </w:lvl>
    <w:lvl w:ilvl="1">
      <w:start w:val="3"/>
      <w:numFmt w:val="decimal"/>
      <w:lvlText w:val="%1.%2."/>
      <w:lvlJc w:val="left"/>
      <w:pPr>
        <w:tabs>
          <w:tab w:val="num" w:pos="0"/>
        </w:tabs>
        <w:ind w:left="870" w:hanging="540"/>
      </w:pPr>
    </w:lvl>
    <w:lvl w:ilvl="2">
      <w:start w:val="1"/>
      <w:numFmt w:val="decimal"/>
      <w:lvlText w:val="%1.%2.%3."/>
      <w:lvlJc w:val="left"/>
      <w:pPr>
        <w:tabs>
          <w:tab w:val="num" w:pos="0"/>
        </w:tabs>
        <w:ind w:left="1380" w:hanging="720"/>
      </w:pPr>
      <w:rPr>
        <w:sz w:val="28"/>
        <w:szCs w:val="28"/>
        <w:lang w:val="ru-RU"/>
      </w:rPr>
    </w:lvl>
    <w:lvl w:ilvl="3">
      <w:start w:val="1"/>
      <w:numFmt w:val="decimal"/>
      <w:lvlText w:val="%1.%2.%3.%4."/>
      <w:lvlJc w:val="left"/>
      <w:pPr>
        <w:tabs>
          <w:tab w:val="num" w:pos="0"/>
        </w:tabs>
        <w:ind w:left="1710" w:hanging="720"/>
      </w:pPr>
    </w:lvl>
    <w:lvl w:ilvl="4">
      <w:start w:val="1"/>
      <w:numFmt w:val="decimal"/>
      <w:lvlText w:val="%1.%2.%3.%4.%5."/>
      <w:lvlJc w:val="left"/>
      <w:pPr>
        <w:tabs>
          <w:tab w:val="num" w:pos="0"/>
        </w:tabs>
        <w:ind w:left="2400" w:hanging="1080"/>
      </w:pPr>
    </w:lvl>
    <w:lvl w:ilvl="5">
      <w:start w:val="1"/>
      <w:numFmt w:val="decimal"/>
      <w:lvlText w:val="%1.%2.%3.%4.%5.%6."/>
      <w:lvlJc w:val="left"/>
      <w:pPr>
        <w:tabs>
          <w:tab w:val="num" w:pos="0"/>
        </w:tabs>
        <w:ind w:left="2730" w:hanging="1080"/>
      </w:pPr>
    </w:lvl>
    <w:lvl w:ilvl="6">
      <w:start w:val="1"/>
      <w:numFmt w:val="decimal"/>
      <w:lvlText w:val="%1.%2.%3.%4.%5.%6.%7."/>
      <w:lvlJc w:val="left"/>
      <w:pPr>
        <w:tabs>
          <w:tab w:val="num" w:pos="0"/>
        </w:tabs>
        <w:ind w:left="3420" w:hanging="1440"/>
      </w:pPr>
    </w:lvl>
    <w:lvl w:ilvl="7">
      <w:start w:val="1"/>
      <w:numFmt w:val="decimal"/>
      <w:lvlText w:val="%1.%2.%3.%4.%5.%6.%7.%8."/>
      <w:lvlJc w:val="left"/>
      <w:pPr>
        <w:tabs>
          <w:tab w:val="num" w:pos="0"/>
        </w:tabs>
        <w:ind w:left="3750" w:hanging="1440"/>
      </w:pPr>
    </w:lvl>
    <w:lvl w:ilvl="8">
      <w:start w:val="1"/>
      <w:numFmt w:val="decimal"/>
      <w:lvlText w:val="%1.%2.%3.%4.%5.%6.%7.%8.%9."/>
      <w:lvlJc w:val="left"/>
      <w:pPr>
        <w:tabs>
          <w:tab w:val="num" w:pos="0"/>
        </w:tabs>
        <w:ind w:left="4440" w:hanging="1800"/>
      </w:pPr>
    </w:lvl>
  </w:abstractNum>
  <w:abstractNum w:abstractNumId="2">
    <w:nsid w:val="00000015"/>
    <w:multiLevelType w:val="multilevel"/>
    <w:tmpl w:val="00000015"/>
    <w:name w:val="WW8Num21"/>
    <w:lvl w:ilvl="0">
      <w:start w:val="1"/>
      <w:numFmt w:val="bullet"/>
      <w:suff w:val="space"/>
      <w:lvlText w:val="–"/>
      <w:lvlJc w:val="left"/>
      <w:pPr>
        <w:tabs>
          <w:tab w:val="num" w:pos="0"/>
        </w:tabs>
        <w:ind w:left="0" w:firstLine="567"/>
      </w:pPr>
      <w:rPr>
        <w:rFonts w:ascii="Times New Roman" w:hAnsi="Times New Roman"/>
        <w:sz w:val="28"/>
        <w:szCs w:val="28"/>
        <w:lang/>
      </w:rPr>
    </w:lvl>
    <w:lvl w:ilvl="1">
      <w:start w:val="1"/>
      <w:numFmt w:val="bullet"/>
      <w:suff w:val="space"/>
      <w:lvlText w:val="–"/>
      <w:lvlJc w:val="left"/>
      <w:pPr>
        <w:tabs>
          <w:tab w:val="num" w:pos="0"/>
        </w:tabs>
        <w:ind w:left="0" w:firstLine="567"/>
      </w:pPr>
      <w:rPr>
        <w:rFonts w:ascii="Times New Roman" w:hAnsi="Times New Roman"/>
      </w:rPr>
    </w:lvl>
    <w:lvl w:ilvl="2">
      <w:start w:val="1"/>
      <w:numFmt w:val="bullet"/>
      <w:suff w:val="space"/>
      <w:lvlText w:val=""/>
      <w:lvlJc w:val="left"/>
      <w:pPr>
        <w:tabs>
          <w:tab w:val="num" w:pos="0"/>
        </w:tabs>
        <w:ind w:left="0" w:firstLine="567"/>
      </w:pPr>
      <w:rPr>
        <w:rFonts w:ascii="Symbol" w:hAnsi="Symbol"/>
      </w:rPr>
    </w:lvl>
    <w:lvl w:ilvl="3">
      <w:start w:val="1"/>
      <w:numFmt w:val="bullet"/>
      <w:suff w:val="space"/>
      <w:lvlText w:val="–"/>
      <w:lvlJc w:val="left"/>
      <w:pPr>
        <w:tabs>
          <w:tab w:val="num" w:pos="0"/>
        </w:tabs>
        <w:ind w:left="0" w:firstLine="567"/>
      </w:pPr>
      <w:rPr>
        <w:rFonts w:ascii="Times New Roman" w:hAnsi="Times New Roman"/>
      </w:rPr>
    </w:lvl>
    <w:lvl w:ilvl="4">
      <w:start w:val="1"/>
      <w:numFmt w:val="bullet"/>
      <w:suff w:val="space"/>
      <w:lvlText w:val="–"/>
      <w:lvlJc w:val="left"/>
      <w:pPr>
        <w:tabs>
          <w:tab w:val="num" w:pos="0"/>
        </w:tabs>
        <w:ind w:left="0" w:firstLine="567"/>
      </w:pPr>
      <w:rPr>
        <w:rFonts w:ascii="Times New Roman" w:hAnsi="Times New Roman"/>
      </w:rPr>
    </w:lvl>
    <w:lvl w:ilvl="5">
      <w:start w:val="1"/>
      <w:numFmt w:val="bullet"/>
      <w:suff w:val="space"/>
      <w:lvlText w:val="–"/>
      <w:lvlJc w:val="left"/>
      <w:pPr>
        <w:tabs>
          <w:tab w:val="num" w:pos="0"/>
        </w:tabs>
        <w:ind w:left="0" w:firstLine="567"/>
      </w:pPr>
      <w:rPr>
        <w:rFonts w:ascii="Times New Roman" w:hAnsi="Times New Roman"/>
      </w:rPr>
    </w:lvl>
    <w:lvl w:ilvl="6">
      <w:start w:val="1"/>
      <w:numFmt w:val="bullet"/>
      <w:suff w:val="space"/>
      <w:lvlText w:val=""/>
      <w:lvlJc w:val="left"/>
      <w:pPr>
        <w:tabs>
          <w:tab w:val="num" w:pos="0"/>
        </w:tabs>
        <w:ind w:left="0" w:firstLine="567"/>
      </w:pPr>
      <w:rPr>
        <w:rFonts w:ascii="Symbol" w:hAnsi="Symbol"/>
      </w:rPr>
    </w:lvl>
    <w:lvl w:ilvl="7">
      <w:start w:val="1"/>
      <w:numFmt w:val="bullet"/>
      <w:suff w:val="space"/>
      <w:lvlText w:val="–"/>
      <w:lvlJc w:val="left"/>
      <w:pPr>
        <w:tabs>
          <w:tab w:val="num" w:pos="0"/>
        </w:tabs>
        <w:ind w:left="0" w:firstLine="567"/>
      </w:pPr>
      <w:rPr>
        <w:rFonts w:ascii="Times New Roman" w:hAnsi="Times New Roman"/>
      </w:rPr>
    </w:lvl>
    <w:lvl w:ilvl="8">
      <w:start w:val="1"/>
      <w:numFmt w:val="bullet"/>
      <w:suff w:val="space"/>
      <w:lvlText w:val=""/>
      <w:lvlJc w:val="left"/>
      <w:pPr>
        <w:tabs>
          <w:tab w:val="num" w:pos="0"/>
        </w:tabs>
        <w:ind w:left="0" w:firstLine="567"/>
      </w:pPr>
      <w:rPr>
        <w:rFonts w:ascii="Symbol" w:hAnsi="Symbol"/>
      </w:rPr>
    </w:lvl>
  </w:abstractNum>
  <w:abstractNum w:abstractNumId="3">
    <w:nsid w:val="0000001D"/>
    <w:multiLevelType w:val="multilevel"/>
    <w:tmpl w:val="0000001D"/>
    <w:name w:val="WW8Num29"/>
    <w:lvl w:ilvl="0">
      <w:start w:val="1"/>
      <w:numFmt w:val="bullet"/>
      <w:suff w:val="space"/>
      <w:lvlText w:val="–"/>
      <w:lvlJc w:val="left"/>
      <w:pPr>
        <w:tabs>
          <w:tab w:val="num" w:pos="0"/>
        </w:tabs>
        <w:ind w:left="0" w:firstLine="567"/>
      </w:pPr>
      <w:rPr>
        <w:rFonts w:ascii="Times New Roman" w:hAnsi="Times New Roman" w:cs="Symbol"/>
      </w:rPr>
    </w:lvl>
    <w:lvl w:ilvl="1">
      <w:start w:val="1"/>
      <w:numFmt w:val="bullet"/>
      <w:suff w:val="space"/>
      <w:lvlText w:val="–"/>
      <w:lvlJc w:val="left"/>
      <w:pPr>
        <w:tabs>
          <w:tab w:val="num" w:pos="0"/>
        </w:tabs>
        <w:ind w:left="0" w:firstLine="567"/>
      </w:pPr>
      <w:rPr>
        <w:rFonts w:ascii="Times New Roman" w:hAnsi="Times New Roman" w:cs="Symbol"/>
      </w:rPr>
    </w:lvl>
    <w:lvl w:ilvl="2">
      <w:start w:val="1"/>
      <w:numFmt w:val="bullet"/>
      <w:suff w:val="space"/>
      <w:lvlText w:val=""/>
      <w:lvlJc w:val="left"/>
      <w:pPr>
        <w:tabs>
          <w:tab w:val="num" w:pos="0"/>
        </w:tabs>
        <w:ind w:left="0" w:firstLine="567"/>
      </w:pPr>
      <w:rPr>
        <w:rFonts w:ascii="Symbol" w:hAnsi="Symbol" w:cs="Wingdings"/>
      </w:rPr>
    </w:lvl>
    <w:lvl w:ilvl="3">
      <w:start w:val="1"/>
      <w:numFmt w:val="bullet"/>
      <w:suff w:val="space"/>
      <w:lvlText w:val="–"/>
      <w:lvlJc w:val="left"/>
      <w:pPr>
        <w:tabs>
          <w:tab w:val="num" w:pos="0"/>
        </w:tabs>
        <w:ind w:left="0" w:firstLine="567"/>
      </w:pPr>
      <w:rPr>
        <w:rFonts w:ascii="Times New Roman" w:hAnsi="Times New Roman" w:cs="Symbol"/>
      </w:rPr>
    </w:lvl>
    <w:lvl w:ilvl="4">
      <w:start w:val="1"/>
      <w:numFmt w:val="bullet"/>
      <w:suff w:val="space"/>
      <w:lvlText w:val="–"/>
      <w:lvlJc w:val="left"/>
      <w:pPr>
        <w:tabs>
          <w:tab w:val="num" w:pos="0"/>
        </w:tabs>
        <w:ind w:left="0" w:firstLine="567"/>
      </w:pPr>
      <w:rPr>
        <w:rFonts w:ascii="Times New Roman" w:hAnsi="Times New Roman" w:cs="Symbol"/>
      </w:rPr>
    </w:lvl>
    <w:lvl w:ilvl="5">
      <w:start w:val="1"/>
      <w:numFmt w:val="bullet"/>
      <w:suff w:val="space"/>
      <w:lvlText w:val="–"/>
      <w:lvlJc w:val="left"/>
      <w:pPr>
        <w:tabs>
          <w:tab w:val="num" w:pos="0"/>
        </w:tabs>
        <w:ind w:left="0" w:firstLine="567"/>
      </w:pPr>
      <w:rPr>
        <w:rFonts w:ascii="Times New Roman" w:hAnsi="Times New Roman" w:cs="Symbol"/>
      </w:rPr>
    </w:lvl>
    <w:lvl w:ilvl="6">
      <w:start w:val="1"/>
      <w:numFmt w:val="bullet"/>
      <w:suff w:val="space"/>
      <w:lvlText w:val=""/>
      <w:lvlJc w:val="left"/>
      <w:pPr>
        <w:tabs>
          <w:tab w:val="num" w:pos="0"/>
        </w:tabs>
        <w:ind w:left="0" w:firstLine="567"/>
      </w:pPr>
      <w:rPr>
        <w:rFonts w:ascii="Symbol" w:hAnsi="Symbol" w:cs="Wingdings"/>
      </w:rPr>
    </w:lvl>
    <w:lvl w:ilvl="7">
      <w:start w:val="1"/>
      <w:numFmt w:val="bullet"/>
      <w:suff w:val="space"/>
      <w:lvlText w:val="–"/>
      <w:lvlJc w:val="left"/>
      <w:pPr>
        <w:tabs>
          <w:tab w:val="num" w:pos="0"/>
        </w:tabs>
        <w:ind w:left="0" w:firstLine="567"/>
      </w:pPr>
      <w:rPr>
        <w:rFonts w:ascii="Times New Roman" w:hAnsi="Times New Roman" w:cs="Symbol"/>
      </w:rPr>
    </w:lvl>
    <w:lvl w:ilvl="8">
      <w:start w:val="1"/>
      <w:numFmt w:val="bullet"/>
      <w:suff w:val="space"/>
      <w:lvlText w:val=""/>
      <w:lvlJc w:val="left"/>
      <w:pPr>
        <w:tabs>
          <w:tab w:val="num" w:pos="0"/>
        </w:tabs>
        <w:ind w:left="0" w:firstLine="567"/>
      </w:pPr>
      <w:rPr>
        <w:rFonts w:ascii="Symbol" w:hAnsi="Symbol" w:cs="Wingdings"/>
      </w:rPr>
    </w:lvl>
  </w:abstractNum>
  <w:abstractNum w:abstractNumId="4">
    <w:nsid w:val="1F4A0193"/>
    <w:multiLevelType w:val="hybridMultilevel"/>
    <w:tmpl w:val="CFE03A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724EA6"/>
    <w:multiLevelType w:val="multilevel"/>
    <w:tmpl w:val="0E46D20E"/>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77B15E4"/>
    <w:multiLevelType w:val="hybridMultilevel"/>
    <w:tmpl w:val="D2E0841A"/>
    <w:lvl w:ilvl="0" w:tplc="E84642B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50476AFD"/>
    <w:multiLevelType w:val="hybridMultilevel"/>
    <w:tmpl w:val="5652FC40"/>
    <w:lvl w:ilvl="0" w:tplc="78BC2DF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8">
    <w:nsid w:val="5600160C"/>
    <w:multiLevelType w:val="hybridMultilevel"/>
    <w:tmpl w:val="3992F83C"/>
    <w:lvl w:ilvl="0" w:tplc="CD9A36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05379E"/>
    <w:multiLevelType w:val="hybridMultilevel"/>
    <w:tmpl w:val="6BBA5D7E"/>
    <w:lvl w:ilvl="0" w:tplc="F3EE7B4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36D237D"/>
    <w:multiLevelType w:val="multilevel"/>
    <w:tmpl w:val="FFFA9CC8"/>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1">
    <w:nsid w:val="74C56A9B"/>
    <w:multiLevelType w:val="hybridMultilevel"/>
    <w:tmpl w:val="7E340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9"/>
  </w:num>
  <w:num w:numId="11">
    <w:abstractNumId w:val="8"/>
  </w:num>
  <w:num w:numId="12">
    <w:abstractNumId w:val="5"/>
  </w:num>
  <w:num w:numId="13">
    <w:abstractNumId w:val="10"/>
  </w:num>
  <w:num w:numId="14">
    <w:abstractNumId w:val="1"/>
  </w:num>
  <w:num w:numId="15">
    <w:abstractNumId w:val="2"/>
  </w:num>
  <w:num w:numId="16">
    <w:abstractNumId w:val="3"/>
  </w:num>
  <w:num w:numId="17">
    <w:abstractNumId w:val="6"/>
  </w:num>
  <w:num w:numId="18">
    <w:abstractNumId w:val="11"/>
  </w:num>
  <w:num w:numId="19">
    <w:abstractNumId w:val="4"/>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D059D"/>
    <w:rsid w:val="000022AE"/>
    <w:rsid w:val="000026BE"/>
    <w:rsid w:val="00020302"/>
    <w:rsid w:val="00021762"/>
    <w:rsid w:val="0002437E"/>
    <w:rsid w:val="000419A3"/>
    <w:rsid w:val="00043489"/>
    <w:rsid w:val="00044D53"/>
    <w:rsid w:val="00055627"/>
    <w:rsid w:val="000665F2"/>
    <w:rsid w:val="00071317"/>
    <w:rsid w:val="00073D56"/>
    <w:rsid w:val="00077410"/>
    <w:rsid w:val="00086C04"/>
    <w:rsid w:val="00090BFF"/>
    <w:rsid w:val="00095810"/>
    <w:rsid w:val="000A338E"/>
    <w:rsid w:val="000A4C21"/>
    <w:rsid w:val="000C5EEC"/>
    <w:rsid w:val="000D269E"/>
    <w:rsid w:val="000D3CB9"/>
    <w:rsid w:val="000D4468"/>
    <w:rsid w:val="000D4730"/>
    <w:rsid w:val="000D4F9B"/>
    <w:rsid w:val="000F2CC8"/>
    <w:rsid w:val="000F633A"/>
    <w:rsid w:val="001164C7"/>
    <w:rsid w:val="00121E3A"/>
    <w:rsid w:val="00122C60"/>
    <w:rsid w:val="00140F57"/>
    <w:rsid w:val="00141E63"/>
    <w:rsid w:val="00173E8D"/>
    <w:rsid w:val="00173F13"/>
    <w:rsid w:val="00180D0D"/>
    <w:rsid w:val="001822E1"/>
    <w:rsid w:val="0019052B"/>
    <w:rsid w:val="00193FBB"/>
    <w:rsid w:val="00197372"/>
    <w:rsid w:val="001A3F7D"/>
    <w:rsid w:val="001B1404"/>
    <w:rsid w:val="001B2DC2"/>
    <w:rsid w:val="001B4648"/>
    <w:rsid w:val="001B75C0"/>
    <w:rsid w:val="001E480D"/>
    <w:rsid w:val="001F078F"/>
    <w:rsid w:val="001F22D0"/>
    <w:rsid w:val="001F262A"/>
    <w:rsid w:val="001F5084"/>
    <w:rsid w:val="00210959"/>
    <w:rsid w:val="0022127D"/>
    <w:rsid w:val="0022156E"/>
    <w:rsid w:val="00233264"/>
    <w:rsid w:val="002360AD"/>
    <w:rsid w:val="002370AB"/>
    <w:rsid w:val="00251B50"/>
    <w:rsid w:val="00253892"/>
    <w:rsid w:val="002603E1"/>
    <w:rsid w:val="002606BB"/>
    <w:rsid w:val="00265CB2"/>
    <w:rsid w:val="002710B5"/>
    <w:rsid w:val="00274C82"/>
    <w:rsid w:val="002769F9"/>
    <w:rsid w:val="00281794"/>
    <w:rsid w:val="0028466C"/>
    <w:rsid w:val="00284DA2"/>
    <w:rsid w:val="00296013"/>
    <w:rsid w:val="002A35AB"/>
    <w:rsid w:val="002A7BD6"/>
    <w:rsid w:val="002B4555"/>
    <w:rsid w:val="002B5441"/>
    <w:rsid w:val="002B6AA4"/>
    <w:rsid w:val="002C2F02"/>
    <w:rsid w:val="002D4067"/>
    <w:rsid w:val="002D4D44"/>
    <w:rsid w:val="002D54FB"/>
    <w:rsid w:val="002E5F37"/>
    <w:rsid w:val="002E7949"/>
    <w:rsid w:val="002E79DA"/>
    <w:rsid w:val="002F671C"/>
    <w:rsid w:val="00303D53"/>
    <w:rsid w:val="00311D41"/>
    <w:rsid w:val="00313323"/>
    <w:rsid w:val="00314779"/>
    <w:rsid w:val="00323A5A"/>
    <w:rsid w:val="00325783"/>
    <w:rsid w:val="00342CAA"/>
    <w:rsid w:val="00346B56"/>
    <w:rsid w:val="00354EFB"/>
    <w:rsid w:val="0035543E"/>
    <w:rsid w:val="003747AD"/>
    <w:rsid w:val="003750E3"/>
    <w:rsid w:val="0039018E"/>
    <w:rsid w:val="00390506"/>
    <w:rsid w:val="00391890"/>
    <w:rsid w:val="003A21E2"/>
    <w:rsid w:val="003C0AC7"/>
    <w:rsid w:val="003C2CD7"/>
    <w:rsid w:val="003C50A6"/>
    <w:rsid w:val="003D3C1B"/>
    <w:rsid w:val="003F4FBD"/>
    <w:rsid w:val="0040518D"/>
    <w:rsid w:val="00410B8E"/>
    <w:rsid w:val="004225DD"/>
    <w:rsid w:val="00423C19"/>
    <w:rsid w:val="004310DD"/>
    <w:rsid w:val="004313B3"/>
    <w:rsid w:val="00440F93"/>
    <w:rsid w:val="00445A7C"/>
    <w:rsid w:val="00454F9B"/>
    <w:rsid w:val="004566AE"/>
    <w:rsid w:val="00457185"/>
    <w:rsid w:val="0046015C"/>
    <w:rsid w:val="00463E5B"/>
    <w:rsid w:val="004641AC"/>
    <w:rsid w:val="00470248"/>
    <w:rsid w:val="004706A0"/>
    <w:rsid w:val="00473E1F"/>
    <w:rsid w:val="00494A7D"/>
    <w:rsid w:val="004A2650"/>
    <w:rsid w:val="004B71F1"/>
    <w:rsid w:val="004C0E39"/>
    <w:rsid w:val="004C5816"/>
    <w:rsid w:val="004D22EF"/>
    <w:rsid w:val="004E0BD1"/>
    <w:rsid w:val="004E1EBD"/>
    <w:rsid w:val="004E3902"/>
    <w:rsid w:val="004E5ABC"/>
    <w:rsid w:val="004E5E76"/>
    <w:rsid w:val="004F0942"/>
    <w:rsid w:val="004F25A3"/>
    <w:rsid w:val="004F32D1"/>
    <w:rsid w:val="004F39B4"/>
    <w:rsid w:val="004F52A8"/>
    <w:rsid w:val="004F5C1A"/>
    <w:rsid w:val="005009DD"/>
    <w:rsid w:val="00505AF8"/>
    <w:rsid w:val="00505E0B"/>
    <w:rsid w:val="00515E69"/>
    <w:rsid w:val="00525C22"/>
    <w:rsid w:val="0053299A"/>
    <w:rsid w:val="005371DC"/>
    <w:rsid w:val="00540BA3"/>
    <w:rsid w:val="00543E2F"/>
    <w:rsid w:val="005454F9"/>
    <w:rsid w:val="00545A16"/>
    <w:rsid w:val="005518EE"/>
    <w:rsid w:val="0056026E"/>
    <w:rsid w:val="00560993"/>
    <w:rsid w:val="00564698"/>
    <w:rsid w:val="00573DDB"/>
    <w:rsid w:val="0057529A"/>
    <w:rsid w:val="00577FD5"/>
    <w:rsid w:val="00581979"/>
    <w:rsid w:val="00582F9E"/>
    <w:rsid w:val="00586B08"/>
    <w:rsid w:val="00586CD5"/>
    <w:rsid w:val="00586DD2"/>
    <w:rsid w:val="00587BDA"/>
    <w:rsid w:val="00591D76"/>
    <w:rsid w:val="00591E6B"/>
    <w:rsid w:val="005A3F55"/>
    <w:rsid w:val="005B3F08"/>
    <w:rsid w:val="005C0077"/>
    <w:rsid w:val="005C116C"/>
    <w:rsid w:val="005C45E3"/>
    <w:rsid w:val="005C5349"/>
    <w:rsid w:val="005C5626"/>
    <w:rsid w:val="005D0B0C"/>
    <w:rsid w:val="005E7D07"/>
    <w:rsid w:val="005F51B7"/>
    <w:rsid w:val="00602AAB"/>
    <w:rsid w:val="00604FF0"/>
    <w:rsid w:val="0061647A"/>
    <w:rsid w:val="00620967"/>
    <w:rsid w:val="006336D1"/>
    <w:rsid w:val="00633830"/>
    <w:rsid w:val="006418A6"/>
    <w:rsid w:val="00645991"/>
    <w:rsid w:val="00661402"/>
    <w:rsid w:val="006625E7"/>
    <w:rsid w:val="00670B16"/>
    <w:rsid w:val="006712D1"/>
    <w:rsid w:val="006775C1"/>
    <w:rsid w:val="00677C55"/>
    <w:rsid w:val="00680B37"/>
    <w:rsid w:val="00687107"/>
    <w:rsid w:val="00694511"/>
    <w:rsid w:val="0069656A"/>
    <w:rsid w:val="00697AC1"/>
    <w:rsid w:val="006A28B8"/>
    <w:rsid w:val="006A58AB"/>
    <w:rsid w:val="006A6D03"/>
    <w:rsid w:val="006C3769"/>
    <w:rsid w:val="006C69F8"/>
    <w:rsid w:val="006C6A97"/>
    <w:rsid w:val="006D081D"/>
    <w:rsid w:val="006D5E13"/>
    <w:rsid w:val="006D7123"/>
    <w:rsid w:val="006F7B9F"/>
    <w:rsid w:val="0070102E"/>
    <w:rsid w:val="00702602"/>
    <w:rsid w:val="00705D2A"/>
    <w:rsid w:val="007063E7"/>
    <w:rsid w:val="00716404"/>
    <w:rsid w:val="007203FC"/>
    <w:rsid w:val="00726834"/>
    <w:rsid w:val="0073035D"/>
    <w:rsid w:val="007363C7"/>
    <w:rsid w:val="007403C5"/>
    <w:rsid w:val="00744618"/>
    <w:rsid w:val="00761848"/>
    <w:rsid w:val="00766A0F"/>
    <w:rsid w:val="007730C8"/>
    <w:rsid w:val="0077682A"/>
    <w:rsid w:val="00777A86"/>
    <w:rsid w:val="00791B94"/>
    <w:rsid w:val="007927C2"/>
    <w:rsid w:val="007A0259"/>
    <w:rsid w:val="007A252E"/>
    <w:rsid w:val="007A3ABB"/>
    <w:rsid w:val="007B02FE"/>
    <w:rsid w:val="007B0C8E"/>
    <w:rsid w:val="007B44F2"/>
    <w:rsid w:val="007C0066"/>
    <w:rsid w:val="007C1CB2"/>
    <w:rsid w:val="007C40D4"/>
    <w:rsid w:val="007C65FD"/>
    <w:rsid w:val="007C6691"/>
    <w:rsid w:val="007F2DBE"/>
    <w:rsid w:val="007F311B"/>
    <w:rsid w:val="007F5ED0"/>
    <w:rsid w:val="007F6C89"/>
    <w:rsid w:val="0081326C"/>
    <w:rsid w:val="008134FB"/>
    <w:rsid w:val="00814327"/>
    <w:rsid w:val="00823022"/>
    <w:rsid w:val="00825226"/>
    <w:rsid w:val="008308F2"/>
    <w:rsid w:val="00833C3E"/>
    <w:rsid w:val="00844195"/>
    <w:rsid w:val="0085285E"/>
    <w:rsid w:val="008546C4"/>
    <w:rsid w:val="008613F8"/>
    <w:rsid w:val="008632C7"/>
    <w:rsid w:val="00864A13"/>
    <w:rsid w:val="00866B11"/>
    <w:rsid w:val="0086748C"/>
    <w:rsid w:val="00871597"/>
    <w:rsid w:val="0087331C"/>
    <w:rsid w:val="00873B21"/>
    <w:rsid w:val="00876416"/>
    <w:rsid w:val="00877385"/>
    <w:rsid w:val="00883384"/>
    <w:rsid w:val="008848FC"/>
    <w:rsid w:val="00886D95"/>
    <w:rsid w:val="00890C07"/>
    <w:rsid w:val="008918EB"/>
    <w:rsid w:val="00896B10"/>
    <w:rsid w:val="00897F7A"/>
    <w:rsid w:val="008A075D"/>
    <w:rsid w:val="008A48E9"/>
    <w:rsid w:val="008B307E"/>
    <w:rsid w:val="008C3322"/>
    <w:rsid w:val="008C4712"/>
    <w:rsid w:val="008C7406"/>
    <w:rsid w:val="008D0A49"/>
    <w:rsid w:val="008D2723"/>
    <w:rsid w:val="008E3F26"/>
    <w:rsid w:val="008F1E4D"/>
    <w:rsid w:val="008F2F3B"/>
    <w:rsid w:val="0090186F"/>
    <w:rsid w:val="00901E0B"/>
    <w:rsid w:val="00902014"/>
    <w:rsid w:val="00903C7D"/>
    <w:rsid w:val="009068E8"/>
    <w:rsid w:val="00906D1F"/>
    <w:rsid w:val="009226F8"/>
    <w:rsid w:val="00927EF0"/>
    <w:rsid w:val="009302F5"/>
    <w:rsid w:val="00930F70"/>
    <w:rsid w:val="009326C3"/>
    <w:rsid w:val="009473FF"/>
    <w:rsid w:val="00952043"/>
    <w:rsid w:val="00964170"/>
    <w:rsid w:val="00965275"/>
    <w:rsid w:val="0097081B"/>
    <w:rsid w:val="009719A9"/>
    <w:rsid w:val="009771AC"/>
    <w:rsid w:val="00977EF0"/>
    <w:rsid w:val="009850DD"/>
    <w:rsid w:val="00992FA8"/>
    <w:rsid w:val="00993F25"/>
    <w:rsid w:val="00993FCD"/>
    <w:rsid w:val="00996E12"/>
    <w:rsid w:val="009A1B3A"/>
    <w:rsid w:val="009A33AE"/>
    <w:rsid w:val="009B004E"/>
    <w:rsid w:val="009B11A4"/>
    <w:rsid w:val="009B43F6"/>
    <w:rsid w:val="009D1DC1"/>
    <w:rsid w:val="009D3BC5"/>
    <w:rsid w:val="009D6976"/>
    <w:rsid w:val="009E3902"/>
    <w:rsid w:val="009E3A22"/>
    <w:rsid w:val="009E5DE3"/>
    <w:rsid w:val="009E693F"/>
    <w:rsid w:val="009F1AAD"/>
    <w:rsid w:val="00A00C6A"/>
    <w:rsid w:val="00A04794"/>
    <w:rsid w:val="00A05DAF"/>
    <w:rsid w:val="00A06BB3"/>
    <w:rsid w:val="00A201A7"/>
    <w:rsid w:val="00A216C6"/>
    <w:rsid w:val="00A22F9D"/>
    <w:rsid w:val="00A26568"/>
    <w:rsid w:val="00A315FE"/>
    <w:rsid w:val="00A37CEC"/>
    <w:rsid w:val="00A46B52"/>
    <w:rsid w:val="00A55447"/>
    <w:rsid w:val="00A62DF4"/>
    <w:rsid w:val="00A6593D"/>
    <w:rsid w:val="00A71183"/>
    <w:rsid w:val="00A81820"/>
    <w:rsid w:val="00A81B02"/>
    <w:rsid w:val="00A87637"/>
    <w:rsid w:val="00A93EED"/>
    <w:rsid w:val="00A951A6"/>
    <w:rsid w:val="00A964D4"/>
    <w:rsid w:val="00AA6B6F"/>
    <w:rsid w:val="00AC74DF"/>
    <w:rsid w:val="00AD66EE"/>
    <w:rsid w:val="00AE5A36"/>
    <w:rsid w:val="00AE6C44"/>
    <w:rsid w:val="00AF0758"/>
    <w:rsid w:val="00B13D53"/>
    <w:rsid w:val="00B14A4C"/>
    <w:rsid w:val="00B16960"/>
    <w:rsid w:val="00B33111"/>
    <w:rsid w:val="00B34E6B"/>
    <w:rsid w:val="00B36458"/>
    <w:rsid w:val="00B41FC3"/>
    <w:rsid w:val="00B50123"/>
    <w:rsid w:val="00B54F00"/>
    <w:rsid w:val="00B73A01"/>
    <w:rsid w:val="00B8490F"/>
    <w:rsid w:val="00B97448"/>
    <w:rsid w:val="00B97B67"/>
    <w:rsid w:val="00BA1267"/>
    <w:rsid w:val="00BA24E8"/>
    <w:rsid w:val="00BA55DE"/>
    <w:rsid w:val="00BB2435"/>
    <w:rsid w:val="00BC4958"/>
    <w:rsid w:val="00BC7CFC"/>
    <w:rsid w:val="00BE3460"/>
    <w:rsid w:val="00BF13C8"/>
    <w:rsid w:val="00BF2F9E"/>
    <w:rsid w:val="00BF451C"/>
    <w:rsid w:val="00C004A8"/>
    <w:rsid w:val="00C039FA"/>
    <w:rsid w:val="00C05ECB"/>
    <w:rsid w:val="00C07078"/>
    <w:rsid w:val="00C13517"/>
    <w:rsid w:val="00C22D3C"/>
    <w:rsid w:val="00C244DC"/>
    <w:rsid w:val="00C323C7"/>
    <w:rsid w:val="00C35301"/>
    <w:rsid w:val="00C4254B"/>
    <w:rsid w:val="00C42782"/>
    <w:rsid w:val="00C442D8"/>
    <w:rsid w:val="00C627EC"/>
    <w:rsid w:val="00C6421E"/>
    <w:rsid w:val="00C66BB7"/>
    <w:rsid w:val="00C75AE2"/>
    <w:rsid w:val="00C97A58"/>
    <w:rsid w:val="00CA23E7"/>
    <w:rsid w:val="00CA30FD"/>
    <w:rsid w:val="00CB02F3"/>
    <w:rsid w:val="00CB448C"/>
    <w:rsid w:val="00CC1ACD"/>
    <w:rsid w:val="00CD3D51"/>
    <w:rsid w:val="00CD72C7"/>
    <w:rsid w:val="00CF0424"/>
    <w:rsid w:val="00D0065D"/>
    <w:rsid w:val="00D111CC"/>
    <w:rsid w:val="00D139D1"/>
    <w:rsid w:val="00D2088E"/>
    <w:rsid w:val="00D234F1"/>
    <w:rsid w:val="00D30CE9"/>
    <w:rsid w:val="00D340D3"/>
    <w:rsid w:val="00D3684B"/>
    <w:rsid w:val="00D3785F"/>
    <w:rsid w:val="00D4036B"/>
    <w:rsid w:val="00D43F50"/>
    <w:rsid w:val="00D71DB4"/>
    <w:rsid w:val="00D83F0E"/>
    <w:rsid w:val="00D842B5"/>
    <w:rsid w:val="00D8568D"/>
    <w:rsid w:val="00D877D2"/>
    <w:rsid w:val="00DA0445"/>
    <w:rsid w:val="00DA6804"/>
    <w:rsid w:val="00DB60BD"/>
    <w:rsid w:val="00DC4749"/>
    <w:rsid w:val="00DC7756"/>
    <w:rsid w:val="00DD1939"/>
    <w:rsid w:val="00DD362A"/>
    <w:rsid w:val="00DD3676"/>
    <w:rsid w:val="00DD4758"/>
    <w:rsid w:val="00DD5300"/>
    <w:rsid w:val="00DE2B21"/>
    <w:rsid w:val="00DF15F0"/>
    <w:rsid w:val="00DF3B71"/>
    <w:rsid w:val="00DF784D"/>
    <w:rsid w:val="00E019C0"/>
    <w:rsid w:val="00E051AD"/>
    <w:rsid w:val="00E1158E"/>
    <w:rsid w:val="00E156A9"/>
    <w:rsid w:val="00E1781C"/>
    <w:rsid w:val="00E22A3E"/>
    <w:rsid w:val="00E22F0A"/>
    <w:rsid w:val="00E27BD6"/>
    <w:rsid w:val="00E317D0"/>
    <w:rsid w:val="00E31B08"/>
    <w:rsid w:val="00E37AD4"/>
    <w:rsid w:val="00E44F2B"/>
    <w:rsid w:val="00E47545"/>
    <w:rsid w:val="00E62C98"/>
    <w:rsid w:val="00E706AC"/>
    <w:rsid w:val="00E71797"/>
    <w:rsid w:val="00E72F52"/>
    <w:rsid w:val="00E80529"/>
    <w:rsid w:val="00E80692"/>
    <w:rsid w:val="00E836EF"/>
    <w:rsid w:val="00E95A7D"/>
    <w:rsid w:val="00E96E87"/>
    <w:rsid w:val="00EB3A22"/>
    <w:rsid w:val="00EB5D58"/>
    <w:rsid w:val="00EB7E2C"/>
    <w:rsid w:val="00EC6AD1"/>
    <w:rsid w:val="00ED059D"/>
    <w:rsid w:val="00ED3237"/>
    <w:rsid w:val="00ED54A6"/>
    <w:rsid w:val="00EE0AD1"/>
    <w:rsid w:val="00EF4AC7"/>
    <w:rsid w:val="00F0279D"/>
    <w:rsid w:val="00F04802"/>
    <w:rsid w:val="00F0482D"/>
    <w:rsid w:val="00F06934"/>
    <w:rsid w:val="00F17F7D"/>
    <w:rsid w:val="00F239E1"/>
    <w:rsid w:val="00F256D6"/>
    <w:rsid w:val="00F340EB"/>
    <w:rsid w:val="00F44631"/>
    <w:rsid w:val="00F44BAF"/>
    <w:rsid w:val="00F55CAF"/>
    <w:rsid w:val="00F64FB3"/>
    <w:rsid w:val="00F650ED"/>
    <w:rsid w:val="00F65173"/>
    <w:rsid w:val="00F6576E"/>
    <w:rsid w:val="00F72899"/>
    <w:rsid w:val="00F75CBC"/>
    <w:rsid w:val="00F76D0C"/>
    <w:rsid w:val="00F807B8"/>
    <w:rsid w:val="00F94629"/>
    <w:rsid w:val="00F97900"/>
    <w:rsid w:val="00FA142A"/>
    <w:rsid w:val="00FB4986"/>
    <w:rsid w:val="00FB5BA5"/>
    <w:rsid w:val="00FD7CD7"/>
    <w:rsid w:val="00FE0331"/>
    <w:rsid w:val="00FE1CE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877D2"/>
    <w:pPr>
      <w:suppressAutoHyphens/>
      <w:spacing w:after="200" w:line="276" w:lineRule="auto"/>
    </w:pPr>
    <w:rPr>
      <w:rFonts w:ascii="Calibri" w:hAnsi="Calibri"/>
      <w:sz w:val="22"/>
      <w:szCs w:val="22"/>
      <w:lang w:eastAsia="ar-SA"/>
    </w:rPr>
  </w:style>
  <w:style w:type="paragraph" w:styleId="1">
    <w:name w:val="heading 1"/>
    <w:basedOn w:val="a0"/>
    <w:next w:val="a0"/>
    <w:link w:val="10"/>
    <w:qFormat/>
    <w:rsid w:val="00D877D2"/>
    <w:pPr>
      <w:keepNext/>
      <w:pageBreakBefore/>
      <w:tabs>
        <w:tab w:val="left" w:pos="851"/>
      </w:tabs>
      <w:spacing w:before="240" w:after="120" w:line="240" w:lineRule="auto"/>
      <w:jc w:val="center"/>
      <w:outlineLvl w:val="0"/>
    </w:pPr>
    <w:rPr>
      <w:rFonts w:ascii="Times New Roman" w:hAnsi="Times New Roman"/>
      <w:b/>
      <w:bCs/>
      <w:caps/>
      <w:kern w:val="1"/>
      <w:sz w:val="28"/>
      <w:szCs w:val="28"/>
      <w:lang/>
    </w:rPr>
  </w:style>
  <w:style w:type="paragraph" w:styleId="2">
    <w:name w:val="heading 2"/>
    <w:basedOn w:val="a0"/>
    <w:next w:val="a0"/>
    <w:link w:val="20"/>
    <w:qFormat/>
    <w:rsid w:val="00D877D2"/>
    <w:pPr>
      <w:keepNext/>
      <w:tabs>
        <w:tab w:val="left" w:pos="1134"/>
        <w:tab w:val="left" w:pos="1276"/>
      </w:tabs>
      <w:spacing w:before="180" w:after="60" w:line="240" w:lineRule="auto"/>
      <w:outlineLvl w:val="1"/>
    </w:pPr>
    <w:rPr>
      <w:rFonts w:ascii="Times New Roman" w:hAnsi="Times New Roman"/>
      <w:b/>
      <w:bCs/>
      <w:iCs/>
      <w:sz w:val="28"/>
      <w:szCs w:val="28"/>
      <w:lang/>
    </w:rPr>
  </w:style>
  <w:style w:type="paragraph" w:styleId="3">
    <w:name w:val="heading 3"/>
    <w:basedOn w:val="a0"/>
    <w:next w:val="a0"/>
    <w:link w:val="30"/>
    <w:qFormat/>
    <w:rsid w:val="00D877D2"/>
    <w:pPr>
      <w:keepNext/>
      <w:tabs>
        <w:tab w:val="left" w:pos="1276"/>
      </w:tabs>
      <w:spacing w:before="120" w:after="120" w:line="240" w:lineRule="auto"/>
      <w:outlineLvl w:val="2"/>
    </w:pPr>
    <w:rPr>
      <w:rFonts w:ascii="Times New Roman" w:hAnsi="Times New Roman"/>
      <w:b/>
      <w:bCs/>
      <w:sz w:val="26"/>
      <w:szCs w:val="26"/>
      <w:lang/>
    </w:rPr>
  </w:style>
  <w:style w:type="paragraph" w:styleId="4">
    <w:name w:val="heading 4"/>
    <w:basedOn w:val="a0"/>
    <w:next w:val="a0"/>
    <w:link w:val="40"/>
    <w:qFormat/>
    <w:rsid w:val="00D877D2"/>
    <w:pPr>
      <w:keepNext/>
      <w:tabs>
        <w:tab w:val="left" w:pos="1418"/>
      </w:tabs>
      <w:spacing w:before="120" w:after="60" w:line="240" w:lineRule="auto"/>
      <w:outlineLvl w:val="3"/>
    </w:pPr>
    <w:rPr>
      <w:rFonts w:ascii="Times New Roman" w:hAnsi="Times New Roman"/>
      <w:b/>
      <w:bCs/>
      <w:sz w:val="24"/>
      <w:szCs w:val="24"/>
      <w:lang/>
    </w:rPr>
  </w:style>
  <w:style w:type="paragraph" w:styleId="5">
    <w:name w:val="heading 5"/>
    <w:basedOn w:val="a0"/>
    <w:next w:val="a0"/>
    <w:link w:val="50"/>
    <w:qFormat/>
    <w:rsid w:val="00D877D2"/>
    <w:pPr>
      <w:tabs>
        <w:tab w:val="left" w:pos="1701"/>
      </w:tabs>
      <w:spacing w:before="240" w:after="60" w:line="240" w:lineRule="auto"/>
      <w:outlineLvl w:val="4"/>
    </w:pPr>
    <w:rPr>
      <w:rFonts w:ascii="Times New Roman" w:hAnsi="Times New Roman"/>
      <w:b/>
      <w:bCs/>
      <w:iCs/>
      <w:lang/>
    </w:rPr>
  </w:style>
  <w:style w:type="paragraph" w:styleId="6">
    <w:name w:val="heading 6"/>
    <w:basedOn w:val="a0"/>
    <w:next w:val="a0"/>
    <w:link w:val="60"/>
    <w:qFormat/>
    <w:rsid w:val="00D877D2"/>
    <w:pPr>
      <w:spacing w:before="240" w:after="60" w:line="240" w:lineRule="auto"/>
      <w:outlineLvl w:val="5"/>
    </w:pPr>
    <w:rPr>
      <w:rFonts w:ascii="Times New Roman" w:hAnsi="Times New Roman"/>
      <w:b/>
      <w:bCs/>
      <w:lang/>
    </w:rPr>
  </w:style>
  <w:style w:type="paragraph" w:styleId="7">
    <w:name w:val="heading 7"/>
    <w:basedOn w:val="a0"/>
    <w:next w:val="a0"/>
    <w:link w:val="70"/>
    <w:qFormat/>
    <w:rsid w:val="00D877D2"/>
    <w:pPr>
      <w:spacing w:before="240" w:after="60" w:line="240" w:lineRule="auto"/>
      <w:outlineLvl w:val="6"/>
    </w:pPr>
    <w:rPr>
      <w:rFonts w:ascii="Times New Roman" w:hAnsi="Times New Roman"/>
      <w:sz w:val="24"/>
      <w:szCs w:val="24"/>
      <w:lang/>
    </w:rPr>
  </w:style>
  <w:style w:type="paragraph" w:styleId="8">
    <w:name w:val="heading 8"/>
    <w:basedOn w:val="a0"/>
    <w:next w:val="a0"/>
    <w:link w:val="80"/>
    <w:qFormat/>
    <w:rsid w:val="00D877D2"/>
    <w:pPr>
      <w:spacing w:before="240" w:after="60" w:line="240" w:lineRule="auto"/>
      <w:outlineLvl w:val="7"/>
    </w:pPr>
    <w:rPr>
      <w:rFonts w:ascii="Times New Roman" w:hAnsi="Times New Roman"/>
      <w:i/>
      <w:iCs/>
      <w:sz w:val="24"/>
      <w:szCs w:val="24"/>
      <w:lang/>
    </w:rPr>
  </w:style>
  <w:style w:type="paragraph" w:styleId="9">
    <w:name w:val="heading 9"/>
    <w:basedOn w:val="a0"/>
    <w:next w:val="a0"/>
    <w:link w:val="90"/>
    <w:qFormat/>
    <w:rsid w:val="00D877D2"/>
    <w:pPr>
      <w:spacing w:before="240" w:after="60" w:line="240" w:lineRule="auto"/>
      <w:outlineLvl w:val="8"/>
    </w:pPr>
    <w:rPr>
      <w:rFonts w:ascii="Arial" w:hAnsi="Arial"/>
      <w:lang/>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D877D2"/>
    <w:rPr>
      <w:b/>
      <w:bCs/>
      <w:caps/>
      <w:kern w:val="1"/>
      <w:sz w:val="28"/>
      <w:szCs w:val="28"/>
      <w:lang w:eastAsia="ar-SA"/>
    </w:rPr>
  </w:style>
  <w:style w:type="character" w:customStyle="1" w:styleId="20">
    <w:name w:val="Заголовок 2 Знак"/>
    <w:link w:val="2"/>
    <w:rsid w:val="00D877D2"/>
    <w:rPr>
      <w:b/>
      <w:bCs/>
      <w:iCs/>
      <w:sz w:val="28"/>
      <w:szCs w:val="28"/>
      <w:lang w:eastAsia="ar-SA"/>
    </w:rPr>
  </w:style>
  <w:style w:type="character" w:customStyle="1" w:styleId="30">
    <w:name w:val="Заголовок 3 Знак"/>
    <w:link w:val="3"/>
    <w:rsid w:val="00D877D2"/>
    <w:rPr>
      <w:b/>
      <w:bCs/>
      <w:sz w:val="26"/>
      <w:szCs w:val="26"/>
      <w:lang w:eastAsia="ar-SA"/>
    </w:rPr>
  </w:style>
  <w:style w:type="character" w:customStyle="1" w:styleId="40">
    <w:name w:val="Заголовок 4 Знак"/>
    <w:link w:val="4"/>
    <w:rsid w:val="00D877D2"/>
    <w:rPr>
      <w:b/>
      <w:bCs/>
      <w:sz w:val="24"/>
      <w:szCs w:val="24"/>
      <w:lang w:eastAsia="ar-SA"/>
    </w:rPr>
  </w:style>
  <w:style w:type="character" w:customStyle="1" w:styleId="50">
    <w:name w:val="Заголовок 5 Знак"/>
    <w:link w:val="5"/>
    <w:rsid w:val="00D877D2"/>
    <w:rPr>
      <w:b/>
      <w:bCs/>
      <w:iCs/>
      <w:sz w:val="22"/>
      <w:szCs w:val="22"/>
      <w:lang w:eastAsia="ar-SA"/>
    </w:rPr>
  </w:style>
  <w:style w:type="character" w:customStyle="1" w:styleId="60">
    <w:name w:val="Заголовок 6 Знак"/>
    <w:link w:val="6"/>
    <w:rsid w:val="00D877D2"/>
    <w:rPr>
      <w:b/>
      <w:bCs/>
      <w:sz w:val="22"/>
      <w:szCs w:val="22"/>
      <w:lang w:eastAsia="ar-SA"/>
    </w:rPr>
  </w:style>
  <w:style w:type="character" w:customStyle="1" w:styleId="70">
    <w:name w:val="Заголовок 7 Знак"/>
    <w:link w:val="7"/>
    <w:rsid w:val="00D877D2"/>
    <w:rPr>
      <w:sz w:val="24"/>
      <w:szCs w:val="24"/>
      <w:lang w:eastAsia="ar-SA"/>
    </w:rPr>
  </w:style>
  <w:style w:type="character" w:customStyle="1" w:styleId="80">
    <w:name w:val="Заголовок 8 Знак"/>
    <w:link w:val="8"/>
    <w:rsid w:val="00D877D2"/>
    <w:rPr>
      <w:i/>
      <w:iCs/>
      <w:sz w:val="24"/>
      <w:szCs w:val="24"/>
      <w:lang w:eastAsia="ar-SA"/>
    </w:rPr>
  </w:style>
  <w:style w:type="character" w:customStyle="1" w:styleId="90">
    <w:name w:val="Заголовок 9 Знак"/>
    <w:link w:val="9"/>
    <w:rsid w:val="00D877D2"/>
    <w:rPr>
      <w:rFonts w:ascii="Arial" w:hAnsi="Arial" w:cs="Arial"/>
      <w:sz w:val="22"/>
      <w:szCs w:val="22"/>
      <w:lang w:eastAsia="ar-SA"/>
    </w:rPr>
  </w:style>
  <w:style w:type="paragraph" w:styleId="a4">
    <w:name w:val="Title"/>
    <w:basedOn w:val="a0"/>
    <w:next w:val="a5"/>
    <w:link w:val="a6"/>
    <w:qFormat/>
    <w:rsid w:val="00D877D2"/>
    <w:pPr>
      <w:spacing w:after="0" w:line="240" w:lineRule="auto"/>
      <w:jc w:val="center"/>
    </w:pPr>
    <w:rPr>
      <w:rFonts w:ascii="Times New Roman" w:hAnsi="Times New Roman"/>
      <w:b/>
      <w:bCs/>
      <w:sz w:val="24"/>
      <w:szCs w:val="24"/>
      <w:lang/>
    </w:rPr>
  </w:style>
  <w:style w:type="character" w:customStyle="1" w:styleId="a6">
    <w:name w:val="Название Знак"/>
    <w:link w:val="a4"/>
    <w:rsid w:val="00D877D2"/>
    <w:rPr>
      <w:b/>
      <w:bCs/>
      <w:sz w:val="24"/>
      <w:szCs w:val="24"/>
      <w:lang w:eastAsia="ar-SA"/>
    </w:rPr>
  </w:style>
  <w:style w:type="paragraph" w:styleId="a5">
    <w:name w:val="Subtitle"/>
    <w:basedOn w:val="a0"/>
    <w:next w:val="a7"/>
    <w:link w:val="a8"/>
    <w:qFormat/>
    <w:rsid w:val="00D877D2"/>
    <w:pPr>
      <w:keepNext/>
      <w:spacing w:before="240" w:after="120"/>
      <w:jc w:val="center"/>
    </w:pPr>
    <w:rPr>
      <w:rFonts w:ascii="Arial" w:eastAsia="Arial Unicode MS" w:hAnsi="Arial"/>
      <w:i/>
      <w:iCs/>
      <w:sz w:val="28"/>
      <w:szCs w:val="28"/>
      <w:lang/>
    </w:rPr>
  </w:style>
  <w:style w:type="character" w:customStyle="1" w:styleId="a8">
    <w:name w:val="Подзаголовок Знак"/>
    <w:link w:val="a5"/>
    <w:rsid w:val="00D877D2"/>
    <w:rPr>
      <w:rFonts w:ascii="Arial" w:eastAsia="Arial Unicode MS" w:hAnsi="Arial" w:cs="Mangal"/>
      <w:i/>
      <w:iCs/>
      <w:sz w:val="28"/>
      <w:szCs w:val="28"/>
      <w:lang w:eastAsia="ar-SA"/>
    </w:rPr>
  </w:style>
  <w:style w:type="paragraph" w:styleId="a7">
    <w:name w:val="Body Text"/>
    <w:basedOn w:val="a0"/>
    <w:link w:val="a9"/>
    <w:uiPriority w:val="99"/>
    <w:semiHidden/>
    <w:unhideWhenUsed/>
    <w:rsid w:val="00D877D2"/>
    <w:pPr>
      <w:spacing w:after="120"/>
    </w:pPr>
    <w:rPr>
      <w:lang/>
    </w:rPr>
  </w:style>
  <w:style w:type="character" w:customStyle="1" w:styleId="a9">
    <w:name w:val="Основной текст Знак"/>
    <w:link w:val="a7"/>
    <w:uiPriority w:val="99"/>
    <w:semiHidden/>
    <w:rsid w:val="00D877D2"/>
    <w:rPr>
      <w:rFonts w:ascii="Calibri" w:eastAsia="Calibri" w:hAnsi="Calibri"/>
      <w:sz w:val="22"/>
      <w:szCs w:val="22"/>
      <w:lang w:eastAsia="ar-SA"/>
    </w:rPr>
  </w:style>
  <w:style w:type="paragraph" w:styleId="aa">
    <w:name w:val="No Spacing"/>
    <w:basedOn w:val="a0"/>
    <w:qFormat/>
    <w:rsid w:val="00D877D2"/>
    <w:pPr>
      <w:spacing w:after="0" w:line="240" w:lineRule="auto"/>
    </w:pPr>
    <w:rPr>
      <w:rFonts w:eastAsia="Times New Roman"/>
      <w:sz w:val="24"/>
      <w:szCs w:val="24"/>
      <w:lang w:val="en-US" w:eastAsia="en-US" w:bidi="en-US"/>
    </w:rPr>
  </w:style>
  <w:style w:type="paragraph" w:styleId="ab">
    <w:name w:val="List Paragraph"/>
    <w:basedOn w:val="a0"/>
    <w:qFormat/>
    <w:rsid w:val="00D877D2"/>
    <w:pPr>
      <w:spacing w:after="0" w:line="360" w:lineRule="auto"/>
      <w:ind w:left="720"/>
      <w:jc w:val="both"/>
    </w:pPr>
    <w:rPr>
      <w:rFonts w:eastAsia="Times New Roman"/>
      <w:sz w:val="24"/>
      <w:szCs w:val="24"/>
    </w:rPr>
  </w:style>
  <w:style w:type="paragraph" w:styleId="ac">
    <w:name w:val="header"/>
    <w:basedOn w:val="a0"/>
    <w:link w:val="ad"/>
    <w:uiPriority w:val="99"/>
    <w:unhideWhenUsed/>
    <w:rsid w:val="00ED059D"/>
    <w:pPr>
      <w:tabs>
        <w:tab w:val="center" w:pos="4677"/>
        <w:tab w:val="right" w:pos="9355"/>
      </w:tabs>
      <w:spacing w:after="0" w:line="240" w:lineRule="auto"/>
    </w:pPr>
    <w:rPr>
      <w:lang/>
    </w:rPr>
  </w:style>
  <w:style w:type="character" w:customStyle="1" w:styleId="ad">
    <w:name w:val="Верхний колонтитул Знак"/>
    <w:link w:val="ac"/>
    <w:uiPriority w:val="99"/>
    <w:rsid w:val="00ED059D"/>
    <w:rPr>
      <w:rFonts w:ascii="Calibri" w:hAnsi="Calibri"/>
      <w:sz w:val="22"/>
      <w:szCs w:val="22"/>
      <w:lang w:eastAsia="ar-SA"/>
    </w:rPr>
  </w:style>
  <w:style w:type="paragraph" w:styleId="ae">
    <w:name w:val="footer"/>
    <w:basedOn w:val="a0"/>
    <w:link w:val="af"/>
    <w:uiPriority w:val="99"/>
    <w:unhideWhenUsed/>
    <w:rsid w:val="00ED059D"/>
    <w:pPr>
      <w:tabs>
        <w:tab w:val="center" w:pos="4677"/>
        <w:tab w:val="right" w:pos="9355"/>
      </w:tabs>
      <w:spacing w:after="0" w:line="240" w:lineRule="auto"/>
    </w:pPr>
    <w:rPr>
      <w:lang/>
    </w:rPr>
  </w:style>
  <w:style w:type="character" w:customStyle="1" w:styleId="af">
    <w:name w:val="Нижний колонтитул Знак"/>
    <w:link w:val="ae"/>
    <w:uiPriority w:val="99"/>
    <w:rsid w:val="00ED059D"/>
    <w:rPr>
      <w:rFonts w:ascii="Calibri" w:hAnsi="Calibri"/>
      <w:sz w:val="22"/>
      <w:szCs w:val="22"/>
      <w:lang w:eastAsia="ar-SA"/>
    </w:rPr>
  </w:style>
  <w:style w:type="table" w:styleId="af0">
    <w:name w:val="Table Grid"/>
    <w:basedOn w:val="a2"/>
    <w:uiPriority w:val="59"/>
    <w:rsid w:val="00ED05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2"/>
    <w:next w:val="af0"/>
    <w:locked/>
    <w:rsid w:val="00B73A0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w:basedOn w:val="a0"/>
    <w:link w:val="af1"/>
    <w:rsid w:val="00A964D4"/>
    <w:pPr>
      <w:numPr>
        <w:numId w:val="13"/>
      </w:numPr>
      <w:suppressAutoHyphens w:val="0"/>
      <w:spacing w:after="60" w:line="240" w:lineRule="auto"/>
      <w:jc w:val="both"/>
    </w:pPr>
    <w:rPr>
      <w:rFonts w:ascii="Times New Roman" w:eastAsia="Times New Roman" w:hAnsi="Times New Roman"/>
      <w:snapToGrid w:val="0"/>
      <w:sz w:val="24"/>
      <w:szCs w:val="24"/>
      <w:lang/>
    </w:rPr>
  </w:style>
  <w:style w:type="character" w:customStyle="1" w:styleId="af1">
    <w:name w:val="Список Знак"/>
    <w:link w:val="a"/>
    <w:rsid w:val="00A964D4"/>
    <w:rPr>
      <w:rFonts w:eastAsia="Times New Roman"/>
      <w:snapToGrid/>
      <w:sz w:val="24"/>
      <w:szCs w:val="24"/>
    </w:rPr>
  </w:style>
  <w:style w:type="character" w:styleId="af2">
    <w:name w:val="Hyperlink"/>
    <w:uiPriority w:val="99"/>
    <w:unhideWhenUsed/>
    <w:rsid w:val="00873B21"/>
    <w:rPr>
      <w:color w:val="0000FF"/>
      <w:u w:val="single"/>
    </w:rPr>
  </w:style>
  <w:style w:type="paragraph" w:styleId="af3">
    <w:name w:val="Balloon Text"/>
    <w:basedOn w:val="a0"/>
    <w:link w:val="af4"/>
    <w:uiPriority w:val="99"/>
    <w:semiHidden/>
    <w:unhideWhenUsed/>
    <w:rsid w:val="004E1EBD"/>
    <w:pPr>
      <w:spacing w:after="0" w:line="240" w:lineRule="auto"/>
    </w:pPr>
    <w:rPr>
      <w:rFonts w:ascii="Tahoma" w:hAnsi="Tahoma"/>
      <w:sz w:val="16"/>
      <w:szCs w:val="16"/>
      <w:lang/>
    </w:rPr>
  </w:style>
  <w:style w:type="character" w:customStyle="1" w:styleId="af4">
    <w:name w:val="Текст выноски Знак"/>
    <w:link w:val="af3"/>
    <w:uiPriority w:val="99"/>
    <w:semiHidden/>
    <w:rsid w:val="004E1EBD"/>
    <w:rPr>
      <w:rFonts w:ascii="Tahoma" w:hAnsi="Tahoma" w:cs="Tahoma"/>
      <w:sz w:val="16"/>
      <w:szCs w:val="16"/>
      <w:lang w:eastAsia="ar-SA"/>
    </w:rPr>
  </w:style>
  <w:style w:type="paragraph" w:styleId="af5">
    <w:name w:val="Body Text Indent"/>
    <w:basedOn w:val="a0"/>
    <w:link w:val="af6"/>
    <w:uiPriority w:val="99"/>
    <w:semiHidden/>
    <w:unhideWhenUsed/>
    <w:rsid w:val="00A216C6"/>
    <w:pPr>
      <w:spacing w:after="120"/>
      <w:ind w:left="283"/>
    </w:pPr>
    <w:rPr>
      <w:lang/>
    </w:rPr>
  </w:style>
  <w:style w:type="character" w:customStyle="1" w:styleId="af6">
    <w:name w:val="Основной текст с отступом Знак"/>
    <w:link w:val="af5"/>
    <w:uiPriority w:val="99"/>
    <w:semiHidden/>
    <w:rsid w:val="00A216C6"/>
    <w:rPr>
      <w:rFonts w:ascii="Calibri" w:hAnsi="Calibri"/>
      <w:sz w:val="22"/>
      <w:szCs w:val="22"/>
      <w:lang w:eastAsia="ar-SA"/>
    </w:rPr>
  </w:style>
</w:styles>
</file>

<file path=word/webSettings.xml><?xml version="1.0" encoding="utf-8"?>
<w:webSettings xmlns:r="http://schemas.openxmlformats.org/officeDocument/2006/relationships" xmlns:w="http://schemas.openxmlformats.org/wordprocessingml/2006/main">
  <w:divs>
    <w:div w:id="6484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75</Pages>
  <Words>23006</Words>
  <Characters>131137</Characters>
  <Application>Microsoft Office Word</Application>
  <DocSecurity>0</DocSecurity>
  <Lines>1092</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Ашот</dc:creator>
  <cp:keywords/>
  <cp:lastModifiedBy>World</cp:lastModifiedBy>
  <cp:revision>2</cp:revision>
  <cp:lastPrinted>2017-06-21T09:46:00Z</cp:lastPrinted>
  <dcterms:created xsi:type="dcterms:W3CDTF">2017-10-24T05:23:00Z</dcterms:created>
  <dcterms:modified xsi:type="dcterms:W3CDTF">2017-10-24T05:23:00Z</dcterms:modified>
</cp:coreProperties>
</file>